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2795" w14:textId="07f2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 аумағында карантиндік аймақты белгілеу туралы" Қарағанды облысы әкімдігінің 2007 жылғы 30 мамырдағы N 12/03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2012 жылғы 13 маусымдағы N 20/10 қаулысы. Қарағанды облысының Әділет департаментінде 2012 жылғы 20 шілдеде N 1916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1999 жылғы 11 ақпандағы "Өсімдіктер карантині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карантиндік объектілердің таралу ошақтарын оқшаулау және толық жою мақсатында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әкімдігінің 2007 жылғы 30 мамырдағы "Облыс аумағында карантиндік аймақты белгілеу туралы" N 12/03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N 1830 болып тіркелген, 2007 жылғы 28 маусымдағы N 98-100 "Орталық Қазақстан" және 2007 жылғы 30 маусымдағы N 75 "Индустриальная Караганда" газеттерінде жарияланған), оған Қарағанды облысы әкімдігінің 2009 жылғы 21 шілдедегі "Облыс аумағында карантиндік аймақты белгілеу туралы" Қарағанды облысы әкімдігінің 2007 жылғы 30 мамырдағы N 12/03 қаулысына өзгерістер енгізу туралы" N 20/02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тіркеудің тізіліміне N 1870 болып тіркелген, 2009 жылғы 12 қыркүйектегі N 138-139 (20723) "Орталық Қазақстан" және 2009 жылғы 11 қыркүйектегі N 108 (20815) "Индустриальная Караганда"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Шаруашылық субъектілерге, елді мекендерге және басқа да объектілерге карантиндік режимді енгізе отырып, Қарағанды облысы аумағында карантиндік аймақ белгіленсін.";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Т.А. Әбілдаға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облысының әкімі                  Ә. Құсайынов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20/10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12/03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Карантин режимі енгізілген өсімдіктер карантині</w:t>
      </w:r>
      <w:r>
        <w:br/>
      </w:r>
      <w:r>
        <w:rPr>
          <w:rFonts w:ascii="Times New Roman"/>
          <w:b/>
          <w:i w:val="false"/>
          <w:color w:val="000000"/>
        </w:rPr>
        <w:t>
саласындағы мемлекеттік бақылау нысандарының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600"/>
        <w:gridCol w:w="2851"/>
        <w:gridCol w:w="1827"/>
        <w:gridCol w:w="1784"/>
        <w:gridCol w:w="1935"/>
      </w:tblGrid>
      <w:tr>
        <w:trPr>
          <w:trHeight w:val="76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субъектілер, басқа да нысандар атауы, жер телімдерінің санаттары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(қалалар), ауылдық округтер және елді мекендер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Залалданғаны (ластанғаны)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Ошақтарды анықтау күні (актілер бойынша), ескертпелер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телімдер (алқаптар)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Қызғылт укекіре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(Acroptilon repens L.D.C)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1030,8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"Автомобиль жолдары Комитетінің Қарағанды облыстық департаменті" ММ, республикалық маңызы бар автожолдарға бөлініп берілген тілкем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Құлайғыр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2010 жыл</w:t>
            </w:r>
          </w:p>
        </w:tc>
      </w:tr>
      <w:tr>
        <w:trPr>
          <w:trHeight w:val="22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5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жолаушылар көлігі және автомобиль жолдары басқармасы" ММ, облыстық және аудандық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 2010 жыл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 2010 жыл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Есенкелді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 2010 жыл</w:t>
            </w:r>
          </w:p>
        </w:tc>
      </w:tr>
      <w:tr>
        <w:trPr>
          <w:trHeight w:val="10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"Коновалов"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8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"Топарские теплицы" ЖШС,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маусым 2010 жыл</w:t>
            </w:r>
          </w:p>
        </w:tc>
      </w:tr>
      <w:tr>
        <w:trPr>
          <w:trHeight w:val="12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"Арселор Миттал Теміртау" АҚ КД N 7 Қарағанды жүк тиеу және көлік басқармасы (ҚЖТКБ), т/ж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 2010 жыл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 2009" ЖШС,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"Надежда"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 2007 жыл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"Жәрдем"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 2007 жыл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"Алимбаев"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1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Актоғай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"Сарсенбек"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 2010 жыл</w:t>
            </w:r>
          </w:p>
        </w:tc>
      </w:tr>
      <w:tr>
        <w:trPr>
          <w:trHeight w:val="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"Думан"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2007 жыл</w:t>
            </w:r>
          </w:p>
        </w:tc>
      </w:tr>
      <w:tr>
        <w:trPr>
          <w:trHeight w:val="15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жолаушылар көлігі және автомобиль жолдары басқармасы" ММ, облыстық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 2008 жыл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Бұқар-Жырау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"Ербол"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Акөре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маусым 2005 жыл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"Киров" ӨК,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Ростовка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"Асыл" ӨК,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 2006 жыл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"Рыжих Тау-нан"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 2010 жыл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"Айхан"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Жаңаарқа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"Ақбұлак"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маусым 2007 жыл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"Шайдар көңі"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маусым 2007 жыл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әкімі, босалқы жер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Байдалы би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 2005 жыл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"Нұрлыхан"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 2005 жыл</w:t>
            </w:r>
          </w:p>
        </w:tc>
      </w:tr>
      <w:tr>
        <w:trPr>
          <w:trHeight w:val="7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"Жақсыбай әулеті"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 2005 жыл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"Аққыз"ш/қ,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 2006 жыл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"Азамат"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маусым 2006 жыл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"Жантас"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2007 жыл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"Жалгас"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2007 жыл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 2007 жыл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"Рымбек"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2007 жыл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"Тілектес"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 2007 жыл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 2008 жыл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"Қолқанат"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"Үлгілі"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"Ақсуат"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әкімі, босалқы жер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"Қарамола"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"Қуаныш"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әкімі, босалқы жер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"Амандық"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Жұмажанов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әкімі, босалқы жер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Ералиев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7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"Нұрсұлтан",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маусым 2006 жыл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"Бірлестік",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 2008 жыл</w:t>
            </w:r>
          </w:p>
        </w:tc>
      </w:tr>
      <w:tr>
        <w:trPr>
          <w:trHeight w:val="7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"Серіктес"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 2009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"Данияр"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 2009 жыл</w:t>
            </w:r>
          </w:p>
        </w:tc>
      </w:tr>
      <w:tr>
        <w:trPr>
          <w:trHeight w:val="75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жолаушылар көлігі және автомобиль жолдары басқармасы" ММ", аудандық маңызы бар автожолдарға бөлініп берілген тілкем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 2010 жыл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 2010 жыл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"Бекарыс"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 2011 жыл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14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әкімі, босалқы жер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маусым 2011 жыл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Қарқаралы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округ әкімі,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босалқы жер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 2006 жыл</w:t>
            </w:r>
          </w:p>
        </w:tc>
      </w:tr>
      <w:tr>
        <w:trPr>
          <w:trHeight w:val="7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"Шокпартас"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 2006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 2006 жыл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"Жолдас"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 2008 жыл</w:t>
            </w:r>
          </w:p>
        </w:tc>
      </w:tr>
      <w:tr>
        <w:trPr>
          <w:trHeight w:val="76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"Автомобиль жолдары Комитетінің Қарағанды облыстық департаменті" ММ, республикалық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Қаршығалы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2011 жыл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Мамыраев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 2011 жыл</w:t>
            </w:r>
          </w:p>
        </w:tc>
      </w:tr>
      <w:tr>
        <w:trPr>
          <w:trHeight w:val="156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жолаушылар көлігі және автомобиль жолдары басқармасы" ММ", облыстық, аудандық маңызы бар автожолдарға бөлініп берілген тілкем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 2011 жыл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Әбдіров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 2011 жыл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Нұра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21618,5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"Романенко П"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маусым 2005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"Отқанжар" ЖШС,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 2004 жыл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"Тұлпар"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 2006 жыл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"Беляев А"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 2006 жыл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Астық-2005" ЖШС,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 2005 жыл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"Мұқамеджанов Д"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 2005 жыл</w:t>
            </w:r>
          </w:p>
        </w:tc>
      </w:tr>
      <w:tr>
        <w:trPr>
          <w:trHeight w:val="7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"Шмидке В"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 2006 жыл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"Жақыпов Р"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 2006 жыл</w:t>
            </w:r>
          </w:p>
        </w:tc>
      </w:tr>
      <w:tr>
        <w:trPr>
          <w:trHeight w:val="8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"Кондыбко В"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 2006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"Балтин Ж"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 2006 жыл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"Байтуған" ф/қ,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 2006 жыл</w:t>
            </w:r>
          </w:p>
        </w:tc>
      </w:tr>
      <w:tr>
        <w:trPr>
          <w:trHeight w:val="7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"Ілиясов"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 2006 жыл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"Восягин 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2006 жыл</w:t>
            </w:r>
          </w:p>
        </w:tc>
      </w:tr>
      <w:tr>
        <w:trPr>
          <w:trHeight w:val="6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"Мадин О"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2006 жыл</w:t>
            </w:r>
          </w:p>
        </w:tc>
      </w:tr>
      <w:tr>
        <w:trPr>
          <w:trHeight w:val="7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"Жумадильдин А."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2006 жыл</w:t>
            </w:r>
          </w:p>
        </w:tc>
      </w:tr>
      <w:tr>
        <w:trPr>
          <w:trHeight w:val="7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"Аринов О."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2006 жыл</w:t>
            </w:r>
          </w:p>
        </w:tc>
      </w:tr>
      <w:tr>
        <w:trPr>
          <w:trHeight w:val="6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"Максат"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2006 жыл</w:t>
            </w:r>
          </w:p>
        </w:tc>
      </w:tr>
      <w:tr>
        <w:trPr>
          <w:trHeight w:val="7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"Қултасов Ергали"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2006 жыл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"Кульпеисов С."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2006 жыл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"Алпыс"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 2004 жыл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"Айдос"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 2004 жыл</w:t>
            </w:r>
          </w:p>
        </w:tc>
      </w:tr>
      <w:tr>
        <w:trPr>
          <w:trHeight w:val="7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"Михайлев А. Н."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шілде 2004 жыл</w:t>
            </w:r>
          </w:p>
        </w:tc>
      </w:tr>
      <w:tr>
        <w:trPr>
          <w:trHeight w:val="8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"Рахимбеков С."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 2004 жыл</w:t>
            </w:r>
          </w:p>
        </w:tc>
      </w:tr>
      <w:tr>
        <w:trPr>
          <w:trHeight w:val="5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"Қарой" ЖШС,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 2006 жыл</w:t>
            </w:r>
          </w:p>
        </w:tc>
      </w:tr>
      <w:tr>
        <w:trPr>
          <w:trHeight w:val="7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"Сулейменов Н." ф/қ,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2005 жыл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"Попов В."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17-18 маусым 2007 жыл</w:t>
            </w:r>
          </w:p>
        </w:tc>
      </w:tr>
      <w:tr>
        <w:trPr>
          <w:trHeight w:val="7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"Полеводин Е",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 маусым 2007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"Надежда" АШФ,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 2004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Қантай"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тамыз 2006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"Катпин С."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 маусым 2007 жыл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"Искаков Ж."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24-25 маусым 2007 жыл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"Мартынов А." ф/қ,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11-12 маусым 2007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"Полеводин Л." ф/қ,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11-12 маусым 2007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"Садовенко А.Ю." ф/қ,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12-13 маусым 2007 жыл</w:t>
            </w:r>
          </w:p>
        </w:tc>
      </w:tr>
      <w:tr>
        <w:trPr>
          <w:trHeight w:val="7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"Шортанов Е." ф/қ,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 маусым 2007 жыл</w:t>
            </w:r>
          </w:p>
        </w:tc>
      </w:tr>
      <w:tr>
        <w:trPr>
          <w:trHeight w:val="9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"Бугаев Н." ф/қ,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 маусым 2007 жыл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 2010 жыл</w:t>
            </w:r>
          </w:p>
        </w:tc>
      </w:tr>
      <w:tr>
        <w:trPr>
          <w:trHeight w:val="8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"Прогресс"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 2010 жыл</w:t>
            </w:r>
          </w:p>
        </w:tc>
      </w:tr>
      <w:tr>
        <w:trPr>
          <w:trHeight w:val="8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"Нұр-бидай"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тамыз 2009 жыл</w:t>
            </w:r>
          </w:p>
        </w:tc>
      </w:tr>
      <w:tr>
        <w:trPr>
          <w:trHeight w:val="7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"Киевский"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 2004 жыл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"Бекежанов М"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 2004 жыл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"Қайнар" ЖШС,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 шілде 2008 жыл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"Құланөтпес" ЖШС,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9-29 шілде 2008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"Таттыбаева Г"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 2005 жыл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"Глушко Д"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29-30 шілде 2008 жыл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"Глушко В"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29-30 шілде 2008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"Гараев З" ф/қ,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29-30 шілде 2008 жыл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Осакаров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"Пасько Н.К."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Сұнқар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"Ташони"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 2006 жыл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"Морозов А.И."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 2006 жыл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әкімі, босалқы жер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 2005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"Осакаровка" МСУ,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"Шахмерденов"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37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жолаушылар көлігі және автомобиль жолдары басқармасы" ММ", аудандық және облыстық маңызы бар автожолдарға бөлініп берілген тілкем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шілде 2006 жыл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шілде 2006 жыл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 кенті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шілде 2006 жыл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"Садовое и К" ЖШС,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"Баян" ЖШС,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7659,5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"Бозшакөл"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Бұрма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маусым 2006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"Денис" ЖШС,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 2007 жыл</w:t>
            </w:r>
          </w:p>
        </w:tc>
      </w:tr>
      <w:tr>
        <w:trPr>
          <w:trHeight w:val="7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"Красная Поляна"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12-26 маусым 2007 жыл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"Қайрақты"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"Сарыжал"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"Түлкілі"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"Майасар"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маусым 2005 жыл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"Аяқала"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2008 жыл</w:t>
            </w:r>
          </w:p>
        </w:tc>
      </w:tr>
      <w:tr>
        <w:trPr>
          <w:trHeight w:val="4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"Ерзат"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2008 жыл</w:t>
            </w:r>
          </w:p>
        </w:tc>
      </w:tr>
      <w:tr>
        <w:trPr>
          <w:trHeight w:val="5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"Мамыр"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қыркүйек 2010 жыл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"Зарина"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"Тагылы"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дән"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әкімі, босалқы жер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 2011 жыл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"Дружба"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Көктіңкөл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2010 жыл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"Рахымжан"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"Жыланды"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"Луч Надежды" ш/қ, а/ш танаптары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"Орынды"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Өспен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2010 жыл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"Беласар"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Ақсу-Аюлы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тамыз 2009 жыл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 2011 жыл</w:t>
            </w:r>
          </w:p>
        </w:tc>
      </w:tr>
      <w:tr>
        <w:trPr>
          <w:trHeight w:val="51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жолаушылар көлігі және автомобиль жолдары басқармасы" ММ", облыстық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2011 жыл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Ақадыр кентік округі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2011 жыл</w:t>
            </w:r>
          </w:p>
        </w:tc>
      </w:tr>
      <w:tr>
        <w:trPr>
          <w:trHeight w:val="6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Ақадыр жол дистанциясы, темір жолға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"Ақадыр" т/ж станциясы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2011 жыл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Ұлытау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"Қызылшын"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 2006 жыл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"Әке мұра" ш/қ, а/ш танаптары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рәсімделді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"Думан" ш/қ, а/ш танаптары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Терсаққан с/о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тамыз 2010 жыл</w:t>
            </w:r>
          </w:p>
        </w:tc>
      </w:tr>
      <w:tr>
        <w:trPr>
          <w:trHeight w:val="3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2010 жыл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"Қоңыров"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2010 жыл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әкімі, босалқы жерлер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Мибұлак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 2011 жыл</w:t>
            </w:r>
          </w:p>
        </w:tc>
      </w:tr>
      <w:tr>
        <w:trPr>
          <w:trHeight w:val="49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"Автомобиль жолдары Комитетінің Қарағанды облыстық департаменті" ММ, республикалық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 c/о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 2010 жыл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c/о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 2011 жыл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бойынша ЖИЫНЫ: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62198,8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Балқаш қаласы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тұрғын-үй коммуналдық шаруашылығы, жолаушылар көлігі және автомобиль жолдары бөлімі" ММ, елді мекен жерлері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лет ВЛКСМ саябағы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2004 жыл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2004 жыл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саяжай аумағы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2004 жыл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"ҚазБШҒЗИ" ЖШС Балқаш филиалы, мекеме аумағы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көшесі, 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2008 жыл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 қалашығы, мекеме аумағы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Аманкелды көшесі, 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 2009 жыл</w:t>
            </w:r>
          </w:p>
        </w:tc>
      </w:tr>
      <w:tr>
        <w:trPr>
          <w:trHeight w:val="9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жолаушылар көлігі және автомобиль жолдары басқармасы" ММ, облыстық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 әуежайына апаратын тасжол, км 0-3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2011 жыл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 қаласы - Қоңырат кенті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2011 жыл</w:t>
            </w:r>
          </w:p>
        </w:tc>
      </w:tr>
      <w:tr>
        <w:trPr>
          <w:trHeight w:val="42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"Автомобиль жолдары Комитетінің Қарағанды облыстық департаменті" ММ, республикалық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- Гүлшат кенті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 2010 жыл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 қ. - Бектау-Ата д/ү апаратын тасжол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 2010 жыл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әкімі, "Горняк" саябағының аумағы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Қонырат кенті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 2004 жыл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әкімі, елді мекен жерлері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Шубар-Түбек селосы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 2004 жыл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Жезқазған қаласы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1081,71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тұрғын-үй коммуналдық шаруашылығы, жолаушылар көлігі және автокөлік жолдар бөлімі", елді мекен жерлері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гүлбақтары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 2011 жыл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даңғылдар, көшелер және бульварлар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 2011 жыл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жерлер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 2011 жыл</w:t>
            </w:r>
          </w:p>
        </w:tc>
      </w:tr>
      <w:tr>
        <w:trPr>
          <w:trHeight w:val="76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жолаушылар көлігі және автомобиль жолдары басқармасы" ММ", облыстық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Жезқазған-әуежай, км 0-7; қаланың айналма тасжолы, км 0-7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 2011 жыл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Қызылорда-Павлодар, қала маңы, км 424-426, 429-433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 2011 жыл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Жезказған - Петропавлоск- Аркалык арқылы, км 6-11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2008 жыл</w:t>
            </w:r>
          </w:p>
        </w:tc>
      </w:tr>
      <w:tr>
        <w:trPr>
          <w:trHeight w:val="12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"Автомобиль жолдары Комитетінің Қарағанды облыстық департаменті" ММ, республикалық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- Петропавлоск - Аркалық арқылы, км 11-16,5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2008 жыл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"Хлебопродукты" АҚ, кәсіпорын аумағы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 аумағы, АҚК апаратын т/ж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 2011 жыл</w:t>
            </w:r>
          </w:p>
        </w:tc>
      </w:tr>
      <w:tr>
        <w:trPr>
          <w:trHeight w:val="8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"Жезказганцветмет" ӨБ (жалға алушы "Промтрансменеджмент" ЖШС), кәсіпорын аумағы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аймағы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 2005 жыл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ПЧ-28, темір жолға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"Жезқазған" т/ж станциясы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 2011 жыл</w:t>
            </w:r>
          </w:p>
        </w:tc>
      </w:tr>
      <w:tr>
        <w:trPr>
          <w:trHeight w:val="5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"Дачник" бақ өсіруші қоғамы, қала төңірегіндегі жерлер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телімдері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 2011 жыл</w:t>
            </w:r>
          </w:p>
        </w:tc>
      </w:tr>
      <w:tr>
        <w:trPr>
          <w:trHeight w:val="6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"Спутник" тұтынушы кооперативі, қала төңірегіндегі жерлер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телімдері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 2011 жыл</w:t>
            </w:r>
          </w:p>
        </w:tc>
      </w:tr>
      <w:tr>
        <w:trPr>
          <w:trHeight w:val="6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"Здравница" тұтынушы кооперативі, қала төңірегіндегі жерлер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телімдері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 2011 жыл</w:t>
            </w:r>
          </w:p>
        </w:tc>
      </w:tr>
      <w:tr>
        <w:trPr>
          <w:trHeight w:val="6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"Автомобилист" тұтынушы кооперативі, қала төңірегіндегі жерлер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телімдері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 2011 жыл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"Энергетик" тұтынушы кооперативі, қала төңірегіндегі жерлер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телімдері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 2011 жыл</w:t>
            </w:r>
          </w:p>
        </w:tc>
      </w:tr>
      <w:tr>
        <w:trPr>
          <w:trHeight w:val="6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 проект LTD" ЖШС, бұрынғы құс фабрикасының аумағы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Кенгір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маусым 2011 жыл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"Кеңгір селолық округінің N 2 орта мектебі" ММ, елді мекен жерлері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маусым 2011 жыл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 қаласы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139,6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тұрғын-үй коммуналдық шаруашылығы, жолаушылар көлігі және авто-көлік жолдары бөлімі" ММ, көшелер, жолдар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 2010 жыл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Казыбек би атындағы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 2010 жыл</w:t>
            </w:r>
          </w:p>
        </w:tc>
      </w:tr>
      <w:tr>
        <w:trPr>
          <w:trHeight w:val="9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темір жолы" АҚ филиалы "Қарағанды аралық т/ж", т/ж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- Сұрыптау т/ж станциясы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 2010 жыл</w:t>
            </w:r>
          </w:p>
        </w:tc>
      </w:tr>
      <w:tr>
        <w:trPr>
          <w:trHeight w:val="14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жолаушылар көлігі және автомобиль жолдары басқармасы" ММ, облыстық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 - Үштөбе с.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шілде 2010 жыл</w:t>
            </w:r>
          </w:p>
        </w:tc>
      </w:tr>
      <w:tr>
        <w:trPr>
          <w:trHeight w:val="12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"Арселор Миттал Теміртау" АҚ КД N 13 Қарағанды жүк тиеу және көлік басқармасы (ҚЖТКБ), т/ж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жағы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 2010 жыл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Саран қаласы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қаласының тұрғын-үй коммуналдық шаруашылығы, жолаушылар көлігі және авто-көлік жолдары бөлімі" ММ, елді мекен жерлері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 көшесі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маусым 2010 жыл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 көшесі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маусым 2010 жыл</w:t>
            </w:r>
          </w:p>
        </w:tc>
      </w:tr>
      <w:tr>
        <w:trPr>
          <w:trHeight w:val="9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жолаушылар көлігі және автомобиль жолдары басқармасы" ММ, облыстық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шілде 2010 жыл</w:t>
            </w:r>
          </w:p>
        </w:tc>
      </w:tr>
      <w:tr>
        <w:trPr>
          <w:trHeight w:val="4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Сәтбаев қаласы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727,36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тұрғын-үй коммуналдық шаруашылығы, жолаушылар көлігі және автокөлік жолдары бөлімі" ММ, елді мекен жерлері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"Жеңіс" саябағы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2006 жыл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даңғылдар, көшелер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2006 жыл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жерлер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2006 жыл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АБЗ өндіріс аймағы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2006 жыл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"Керимкулова", цех аумағы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цехы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 2006 жыл</w:t>
            </w:r>
          </w:p>
        </w:tc>
      </w:tr>
      <w:tr>
        <w:trPr>
          <w:trHeight w:val="12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"Автомобиль жолдары Комитетінің Қарағанды облыстық департаменті" ММ, республикалық маңызы бар автожолдарға бөлініп берілген тілкем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- Петропавлоск Арқалық арқылы, км 16,5 - 22; км 24-31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 2006 жыл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Теміртау қаласы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тұрғын-үй коммуналдық шаруашылығы, жолаушылар көлігі және авто - көлік жолдары бөлімі" ММ, елді мекен жерлері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даңғылдар, көшелер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тамыз 2010 жыл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қалалар бойынша ЖИЫНЫ: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2572,07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Комсток сымыры (Pseudococcus Comstocki Kuw.)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Теміртау қаласы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мәдениет және тілдерді дамыту бөлімі" ММ, саябақ аумағы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мәдениет және демалыс саябағы "Қысқы бақ" ҚМҚМ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2011 жыл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Жұпсыз жібек көбелегі (Lumantria dispar L.)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орман және жануарлар әлемін қорғау жөніндегі шаруашылығы" ММ, орман қорының жерлері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12-28 тамыз 2008 жыл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Ұлытау ауданы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"Ұлытау орман және жануарлар әлемін қорғау жөніндегі шаруашылығы ММ, орман қорының жерлері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с/о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10-29 маусым 2008 жыл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БАРЛЫҒЫ: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65990,27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-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ш/қ - шаруа қожалығы;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ф/қ - фермерлік қожалығы;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-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 - қаласы;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с/о - селолық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к/о - кенттік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 - акционерлік қоғамы;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ӨК - өндірістік кооперативі;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АҚК - астық қабылдау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АШФ - ауылшаруашылығы фермасы;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ЖК - жеке кәсіпкер;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КМҚК - коммуналдық мемлекеттік қазынашылық кәсіпорын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