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a06c" w14:textId="ab8a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айдындары тізімін бекіту туралы" Қарағанды облысы әкімдігінің 2007 жылғы 30 қазандағы N 23/02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2012 жылғы 23 тамыздағы N 40/03 қаулысы. Қарағанды облысының Әділет департаментінде 2012 жылғы 28 қыркүйекте N 1944 тіркелді. Күші жойылды - Қарағанды облысының әкімдігінің 2021 жылғы 18 ақпандағы № 12/02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18.02.2021 </w:t>
      </w:r>
      <w:r>
        <w:rPr>
          <w:rFonts w:ascii="Times New Roman"/>
          <w:b w:val="false"/>
          <w:i w:val="false"/>
          <w:color w:val="ff0000"/>
          <w:sz w:val="28"/>
        </w:rPr>
        <w:t>№ 12/02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"Жануарлар дүниесін қорғау, өсімін молайту және пайдалану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Қарағанды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маңызы бар балық шаруашылығы су айдындары тізімін бекіту туралы" Қарағанды облысы әкімдігінің 2007 жылғы 30 қазандағы N 23/02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(2007 жылғы 10 желтоқсандағы N 1836 нөмірімен Қарағанды облысы Әділет департаментінде тіркелген, 2007 жылғы 29 желтоқсандағы "Орталық Қазақстан" N 208-209 және "Индустриальная Караганда" N 150 газеттерінде жарияланған) "Жергілікті маңызы бар балық шаруашылығы су айдындары тізімін бекіту туралы" Қарағанды облысы әкімдігінің 2007 жылғы 30 қазандағы N 23/02 қаулысына өзгеріс енгізу туралы" Қарағанды облысы әкімдігінің 2009 жылғы 10 қарашадағы </w:t>
      </w:r>
      <w:r>
        <w:rPr>
          <w:rFonts w:ascii="Times New Roman"/>
          <w:b w:val="false"/>
          <w:i w:val="false"/>
          <w:color w:val="000000"/>
          <w:sz w:val="28"/>
        </w:rPr>
        <w:t>N 29/16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23 қарашадағы N 1872 нөмірімен Қарағанды облысы Әділет департаментінде тіркелген, 2009 жылғы 1 желтоқсандағы "Орталық Қазақстан" N 188 (20772) және "Индустриальная Караганда" N 142 (20849) газеттерінде жарияланған) және "Жергілікті маңызы бар балық шаруашылығы су айдындары тізімін бекіту туралы" Қарағанды облысы әкімдігінің 2007 жылғы 30 қазандағы N 23/02 қаулысына өзгеріс енгізу туралы" Қарағанды облысы әкімдігінің 2011 жылғы 3 мамырдағы </w:t>
      </w:r>
      <w:r>
        <w:rPr>
          <w:rFonts w:ascii="Times New Roman"/>
          <w:b w:val="false"/>
          <w:i w:val="false"/>
          <w:color w:val="000000"/>
          <w:sz w:val="28"/>
        </w:rPr>
        <w:t>N 17/05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26 мамырдағы N 1893 нөмірімен Қарағанды облысы Әділет департаментінде тіркелген, 2011 жылғы 11 маусымдағы "Орталық Қазақстан" N 93-94 (21086) және "Индустриальная Караганда" N 66 (21080) газеттерінде жарияланған) қаулыларымен енгізілген өзгерістермен қоса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қаулымен бекітілген жергілікті маңызы бар балық шаруашылығы су айдындарының 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Қ.Қ. Айтуғановқа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Құсайынов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40/03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23/02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шаруашылығы</w:t>
      </w:r>
      <w:r>
        <w:br/>
      </w:r>
      <w:r>
        <w:rPr>
          <w:rFonts w:ascii="Times New Roman"/>
          <w:b/>
          <w:i w:val="false"/>
          <w:color w:val="000000"/>
        </w:rPr>
        <w:t>су айдындардың және (немесе) учаскелердің</w:t>
      </w:r>
      <w:r>
        <w:br/>
      </w:r>
      <w:r>
        <w:rPr>
          <w:rFonts w:ascii="Times New Roman"/>
          <w:b/>
          <w:i w:val="false"/>
          <w:color w:val="000000"/>
        </w:rPr>
        <w:t>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5846"/>
        <w:gridCol w:w="4665"/>
      </w:tblGrid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N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айдынның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(га)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су қоймасы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Щерубай-Нұра су қоймасы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Жаманжол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Қойбас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қазбасының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Шурф N 5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Калинино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 (учаскесі 1)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 (учаскесі 2)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 (учаскесі 3)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 (учаскесі 4)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 (учаскесі 5)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Сарыкөл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өзені, 50 км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су қоймасы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Жаманжол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Рыжая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Ақтоғай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бөгеті (Ақт)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Қызылтас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Бұқаржырау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су қоймасы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Самарқант су қоймасы (учаскесі 1)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Самарқант су қоймасы (учаскесі 2)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су қоймасы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су қоймасы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Покорное селосының бөгеті (Шоқай су қоймасы)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Миньков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 шаруашылығы ғылыми-зерттеу институты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Ащысу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(Тимирязев)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Луполов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"Алпатов"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Сарыкөл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Қорғанкөл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Арықтыкөл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Мөңкелік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Шалқаркөл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Қандыкөл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Күлсе өзені (Өткелсыз), 28 км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өзені, 102 км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өзені, 110 км (учаскесі 1)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өзені, 2 км (учаскесі 2)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 Жаңа-Өзен селосының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Спецстрой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Покорное селосы N 1 бөлімше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Соқыр өзенінің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Нива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 Жаңа-Өзен селосының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Жанаарқа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су қоймасы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су қоймасы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Шошқакөл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Шаншар-Балықты бөгеті (тоған N 37)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Курум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Қарқаралы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(Беталыс)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Мырзашоқы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Қарқаралы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Мөңкелік көлі (Жантілеккөл)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Амантау Жалтырыс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үй-құрылыс басқармасының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Шишов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Завьялов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Кырауқамыс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(Жараспай)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өзені, 215 км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Күреңала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Сарыала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Кошербай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Құланөтпес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Құланөтпес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Құланөтпес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Утиная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Жаманкөн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Қосарал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Қосарал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Қосарал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Кеңжарық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Саржантөбе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Үстінгі Ақтасты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Астынғы Ақтасты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Мұсатоған су қоймасы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Пайз су қоймасы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Қоянбай су қоймасы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Осакаров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су қоймасы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Крестовка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Тоқсұмақ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Жаманкөл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бөгеті "Осакаров" кеңшары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селосының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Ағаштыкөл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Кут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Панферов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Галатыков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</w:t>
            </w:r>
          </w:p>
        </w:tc>
      </w:tr>
      <w:tr>
        <w:trPr>
          <w:trHeight w:val="30" w:hRule="atLeast"/>
        </w:trPr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су қоймасы (учаскесі 1)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су қоймасы (учаскесі 2)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су қоймасы (учаскесі 3)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су қоймасы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Кинембай бөгеті (Амангелды көлі)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өзені, 40 км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Дулығалы өзені, 50 км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Шұнқыркөл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көлі (Батыс)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Баракөл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өзені, 60 км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өзені, 140 км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Қумола өзені, 124 км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Дүйсембай өзені, 97 км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Далакөл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өзені, 200 км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Қоскөл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көлі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Таңатбай (Ақшатау)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Тұматай Нұраталды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Қаражартас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Батық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Манақ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Төгезі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Деріпсал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Бүркүтті бөгеті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Октябрь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 Жартас су қоймасы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33-34 шахталардың су айдыны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Қазыбек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су қоймасы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қорларының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62059,2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