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68ad" w14:textId="8126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2012 жылғы 24 қыркүйектегі N 46/01 қаулысы. Қарағанды облысының Әділет департаментінде 2012 жылғы 1 қазанда N 1945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"Діни қызмет және діни бірлестіктер туралы" 2011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діни әдебиетті және діни мазмұндағы өзге де ақпараттық материалдарды, діни мақсаттағы заттарды тарату үшін арнайы тұрақты үй-жайлардың ұсынылған орналастырылуы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Ж.О. Жылбаевқа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жарияланғаннан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қыркүйектегі № 46/01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орналасуы туралы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облысының әкімдігінің 05.05.2023 </w:t>
      </w:r>
      <w:r>
        <w:rPr>
          <w:rFonts w:ascii="Times New Roman"/>
          <w:b w:val="false"/>
          <w:i w:val="false"/>
          <w:color w:val="ff0000"/>
          <w:sz w:val="28"/>
        </w:rPr>
        <w:t>№ 29/01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күннен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Объекттер мекенжайы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"Умай" сауда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қаласы, </w:t>
            </w:r>
          </w:p>
          <w:bookmarkEnd w:id="5"/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ауданы,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көшесі, 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"Корзина" сауда үйі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қаласы, </w:t>
            </w:r>
          </w:p>
          <w:bookmarkEnd w:id="7"/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Әлихан Бөкейхан ауданы,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ықшамауданы, 24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"Журихин Александр Сергеевич" жеке кәсіпкерінің үй-жайы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Кужанов көшесі, 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"Евразия" сауда үйі, 1 қабат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104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 көшесі, 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"Үміткерім"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ауданы,</w:t>
            </w:r>
          </w:p>
          <w:bookmarkEnd w:id="13"/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көшесі, 19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"Универмаг"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Бұқар-Жырау ауданы,</w:t>
            </w:r>
          </w:p>
          <w:bookmarkEnd w:id="15"/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Ботақара кенті,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көшесі, 88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кітапхана жүйесі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ауданы,</w:t>
            </w:r>
          </w:p>
          <w:bookmarkEnd w:id="17"/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көшесі, 41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