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4bc6b" w14:textId="0b4bc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 саласында мемлекеттік қызметтерді көрсету регламенттерін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қаласы әкімдігінің 2012 жылғы 29 желтоқсандағы N 15/08 қаулысы. Қарағанды облысының әділет департаментімен 2013 жылғы 6 ақпанда N 2151 болып тіркелді. Күші жойылды - Қарағанды қаласы әкімдігінің 2013 жылғы 5 маусымдағы N 28/01 қаулысымен</w:t>
      </w:r>
    </w:p>
    <w:p>
      <w:pPr>
        <w:spacing w:after="0"/>
        <w:ind w:left="0"/>
        <w:jc w:val="both"/>
      </w:pPr>
      <w:r>
        <w:rPr>
          <w:rFonts w:ascii="Times New Roman"/>
          <w:b w:val="false"/>
          <w:i w:val="false"/>
          <w:color w:val="ff0000"/>
          <w:sz w:val="28"/>
        </w:rPr>
        <w:t>      Ескерту. Күші жойылды - Қарағанды қаласы әкімдігінің 05.06.2013 N 28/01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және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1998 жылғы 24 наурыздағы Қазақстан Республикасының Заңдарына, "Әкімшілік рәсімдер туралы" 2000 жылғы 27 қарашадағы Қазақстан Республикасы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w:t>
      </w:r>
      <w:r>
        <w:rPr>
          <w:rFonts w:ascii="Times New Roman"/>
          <w:b w:val="false"/>
          <w:i w:val="false"/>
          <w:color w:val="000000"/>
          <w:sz w:val="28"/>
        </w:rPr>
        <w:t>Жеке және заңды тұлғаларға көрсетілетін мемлекеттік қызметтердің тізілімін бекіту туралы</w:t>
      </w:r>
      <w:r>
        <w:rPr>
          <w:rFonts w:ascii="Times New Roman"/>
          <w:b w:val="false"/>
          <w:i w:val="false"/>
          <w:color w:val="000000"/>
          <w:sz w:val="28"/>
        </w:rPr>
        <w:t>" 2010 жылғы 20 шілдедегі N 745 және "</w:t>
      </w:r>
      <w:r>
        <w:rPr>
          <w:rFonts w:ascii="Times New Roman"/>
          <w:b w:val="false"/>
          <w:i w:val="false"/>
          <w:color w:val="000000"/>
          <w:sz w:val="28"/>
        </w:rPr>
        <w:t>Электрондық мемлекеттік қызметтің үлгі регламентін бекіту туралы</w:t>
      </w:r>
      <w:r>
        <w:rPr>
          <w:rFonts w:ascii="Times New Roman"/>
          <w:b w:val="false"/>
          <w:i w:val="false"/>
          <w:color w:val="000000"/>
          <w:sz w:val="28"/>
        </w:rPr>
        <w:t xml:space="preserve">" 2010 жылғы 26 қазандағы N 1116 қаулыларына сәйкес Қарағанды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мемлекеттік қызметтерді көрсету регламенттері бекітілсін: </w:t>
      </w:r>
      <w:r>
        <w:br/>
      </w:r>
      <w:r>
        <w:rPr>
          <w:rFonts w:ascii="Times New Roman"/>
          <w:b w:val="false"/>
          <w:i w:val="false"/>
          <w:color w:val="000000"/>
          <w:sz w:val="28"/>
        </w:rPr>
        <w:t>
      1) "</w:t>
      </w:r>
      <w:r>
        <w:rPr>
          <w:rFonts w:ascii="Times New Roman"/>
          <w:b w:val="false"/>
          <w:i w:val="false"/>
          <w:color w:val="000000"/>
          <w:sz w:val="28"/>
        </w:rPr>
        <w:t>Жеке қосалқы шаруашылықтың болуы туралы анықтаманы беру</w:t>
      </w:r>
      <w:r>
        <w:rPr>
          <w:rFonts w:ascii="Times New Roman"/>
          <w:b w:val="false"/>
          <w:i w:val="false"/>
          <w:color w:val="000000"/>
          <w:sz w:val="28"/>
        </w:rPr>
        <w:t>";</w:t>
      </w:r>
      <w:r>
        <w:br/>
      </w:r>
      <w:r>
        <w:rPr>
          <w:rFonts w:ascii="Times New Roman"/>
          <w:b w:val="false"/>
          <w:i w:val="false"/>
          <w:color w:val="000000"/>
          <w:sz w:val="28"/>
        </w:rPr>
        <w:t>
      2) "</w:t>
      </w:r>
      <w:r>
        <w:rPr>
          <w:rFonts w:ascii="Times New Roman"/>
          <w:b w:val="false"/>
          <w:i w:val="false"/>
          <w:color w:val="000000"/>
          <w:sz w:val="28"/>
        </w:rPr>
        <w:t>Ветеринариялық анықтаманы беру</w:t>
      </w:r>
      <w:r>
        <w:rPr>
          <w:rFonts w:ascii="Times New Roman"/>
          <w:b w:val="false"/>
          <w:i w:val="false"/>
          <w:color w:val="000000"/>
          <w:sz w:val="28"/>
        </w:rPr>
        <w:t>";</w:t>
      </w:r>
      <w:r>
        <w:br/>
      </w:r>
      <w:r>
        <w:rPr>
          <w:rFonts w:ascii="Times New Roman"/>
          <w:b w:val="false"/>
          <w:i w:val="false"/>
          <w:color w:val="000000"/>
          <w:sz w:val="28"/>
        </w:rPr>
        <w:t>
      3) "</w:t>
      </w:r>
      <w:r>
        <w:rPr>
          <w:rFonts w:ascii="Times New Roman"/>
          <w:b w:val="false"/>
          <w:i w:val="false"/>
          <w:color w:val="000000"/>
          <w:sz w:val="28"/>
        </w:rPr>
        <w:t>Жануарға ветеринариялық паспорт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"Қарағанды қаласының ауыл шаруашылық және ветеринария бөлімі" мемлекеттік мекемесі (Ы.С. Сартбаев) осы қаулыдан туындайтын барлық қажетті шараларды қабылдасын.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Қарағанды қаласы әкімінің орынбасары А.А. Елжасовқа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күннен бастап он күнтізбелік күн өткен соң қолданысқа енгiзiледi.</w:t>
      </w:r>
    </w:p>
    <w:bookmarkEnd w:id="0"/>
    <w:p>
      <w:pPr>
        <w:spacing w:after="0"/>
        <w:ind w:left="0"/>
        <w:jc w:val="both"/>
      </w:pPr>
      <w:r>
        <w:rPr>
          <w:rFonts w:ascii="Times New Roman"/>
          <w:b w:val="false"/>
          <w:i/>
          <w:color w:val="000000"/>
          <w:sz w:val="28"/>
        </w:rPr>
        <w:t>      Қала әкімі                                 М. Смагулов</w:t>
      </w:r>
    </w:p>
    <w:bookmarkStart w:name="z6" w:id="1"/>
    <w:p>
      <w:pPr>
        <w:spacing w:after="0"/>
        <w:ind w:left="0"/>
        <w:jc w:val="both"/>
      </w:pPr>
      <w:r>
        <w:rPr>
          <w:rFonts w:ascii="Times New Roman"/>
          <w:b w:val="false"/>
          <w:i w:val="false"/>
          <w:color w:val="000000"/>
          <w:sz w:val="28"/>
        </w:rPr>
        <w:t>
Қарағанды қаласы әкімдігінің</w:t>
      </w:r>
      <w:r>
        <w:br/>
      </w:r>
      <w:r>
        <w:rPr>
          <w:rFonts w:ascii="Times New Roman"/>
          <w:b w:val="false"/>
          <w:i w:val="false"/>
          <w:color w:val="000000"/>
          <w:sz w:val="28"/>
        </w:rPr>
        <w:t>
2012 жылғы 29 желтоқсандағы</w:t>
      </w:r>
      <w:r>
        <w:br/>
      </w:r>
      <w:r>
        <w:rPr>
          <w:rFonts w:ascii="Times New Roman"/>
          <w:b w:val="false"/>
          <w:i w:val="false"/>
          <w:color w:val="000000"/>
          <w:sz w:val="28"/>
        </w:rPr>
        <w:t>
N 15/08 қаулысымен</w:t>
      </w:r>
      <w:r>
        <w:br/>
      </w:r>
      <w:r>
        <w:rPr>
          <w:rFonts w:ascii="Times New Roman"/>
          <w:b w:val="false"/>
          <w:i w:val="false"/>
          <w:color w:val="000000"/>
          <w:sz w:val="28"/>
        </w:rPr>
        <w:t>
бекітілген</w:t>
      </w:r>
    </w:p>
    <w:bookmarkEnd w:id="1"/>
    <w:bookmarkStart w:name="z7" w:id="2"/>
    <w:p>
      <w:pPr>
        <w:spacing w:after="0"/>
        <w:ind w:left="0"/>
        <w:jc w:val="left"/>
      </w:pPr>
      <w:r>
        <w:rPr>
          <w:rFonts w:ascii="Times New Roman"/>
          <w:b/>
          <w:i w:val="false"/>
          <w:color w:val="000000"/>
        </w:rPr>
        <w:t xml:space="preserve"> 
"Жеке қосалқы шаруашылықтың болуы туралы анықтама беру" мемлекеттік қызмет көрсету регламенті</w:t>
      </w:r>
    </w:p>
    <w:bookmarkEnd w:id="2"/>
    <w:bookmarkStart w:name="z8" w:id="3"/>
    <w:p>
      <w:pPr>
        <w:spacing w:after="0"/>
        <w:ind w:left="0"/>
        <w:jc w:val="left"/>
      </w:pPr>
      <w:r>
        <w:rPr>
          <w:rFonts w:ascii="Times New Roman"/>
          <w:b/>
          <w:i w:val="false"/>
          <w:color w:val="000000"/>
        </w:rPr>
        <w:t xml:space="preserve"> 
1. Негізгі ұғымдар</w:t>
      </w:r>
    </w:p>
    <w:bookmarkEnd w:id="3"/>
    <w:bookmarkStart w:name="z9" w:id="4"/>
    <w:p>
      <w:pPr>
        <w:spacing w:after="0"/>
        <w:ind w:left="0"/>
        <w:jc w:val="both"/>
      </w:pPr>
      <w:r>
        <w:rPr>
          <w:rFonts w:ascii="Times New Roman"/>
          <w:b w:val="false"/>
          <w:i w:val="false"/>
          <w:color w:val="000000"/>
          <w:sz w:val="28"/>
        </w:rPr>
        <w:t>
      1. Осы "Жеке қосалқы шаруашылықтың болуы туралы анықтама беру" мемлекеттік қызмет көрсету регламентінде (бұдан әрі - Регламент) мынадай түсініктер пайдаланылады:</w:t>
      </w:r>
      <w:r>
        <w:br/>
      </w:r>
      <w:r>
        <w:rPr>
          <w:rFonts w:ascii="Times New Roman"/>
          <w:b w:val="false"/>
          <w:i w:val="false"/>
          <w:color w:val="000000"/>
          <w:sz w:val="28"/>
        </w:rPr>
        <w:t>
      1) Жеке қосалқы шаруашылық – ауылдық жерде және қала маңындағы аймақта орналасқан жер учаскесінде өз қажеттерін қанағаттандыруға арналған қызмет түрі;</w:t>
      </w:r>
      <w:r>
        <w:br/>
      </w:r>
      <w:r>
        <w:rPr>
          <w:rFonts w:ascii="Times New Roman"/>
          <w:b w:val="false"/>
          <w:i w:val="false"/>
          <w:color w:val="000000"/>
          <w:sz w:val="28"/>
        </w:rPr>
        <w:t>
      2) ҚФБ – құрылымдық-функционалдың бірлігі (уәкілетті органдардың жауапты адамдары, мемлекеттік органдардың құрылымдық бөлімшелері, мемлекеттік органдар, ақпараттық жүйелер немесе олардың кіші жүйелері және т.б.);</w:t>
      </w:r>
      <w:r>
        <w:br/>
      </w:r>
      <w:r>
        <w:rPr>
          <w:rFonts w:ascii="Times New Roman"/>
          <w:b w:val="false"/>
          <w:i w:val="false"/>
          <w:color w:val="000000"/>
          <w:sz w:val="28"/>
        </w:rPr>
        <w:t>
      3) орындаушы – "Қарағанды қаласының ауыл шаруашылық және ветеринария бөлімі" мемлекеттік мекемесінің бас маман-ветеринариялық дәрігері;</w:t>
      </w:r>
      <w:r>
        <w:br/>
      </w:r>
      <w:r>
        <w:rPr>
          <w:rFonts w:ascii="Times New Roman"/>
          <w:b w:val="false"/>
          <w:i w:val="false"/>
          <w:color w:val="000000"/>
          <w:sz w:val="28"/>
        </w:rPr>
        <w:t>
      4) тұтынушы – жеке және заңды тұлға;</w:t>
      </w:r>
      <w:r>
        <w:br/>
      </w:r>
      <w:r>
        <w:rPr>
          <w:rFonts w:ascii="Times New Roman"/>
          <w:b w:val="false"/>
          <w:i w:val="false"/>
          <w:color w:val="000000"/>
          <w:sz w:val="28"/>
        </w:rPr>
        <w:t>
      5) уәкілетті орган – "Қарағанды қаласының ауыл шаруашылық және ветеринария бөлімі" мемлекеттік мекемесі;</w:t>
      </w:r>
      <w:r>
        <w:br/>
      </w:r>
      <w:r>
        <w:rPr>
          <w:rFonts w:ascii="Times New Roman"/>
          <w:b w:val="false"/>
          <w:i w:val="false"/>
          <w:color w:val="000000"/>
          <w:sz w:val="28"/>
        </w:rPr>
        <w:t>
      6) ХҚКО – халыққа қызмет көрсету орталығы, "жалғыз терезе" қағидаты бойынша өтініштерді қабылдау және құжаттарды беру жөнінде жеке және (немесе) заңды тұлғаларға мемлекеттік қызметтер көрсетілуін ұйымдастыруды жүзеге асыратын, республикалық мемлекеттік кәсіпорын;</w:t>
      </w:r>
      <w:r>
        <w:br/>
      </w:r>
      <w:r>
        <w:rPr>
          <w:rFonts w:ascii="Times New Roman"/>
          <w:b w:val="false"/>
          <w:i w:val="false"/>
          <w:color w:val="000000"/>
          <w:sz w:val="28"/>
        </w:rPr>
        <w:t>
      7) ХҚКО инспекторы – халыққа қызмет көрсету орталығының инспекторы.</w:t>
      </w:r>
    </w:p>
    <w:bookmarkEnd w:id="4"/>
    <w:bookmarkStart w:name="z10" w:id="5"/>
    <w:p>
      <w:pPr>
        <w:spacing w:after="0"/>
        <w:ind w:left="0"/>
        <w:jc w:val="left"/>
      </w:pPr>
      <w:r>
        <w:rPr>
          <w:rFonts w:ascii="Times New Roman"/>
          <w:b/>
          <w:i w:val="false"/>
          <w:color w:val="000000"/>
        </w:rPr>
        <w:t xml:space="preserve"> 
2. Жалпы ережелер</w:t>
      </w:r>
    </w:p>
    <w:bookmarkEnd w:id="5"/>
    <w:bookmarkStart w:name="z11" w:id="6"/>
    <w:p>
      <w:pPr>
        <w:spacing w:after="0"/>
        <w:ind w:left="0"/>
        <w:jc w:val="both"/>
      </w:pPr>
      <w:r>
        <w:rPr>
          <w:rFonts w:ascii="Times New Roman"/>
          <w:b w:val="false"/>
          <w:i w:val="false"/>
          <w:color w:val="000000"/>
          <w:sz w:val="28"/>
        </w:rPr>
        <w:t>
       2. Осы Регламент жеке қосалқы шаруашылықтың болуы туралы анықтама беру бойынша мемлекеттік қызмет көрсетудің (бұдан әрі – мемлекеттік қызмет) тәртібін анықтайды, "Жеке қосалқы шаруашылықтың болуы туралы анықтама беру жөнінде мемлекеттік қызмет көрсету стандартын бекіту туралы" Қазақстан Республикасы Үкіметінің 2009 жылы 31 желтоқсандағы N 2318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мекен-жайда орналасқан уәкілетті органмен, сондай - ақ баламалы негізде ХҚКО-мен көрсетіледі. Мемлекеттік қызметті ұсыну туралы ақпарат Қарағанды қаласы әкімдігінің және ХҚКО-ның интернет-ресурстарында орналыстырылады.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"Мемлекеттік атаулы әлеуметтік көмек туралы" Қазақстан Республикасының 2001 жылғы 17 шілдедегі Заңының 3-бабы 1-тармағының </w:t>
      </w:r>
      <w:r>
        <w:rPr>
          <w:rFonts w:ascii="Times New Roman"/>
          <w:b w:val="false"/>
          <w:i w:val="false"/>
          <w:color w:val="000000"/>
          <w:sz w:val="28"/>
        </w:rPr>
        <w:t>3) тармақшасы</w:t>
      </w:r>
      <w:r>
        <w:rPr>
          <w:rFonts w:ascii="Times New Roman"/>
          <w:b w:val="false"/>
          <w:i w:val="false"/>
          <w:color w:val="000000"/>
          <w:sz w:val="28"/>
        </w:rPr>
        <w:t xml:space="preserve"> және "Жеке және заңды тұлғаларға көрсетілетін мемлекеттік қызметтердің тізімін бекіту туралы" Қазақстан Республикасы Үкіметінің 2010 жылғы 20 шілдедегі N 745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жеке қосалқы шаруашылықтың болуы туралы анықтама беру (қағаз жеткізгіште) не мемлекеттік қызмет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Мемлекеттік қызмет ақысыз жүзеге асырылады.</w:t>
      </w:r>
    </w:p>
    <w:bookmarkEnd w:id="6"/>
    <w:bookmarkStart w:name="z17" w:id="7"/>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7"/>
    <w:bookmarkStart w:name="z18" w:id="8"/>
    <w:p>
      <w:pPr>
        <w:spacing w:after="0"/>
        <w:ind w:left="0"/>
        <w:jc w:val="both"/>
      </w:pPr>
      <w:r>
        <w:rPr>
          <w:rFonts w:ascii="Times New Roman"/>
          <w:b w:val="false"/>
          <w:i w:val="false"/>
          <w:color w:val="000000"/>
          <w:sz w:val="28"/>
        </w:rPr>
        <w:t>
      8. Жұмыс кестесі:</w:t>
      </w:r>
      <w:r>
        <w:br/>
      </w:r>
      <w:r>
        <w:rPr>
          <w:rFonts w:ascii="Times New Roman"/>
          <w:b w:val="false"/>
          <w:i w:val="false"/>
          <w:color w:val="000000"/>
          <w:sz w:val="28"/>
        </w:rPr>
        <w:t>
      1) уәкілетті орган: демалыс және мереке күндерін қоспағанда, белгіленген жұмыс кестесіне сәйкес күн сайын дүйсенбі мен жұма аралығында сағат 13.00-ден 14.00-ге дейінгі түскі үзіліспен сағат 9.00-ден 18.00-ге дейін ұсынады.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2) ХҚКО: мемлекеттік қызметті демалыс және мереке күндерін қоспағанда, белгіленген жұмыс кестесіне сәйкес күн сайын дүйсенбі мен сенбі аралығында сағат 9.00-ден 20.00-ге дейін үзіліссіз көрсетіледі. Қабылдау тездетілген қызмет көрсетусіз "электронды"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сондай-ақ, мемлекеттік қызмет көрсету мекенжайлары туралы ақпаратты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органның, сонымен қатар Қарағанды қаласы әкімдігінің интернет-ресурсынан алуға болады.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мерзімі:</w:t>
      </w:r>
      <w:r>
        <w:br/>
      </w:r>
      <w:r>
        <w:rPr>
          <w:rFonts w:ascii="Times New Roman"/>
          <w:b w:val="false"/>
          <w:i w:val="false"/>
          <w:color w:val="000000"/>
          <w:sz w:val="28"/>
        </w:rPr>
        <w:t>
      Уәкілетті органға өтініш берген кезде:</w:t>
      </w:r>
      <w:r>
        <w:br/>
      </w:r>
      <w:r>
        <w:rPr>
          <w:rFonts w:ascii="Times New Roman"/>
          <w:b w:val="false"/>
          <w:i w:val="false"/>
          <w:color w:val="000000"/>
          <w:sz w:val="28"/>
        </w:rPr>
        <w:t>
      1) мемлекеттік қызмет өтініш берілген сәттен бастап ұсынылады;</w:t>
      </w:r>
      <w:r>
        <w:br/>
      </w:r>
      <w:r>
        <w:rPr>
          <w:rFonts w:ascii="Times New Roman"/>
          <w:b w:val="false"/>
          <w:i w:val="false"/>
          <w:color w:val="000000"/>
          <w:sz w:val="28"/>
        </w:rPr>
        <w:t>
      2) мемлекеттік қызметті алғанға дейінгі күтудің ең жоғары шекті уақыты 10 (он) минуттан аспайды;</w:t>
      </w:r>
      <w:r>
        <w:br/>
      </w:r>
      <w:r>
        <w:rPr>
          <w:rFonts w:ascii="Times New Roman"/>
          <w:b w:val="false"/>
          <w:i w:val="false"/>
          <w:color w:val="000000"/>
          <w:sz w:val="28"/>
        </w:rPr>
        <w:t>
      3) мемлекеттік қызметті тұтынушыға қызмет көрсетудің ең жоғары шекті уақыты 10 (он) минуттан аспайды;</w:t>
      </w:r>
      <w:r>
        <w:br/>
      </w:r>
      <w:r>
        <w:rPr>
          <w:rFonts w:ascii="Times New Roman"/>
          <w:b w:val="false"/>
          <w:i w:val="false"/>
          <w:color w:val="000000"/>
          <w:sz w:val="28"/>
        </w:rPr>
        <w:t>
      ХҚКО-ға өтініш берген кезде:</w:t>
      </w:r>
      <w:r>
        <w:br/>
      </w:r>
      <w:r>
        <w:rPr>
          <w:rFonts w:ascii="Times New Roman"/>
          <w:b w:val="false"/>
          <w:i w:val="false"/>
          <w:color w:val="000000"/>
          <w:sz w:val="28"/>
        </w:rPr>
        <w:t>
      1) тұтынушы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қажетті құжаттарды тапсырған сәттен бастап мемлекеттік көрсету мерзімі 2 (екі) күннен аспайды;</w:t>
      </w:r>
      <w:r>
        <w:br/>
      </w:r>
      <w:r>
        <w:rPr>
          <w:rFonts w:ascii="Times New Roman"/>
          <w:b w:val="false"/>
          <w:i w:val="false"/>
          <w:color w:val="000000"/>
          <w:sz w:val="28"/>
        </w:rPr>
        <w:t>
      2) мемлекеттік қызметті алғанға дейінгі күтудің ең жоғары шекті уақыты 20 (жиырма) минуттан аспайды;</w:t>
      </w:r>
      <w:r>
        <w:br/>
      </w:r>
      <w:r>
        <w:rPr>
          <w:rFonts w:ascii="Times New Roman"/>
          <w:b w:val="false"/>
          <w:i w:val="false"/>
          <w:color w:val="000000"/>
          <w:sz w:val="28"/>
        </w:rPr>
        <w:t>
      3) мемлекеттік қызметті тұтынушыға қызмет көрсетудің ең жоғары шекті уақыты 20 (жиырма) минуттан аспайды.</w:t>
      </w:r>
      <w:r>
        <w:br/>
      </w:r>
      <w:r>
        <w:rPr>
          <w:rFonts w:ascii="Times New Roman"/>
          <w:b w:val="false"/>
          <w:i w:val="false"/>
          <w:color w:val="000000"/>
          <w:sz w:val="28"/>
        </w:rPr>
        <w:t>
</w:t>
      </w:r>
      <w:r>
        <w:rPr>
          <w:rFonts w:ascii="Times New Roman"/>
          <w:b w:val="false"/>
          <w:i w:val="false"/>
          <w:color w:val="000000"/>
          <w:sz w:val="28"/>
        </w:rPr>
        <w:t>
      11. Тұтынушыға мемлекеттік қызметті ұсынудан мынадай жағдайларда:</w:t>
      </w:r>
      <w:r>
        <w:br/>
      </w:r>
      <w:r>
        <w:rPr>
          <w:rFonts w:ascii="Times New Roman"/>
          <w:b w:val="false"/>
          <w:i w:val="false"/>
          <w:color w:val="000000"/>
          <w:sz w:val="28"/>
        </w:rPr>
        <w:t>
      1)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толық емес пакетін ұсынғанда;</w:t>
      </w:r>
      <w:r>
        <w:br/>
      </w:r>
      <w:r>
        <w:rPr>
          <w:rFonts w:ascii="Times New Roman"/>
          <w:b w:val="false"/>
          <w:i w:val="false"/>
          <w:color w:val="000000"/>
          <w:sz w:val="28"/>
        </w:rPr>
        <w:t>
      2) уәкілетті органдағы шаруашылық кітабында немесе ауыл шаруашылығы жануарларын бірдейлендіру жөніндегі дерекқорында жеке қосалқы шаруашылықтың болуы туралы деректер жоқ болғанда бас тартылады.</w:t>
      </w:r>
    </w:p>
    <w:bookmarkEnd w:id="8"/>
    <w:bookmarkStart w:name="z22" w:id="9"/>
    <w:p>
      <w:pPr>
        <w:spacing w:after="0"/>
        <w:ind w:left="0"/>
        <w:jc w:val="left"/>
      </w:pPr>
      <w:r>
        <w:rPr>
          <w:rFonts w:ascii="Times New Roman"/>
          <w:b/>
          <w:i w:val="false"/>
          <w:color w:val="000000"/>
        </w:rPr>
        <w:t xml:space="preserve"> 
4. Мемлекеттік қызмет көрсету үрдісіндегі әрекеттердің тәртібін сипаттау</w:t>
      </w:r>
    </w:p>
    <w:bookmarkEnd w:id="9"/>
    <w:bookmarkStart w:name="z23" w:id="10"/>
    <w:p>
      <w:pPr>
        <w:spacing w:after="0"/>
        <w:ind w:left="0"/>
        <w:jc w:val="both"/>
      </w:pPr>
      <w:r>
        <w:rPr>
          <w:rFonts w:ascii="Times New Roman"/>
          <w:b w:val="false"/>
          <w:i w:val="false"/>
          <w:color w:val="000000"/>
          <w:sz w:val="28"/>
        </w:rPr>
        <w:t>
      12. Мемлекеттік қызметті алу үшін тұтынушы келесі құжаттарды ұсынады:</w:t>
      </w:r>
      <w:r>
        <w:br/>
      </w:r>
      <w:r>
        <w:rPr>
          <w:rFonts w:ascii="Times New Roman"/>
          <w:b w:val="false"/>
          <w:i w:val="false"/>
          <w:color w:val="000000"/>
          <w:sz w:val="28"/>
        </w:rPr>
        <w:t>
      уәкілетті органға өтініш берген кезде тұтынушы жеке куәлігін ұсына отырып, ауызша нысанда жүгінеді;</w:t>
      </w:r>
      <w:r>
        <w:br/>
      </w:r>
      <w:r>
        <w:rPr>
          <w:rFonts w:ascii="Times New Roman"/>
          <w:b w:val="false"/>
          <w:i w:val="false"/>
          <w:color w:val="000000"/>
          <w:sz w:val="28"/>
        </w:rPr>
        <w:t>
      ХҚКО-ға өтініш берген кезде:</w:t>
      </w:r>
      <w:r>
        <w:br/>
      </w:r>
      <w:r>
        <w:rPr>
          <w:rFonts w:ascii="Times New Roman"/>
          <w:b w:val="false"/>
          <w:i w:val="false"/>
          <w:color w:val="000000"/>
          <w:sz w:val="28"/>
        </w:rPr>
        <w:t>
      1)еркін нысандағы өтініш;</w:t>
      </w:r>
      <w:r>
        <w:br/>
      </w:r>
      <w:r>
        <w:rPr>
          <w:rFonts w:ascii="Times New Roman"/>
          <w:b w:val="false"/>
          <w:i w:val="false"/>
          <w:color w:val="000000"/>
          <w:sz w:val="28"/>
        </w:rPr>
        <w:t>
      2) салыстырып тексеру үшін түп нұсқасын ұсына отырып, жеке куәліктің көшірмесі.</w:t>
      </w:r>
      <w:r>
        <w:br/>
      </w:r>
      <w:r>
        <w:rPr>
          <w:rFonts w:ascii="Times New Roman"/>
          <w:b w:val="false"/>
          <w:i w:val="false"/>
          <w:color w:val="000000"/>
          <w:sz w:val="28"/>
        </w:rPr>
        <w:t>
</w:t>
      </w:r>
      <w:r>
        <w:rPr>
          <w:rFonts w:ascii="Times New Roman"/>
          <w:b w:val="false"/>
          <w:i w:val="false"/>
          <w:color w:val="000000"/>
          <w:sz w:val="28"/>
        </w:rPr>
        <w:t>
      13. ХҚКО арқылы мемлекеттік қызметті алу үшін – тұтынушы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қажетті құжаттарды ХҚКО - ның лауазымды қызметкерлеріне тапсырады.</w:t>
      </w:r>
      <w:r>
        <w:br/>
      </w:r>
      <w:r>
        <w:rPr>
          <w:rFonts w:ascii="Times New Roman"/>
          <w:b w:val="false"/>
          <w:i w:val="false"/>
          <w:color w:val="000000"/>
          <w:sz w:val="28"/>
        </w:rPr>
        <w:t>
</w:t>
      </w:r>
      <w:r>
        <w:rPr>
          <w:rFonts w:ascii="Times New Roman"/>
          <w:b w:val="false"/>
          <w:i w:val="false"/>
          <w:color w:val="000000"/>
          <w:sz w:val="28"/>
        </w:rPr>
        <w:t>
      14. Тұтынушыға ХҚКО-да тұтынушының мемлекеттік қызметін алу үшін барлық қажетті құжаттарды тапсырғанын растайтын ХҚКО-ның мөртабаны және тұтынушының мемлекеттік қызметті алатын күні бар анықтама беріледі.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үрдісіне келесі құрылымдық-функционалдық бірліктер (бұдан әрі - ҚФБ) қатысады:</w:t>
      </w:r>
      <w:r>
        <w:br/>
      </w:r>
      <w:r>
        <w:rPr>
          <w:rFonts w:ascii="Times New Roman"/>
          <w:b w:val="false"/>
          <w:i w:val="false"/>
          <w:color w:val="000000"/>
          <w:sz w:val="28"/>
        </w:rPr>
        <w:t>
      1) орындаушы электрондық дерек қор мәліметтерімен не болмаса шаруашылық кітабымен салыстырма тексеріс жүргізіп, анықтама жобасын дайындайды;</w:t>
      </w:r>
      <w:r>
        <w:br/>
      </w:r>
      <w:r>
        <w:rPr>
          <w:rFonts w:ascii="Times New Roman"/>
          <w:b w:val="false"/>
          <w:i w:val="false"/>
          <w:color w:val="000000"/>
          <w:sz w:val="28"/>
        </w:rPr>
        <w:t>
      2) уәкілетті органның басшысы әзірленген анықтамаға қол қояды.</w:t>
      </w:r>
      <w:r>
        <w:br/>
      </w:r>
      <w:r>
        <w:rPr>
          <w:rFonts w:ascii="Times New Roman"/>
          <w:b w:val="false"/>
          <w:i w:val="false"/>
          <w:color w:val="000000"/>
          <w:sz w:val="28"/>
        </w:rPr>
        <w:t>
</w:t>
      </w:r>
      <w:r>
        <w:rPr>
          <w:rFonts w:ascii="Times New Roman"/>
          <w:b w:val="false"/>
          <w:i w:val="false"/>
          <w:color w:val="000000"/>
          <w:sz w:val="28"/>
        </w:rPr>
        <w:t>
      16.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әрбір ҚФБ жай әрекеттерінің (рәсімдер, қызметтер, операциялар) соңынан әрбір әрекеттің орындалу мерзімі көрсетілген мәтіндік кестелік сипаттамасы берілді.</w:t>
      </w:r>
      <w:r>
        <w:br/>
      </w:r>
      <w:r>
        <w:rPr>
          <w:rFonts w:ascii="Times New Roman"/>
          <w:b w:val="false"/>
          <w:i w:val="false"/>
          <w:color w:val="000000"/>
          <w:sz w:val="28"/>
        </w:rPr>
        <w:t>
</w:t>
      </w:r>
      <w:r>
        <w:rPr>
          <w:rFonts w:ascii="Times New Roman"/>
          <w:b w:val="false"/>
          <w:i w:val="false"/>
          <w:color w:val="000000"/>
          <w:sz w:val="28"/>
        </w:rPr>
        <w:t>
      17.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тұтынушының уәкілетті органға өтініш берген кездегі әкімшілік әрекеттердің логикалық жалғасуы (қызмет көрсету үрдісінде) мен ҚФБ арасындағы қарым-қатынасты көрсететін диаграммалары берілген.</w:t>
      </w:r>
      <w:r>
        <w:br/>
      </w:r>
      <w:r>
        <w:rPr>
          <w:rFonts w:ascii="Times New Roman"/>
          <w:b w:val="false"/>
          <w:i w:val="false"/>
          <w:color w:val="000000"/>
          <w:sz w:val="28"/>
        </w:rPr>
        <w:t>
</w:t>
      </w:r>
      <w:r>
        <w:rPr>
          <w:rFonts w:ascii="Times New Roman"/>
          <w:b w:val="false"/>
          <w:i w:val="false"/>
          <w:color w:val="000000"/>
          <w:sz w:val="28"/>
        </w:rPr>
        <w:t>
      18.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тұтынушының ХКҚО-ға өтініш берген кездегі әкімшілік әрекеттердің логикалық жалғасуы (қызмет көрсету үрдісінде) мен ҚФБ арасындағы қарым-қатынасты көрсететін диаграммалары берілген.</w:t>
      </w:r>
      <w:r>
        <w:br/>
      </w:r>
      <w:r>
        <w:rPr>
          <w:rFonts w:ascii="Times New Roman"/>
          <w:b w:val="false"/>
          <w:i w:val="false"/>
          <w:color w:val="000000"/>
          <w:sz w:val="28"/>
        </w:rPr>
        <w:t>
</w:t>
      </w:r>
      <w:r>
        <w:rPr>
          <w:rFonts w:ascii="Times New Roman"/>
          <w:b w:val="false"/>
          <w:i w:val="false"/>
          <w:color w:val="000000"/>
          <w:sz w:val="28"/>
        </w:rPr>
        <w:t>
      19. Осы регламенттің </w:t>
      </w:r>
      <w:r>
        <w:rPr>
          <w:rFonts w:ascii="Times New Roman"/>
          <w:b w:val="false"/>
          <w:i w:val="false"/>
          <w:color w:val="000000"/>
          <w:sz w:val="28"/>
        </w:rPr>
        <w:t>5 қосымшасында</w:t>
      </w:r>
      <w:r>
        <w:rPr>
          <w:rFonts w:ascii="Times New Roman"/>
          <w:b w:val="false"/>
          <w:i w:val="false"/>
          <w:color w:val="000000"/>
          <w:sz w:val="28"/>
        </w:rPr>
        <w:t xml:space="preserve"> жеке қосалқы шаруашылықтың болуы туралы анықтаманың нысаны берілді.</w:t>
      </w:r>
    </w:p>
    <w:bookmarkEnd w:id="10"/>
    <w:bookmarkStart w:name="z31" w:id="11"/>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11"/>
    <w:bookmarkStart w:name="z32" w:id="12"/>
    <w:p>
      <w:pPr>
        <w:spacing w:after="0"/>
        <w:ind w:left="0"/>
        <w:jc w:val="both"/>
      </w:pPr>
      <w:r>
        <w:rPr>
          <w:rFonts w:ascii="Times New Roman"/>
          <w:b w:val="false"/>
          <w:i w:val="false"/>
          <w:color w:val="000000"/>
          <w:sz w:val="28"/>
        </w:rPr>
        <w:t>
      20. Мемлекеттік қызмет көрсетуші уәкілетті органның және ХҚКО-ның лауазымды адамдары өз қызметінде мынадай қағидаттарды басшылыққа алады:</w:t>
      </w:r>
      <w:r>
        <w:br/>
      </w:r>
      <w:r>
        <w:rPr>
          <w:rFonts w:ascii="Times New Roman"/>
          <w:b w:val="false"/>
          <w:i w:val="false"/>
          <w:color w:val="000000"/>
          <w:sz w:val="28"/>
        </w:rPr>
        <w:t>
      1) қарапайымдылық таныту, өзінің лауазымдық жағдайын баса көрсетпеу және пайдаланбау;</w:t>
      </w:r>
      <w:r>
        <w:br/>
      </w:r>
      <w:r>
        <w:rPr>
          <w:rFonts w:ascii="Times New Roman"/>
          <w:b w:val="false"/>
          <w:i w:val="false"/>
          <w:color w:val="000000"/>
          <w:sz w:val="28"/>
        </w:rPr>
        <w:t>
      2) сыпайы және әдепті болу;</w:t>
      </w:r>
      <w:r>
        <w:br/>
      </w:r>
      <w:r>
        <w:rPr>
          <w:rFonts w:ascii="Times New Roman"/>
          <w:b w:val="false"/>
          <w:i w:val="false"/>
          <w:color w:val="000000"/>
          <w:sz w:val="28"/>
        </w:rPr>
        <w:t>
      3) құжаттарды қарау кезінде төрешілдік пен сөзбұйдаға салу қөріністеріне жол бермеу, олар бойынша белгіленген мерзімде қажетті шаралар қабылдау;</w:t>
      </w:r>
      <w:r>
        <w:br/>
      </w:r>
      <w:r>
        <w:rPr>
          <w:rFonts w:ascii="Times New Roman"/>
          <w:b w:val="false"/>
          <w:i w:val="false"/>
          <w:color w:val="000000"/>
          <w:sz w:val="28"/>
        </w:rPr>
        <w:t>
      4) қызметті тұтынушы құжаттарының сақталуын, қорғалуын және мазмұны туралы ақпараттың құпиялығын қамтамасыз ету.</w:t>
      </w:r>
      <w:r>
        <w:br/>
      </w:r>
      <w:r>
        <w:rPr>
          <w:rFonts w:ascii="Times New Roman"/>
          <w:b w:val="false"/>
          <w:i w:val="false"/>
          <w:color w:val="000000"/>
          <w:sz w:val="28"/>
        </w:rPr>
        <w:t>
</w:t>
      </w:r>
      <w:r>
        <w:rPr>
          <w:rFonts w:ascii="Times New Roman"/>
          <w:b w:val="false"/>
          <w:i w:val="false"/>
          <w:color w:val="000000"/>
          <w:sz w:val="28"/>
        </w:rPr>
        <w:t>
      21. Мемлекеттік қызмет тұтынушының жеке өзі келген кезде ұсынылады.</w:t>
      </w:r>
      <w:r>
        <w:br/>
      </w:r>
      <w:r>
        <w:rPr>
          <w:rFonts w:ascii="Times New Roman"/>
          <w:b w:val="false"/>
          <w:i w:val="false"/>
          <w:color w:val="000000"/>
          <w:sz w:val="28"/>
        </w:rPr>
        <w:t>
</w:t>
      </w:r>
      <w:r>
        <w:rPr>
          <w:rFonts w:ascii="Times New Roman"/>
          <w:b w:val="false"/>
          <w:i w:val="false"/>
          <w:color w:val="000000"/>
          <w:sz w:val="28"/>
        </w:rPr>
        <w:t>
      22. уәкілетті органның және ХҚКО-ның мемлекеттік қызметті ұсыну нәтижелерімен келіспеген жағдайда, Қарағанды қаласы әкімінің атына шағым жазылады.</w:t>
      </w:r>
      <w:r>
        <w:br/>
      </w:r>
      <w:r>
        <w:rPr>
          <w:rFonts w:ascii="Times New Roman"/>
          <w:b w:val="false"/>
          <w:i w:val="false"/>
          <w:color w:val="000000"/>
          <w:sz w:val="28"/>
        </w:rPr>
        <w:t>
</w:t>
      </w:r>
      <w:r>
        <w:rPr>
          <w:rFonts w:ascii="Times New Roman"/>
          <w:b w:val="false"/>
          <w:i w:val="false"/>
          <w:color w:val="000000"/>
          <w:sz w:val="28"/>
        </w:rPr>
        <w:t>
      23. Қызмет дұрыс көрсетілмеген жағдайда шағым уәкілетті органның бастығының және ХҚКО-ның директорының атына жазылады.</w:t>
      </w:r>
      <w:r>
        <w:br/>
      </w:r>
      <w:r>
        <w:rPr>
          <w:rFonts w:ascii="Times New Roman"/>
          <w:b w:val="false"/>
          <w:i w:val="false"/>
          <w:color w:val="000000"/>
          <w:sz w:val="28"/>
        </w:rPr>
        <w:t>
</w:t>
      </w:r>
      <w:r>
        <w:rPr>
          <w:rFonts w:ascii="Times New Roman"/>
          <w:b w:val="false"/>
          <w:i w:val="false"/>
          <w:color w:val="000000"/>
          <w:sz w:val="28"/>
        </w:rPr>
        <w:t>
      24. Көрсетілген мемлекеттік қызмет нәтижелерімен келіспеген жағдайда тұтынушы заңнамада белгіленген тәртіпте сотқа жүгінуге құқылы.</w:t>
      </w:r>
    </w:p>
    <w:bookmarkEnd w:id="12"/>
    <w:bookmarkStart w:name="z37" w:id="13"/>
    <w:p>
      <w:pPr>
        <w:spacing w:after="0"/>
        <w:ind w:left="0"/>
        <w:jc w:val="both"/>
      </w:pPr>
      <w:r>
        <w:rPr>
          <w:rFonts w:ascii="Times New Roman"/>
          <w:b w:val="false"/>
          <w:i w:val="false"/>
          <w:color w:val="000000"/>
          <w:sz w:val="28"/>
        </w:rPr>
        <w:t>
"Ветеринариялық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13"/>
    <w:bookmarkStart w:name="z38" w:id="14"/>
    <w:p>
      <w:pPr>
        <w:spacing w:after="0"/>
        <w:ind w:left="0"/>
        <w:jc w:val="left"/>
      </w:pPr>
      <w:r>
        <w:rPr>
          <w:rFonts w:ascii="Times New Roman"/>
          <w:b/>
          <w:i w:val="false"/>
          <w:color w:val="000000"/>
        </w:rPr>
        <w:t xml:space="preserve"> 
Уәкілетті органның мекенжайы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4429"/>
        <w:gridCol w:w="2387"/>
        <w:gridCol w:w="2908"/>
        <w:gridCol w:w="3764"/>
      </w:tblGrid>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Мекеме атауы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 атауы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телефоны </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Орналасқан мекенжайы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ауыл шаруашылық және ветеринария бөлімі" мемлекеттік мекемесі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8-7212-42-46-91</w:t>
            </w:r>
          </w:p>
          <w:p>
            <w:pPr>
              <w:spacing w:after="20"/>
              <w:ind w:left="20"/>
              <w:jc w:val="both"/>
            </w:pPr>
            <w:r>
              <w:rPr>
                <w:rFonts w:ascii="Times New Roman"/>
                <w:b w:val="false"/>
                <w:i w:val="false"/>
                <w:color w:val="000000"/>
                <w:sz w:val="20"/>
              </w:rPr>
              <w:t>8-7212-42-39-56</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Бейбітшілік Бульвары 39</w:t>
            </w:r>
          </w:p>
        </w:tc>
      </w:tr>
    </w:tbl>
    <w:bookmarkStart w:name="z39" w:id="15"/>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2-қосымша</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2804"/>
        <w:gridCol w:w="3693"/>
        <w:gridCol w:w="3342"/>
        <w:gridCol w:w="3488"/>
      </w:tblGrid>
      <w:tr>
        <w:trPr>
          <w:trHeight w:val="5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әрекеттері</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N</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ауызша нысандағы өтініші бойынша электрондық дерек қор мәліметтерімен не болмаса шаруашылық кітабымен салыстырма тексеріс жүргізеді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қол қою</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журналына жазба жазып, анықтама беру</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жобасын дайындайды</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шаруашылықтың болуы туралы анықтама</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r>
    </w:tbl>
    <w:bookmarkStart w:name="z40" w:id="16"/>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3-қосымша</w:t>
      </w:r>
    </w:p>
    <w:bookmarkEnd w:id="16"/>
    <w:bookmarkStart w:name="z41" w:id="17"/>
    <w:p>
      <w:pPr>
        <w:spacing w:after="0"/>
        <w:ind w:left="0"/>
        <w:jc w:val="left"/>
      </w:pPr>
      <w:r>
        <w:rPr>
          <w:rFonts w:ascii="Times New Roman"/>
          <w:b/>
          <w:i w:val="false"/>
          <w:color w:val="000000"/>
        </w:rPr>
        <w:t xml:space="preserve"> 
Тұтынушының уәкілетті органға өтініш берген кездегі әкімшілік әрекеттердің логикалық реттілігі арасындағы өзара байланысты көрсететін сызба</w:t>
      </w:r>
    </w:p>
    <w:bookmarkEnd w:id="17"/>
    <w:p>
      <w:pPr>
        <w:spacing w:after="0"/>
        <w:ind w:left="0"/>
        <w:jc w:val="both"/>
      </w:pPr>
      <w:r>
        <w:drawing>
          <wp:inline distT="0" distB="0" distL="0" distR="0">
            <wp:extent cx="6858000" cy="720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858000" cy="7200900"/>
                    </a:xfrm>
                    <a:prstGeom prst="rect">
                      <a:avLst/>
                    </a:prstGeom>
                  </pic:spPr>
                </pic:pic>
              </a:graphicData>
            </a:graphic>
          </wp:inline>
        </w:drawing>
      </w:r>
    </w:p>
    <w:bookmarkStart w:name="z42" w:id="18"/>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4–қосымша</w:t>
      </w:r>
    </w:p>
    <w:bookmarkEnd w:id="18"/>
    <w:bookmarkStart w:name="z43" w:id="19"/>
    <w:p>
      <w:pPr>
        <w:spacing w:after="0"/>
        <w:ind w:left="0"/>
        <w:jc w:val="left"/>
      </w:pPr>
      <w:r>
        <w:rPr>
          <w:rFonts w:ascii="Times New Roman"/>
          <w:b/>
          <w:i w:val="false"/>
          <w:color w:val="000000"/>
        </w:rPr>
        <w:t xml:space="preserve"> 
Тұтынушының ХҚКО-ға өтініш берген кездегі әкімшілік әрекеттердің логикалық реттілігі арасындағы өзара байланысты көрсететін сызба</w:t>
      </w:r>
    </w:p>
    <w:bookmarkEnd w:id="19"/>
    <w:p>
      <w:pPr>
        <w:spacing w:after="0"/>
        <w:ind w:left="0"/>
        <w:jc w:val="both"/>
      </w:pPr>
      <w:r>
        <w:drawing>
          <wp:inline distT="0" distB="0" distL="0" distR="0">
            <wp:extent cx="7327900" cy="842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27900" cy="8420100"/>
                    </a:xfrm>
                    <a:prstGeom prst="rect">
                      <a:avLst/>
                    </a:prstGeom>
                  </pic:spPr>
                </pic:pic>
              </a:graphicData>
            </a:graphic>
          </wp:inline>
        </w:drawing>
      </w:r>
    </w:p>
    <w:bookmarkStart w:name="z44" w:id="20"/>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5-қосымша</w:t>
      </w:r>
    </w:p>
    <w:bookmarkEnd w:id="20"/>
    <w:bookmarkStart w:name="z45" w:id="21"/>
    <w:p>
      <w:pPr>
        <w:spacing w:after="0"/>
        <w:ind w:left="0"/>
        <w:jc w:val="left"/>
      </w:pPr>
      <w:r>
        <w:rPr>
          <w:rFonts w:ascii="Times New Roman"/>
          <w:b/>
          <w:i w:val="false"/>
          <w:color w:val="000000"/>
        </w:rPr>
        <w:t xml:space="preserve"> 
Жеке қосалқы шаруашылықтың болуы туралы анықтама</w:t>
      </w:r>
    </w:p>
    <w:bookmarkEnd w:id="21"/>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(анықтаманы берген мекеменің аты)</w:t>
      </w:r>
    </w:p>
    <w:p>
      <w:pPr>
        <w:spacing w:after="0"/>
        <w:ind w:left="0"/>
        <w:jc w:val="both"/>
      </w:pPr>
      <w:r>
        <w:rPr>
          <w:rFonts w:ascii="Times New Roman"/>
          <w:b w:val="false"/>
          <w:i w:val="false"/>
          <w:color w:val="000000"/>
          <w:sz w:val="28"/>
        </w:rPr>
        <w:t>азамат (ша) _________________________________________________________</w:t>
      </w:r>
      <w:r>
        <w:br/>
      </w:r>
      <w:r>
        <w:rPr>
          <w:rFonts w:ascii="Times New Roman"/>
          <w:b w:val="false"/>
          <w:i w:val="false"/>
          <w:color w:val="000000"/>
          <w:sz w:val="28"/>
        </w:rPr>
        <w:t>
                              (тұтынушы Т.А.Ә.)</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________________________________________________________құралған</w:t>
      </w:r>
      <w:r>
        <w:br/>
      </w:r>
      <w:r>
        <w:rPr>
          <w:rFonts w:ascii="Times New Roman"/>
          <w:b w:val="false"/>
          <w:i w:val="false"/>
          <w:color w:val="000000"/>
          <w:sz w:val="28"/>
        </w:rPr>
        <w:t>
            (тіркеудің түрін көрсету)</w:t>
      </w:r>
    </w:p>
    <w:p>
      <w:pPr>
        <w:spacing w:after="0"/>
        <w:ind w:left="0"/>
        <w:jc w:val="both"/>
      </w:pPr>
      <w:r>
        <w:rPr>
          <w:rFonts w:ascii="Times New Roman"/>
          <w:b w:val="false"/>
          <w:i w:val="false"/>
          <w:color w:val="000000"/>
          <w:sz w:val="28"/>
        </w:rPr>
        <w:t>N _______ тіркелген жеке қосалқы шаруашылықтың нақты бар болуы туралы берілді</w:t>
      </w:r>
    </w:p>
    <w:p>
      <w:pPr>
        <w:spacing w:after="0"/>
        <w:ind w:left="0"/>
        <w:jc w:val="both"/>
      </w:pPr>
      <w:r>
        <w:rPr>
          <w:rFonts w:ascii="Times New Roman"/>
          <w:b w:val="false"/>
          <w:i w:val="false"/>
          <w:color w:val="000000"/>
          <w:sz w:val="28"/>
        </w:rPr>
        <w:t>Басшы ________________          М.О._________________________________</w:t>
      </w:r>
      <w:r>
        <w:br/>
      </w:r>
      <w:r>
        <w:rPr>
          <w:rFonts w:ascii="Times New Roman"/>
          <w:b w:val="false"/>
          <w:i w:val="false"/>
          <w:color w:val="000000"/>
          <w:sz w:val="28"/>
        </w:rPr>
        <w:t>
       (қолы)                                     (т.а.ә.)</w:t>
      </w:r>
    </w:p>
    <w:bookmarkStart w:name="z46" w:id="22"/>
    <w:p>
      <w:pPr>
        <w:spacing w:after="0"/>
        <w:ind w:left="0"/>
        <w:jc w:val="both"/>
      </w:pPr>
      <w:r>
        <w:rPr>
          <w:rFonts w:ascii="Times New Roman"/>
          <w:b w:val="false"/>
          <w:i w:val="false"/>
          <w:color w:val="000000"/>
          <w:sz w:val="28"/>
        </w:rPr>
        <w:t>
Қарағанды қаласы әкімдігінің</w:t>
      </w:r>
      <w:r>
        <w:br/>
      </w:r>
      <w:r>
        <w:rPr>
          <w:rFonts w:ascii="Times New Roman"/>
          <w:b w:val="false"/>
          <w:i w:val="false"/>
          <w:color w:val="000000"/>
          <w:sz w:val="28"/>
        </w:rPr>
        <w:t>
2012 жылғы 29 желтоқсандағы</w:t>
      </w:r>
      <w:r>
        <w:br/>
      </w:r>
      <w:r>
        <w:rPr>
          <w:rFonts w:ascii="Times New Roman"/>
          <w:b w:val="false"/>
          <w:i w:val="false"/>
          <w:color w:val="000000"/>
          <w:sz w:val="28"/>
        </w:rPr>
        <w:t>
N 15/08 қаулысымен</w:t>
      </w:r>
      <w:r>
        <w:br/>
      </w:r>
      <w:r>
        <w:rPr>
          <w:rFonts w:ascii="Times New Roman"/>
          <w:b w:val="false"/>
          <w:i w:val="false"/>
          <w:color w:val="000000"/>
          <w:sz w:val="28"/>
        </w:rPr>
        <w:t>
бекітілген</w:t>
      </w:r>
    </w:p>
    <w:bookmarkEnd w:id="22"/>
    <w:bookmarkStart w:name="z47" w:id="23"/>
    <w:p>
      <w:pPr>
        <w:spacing w:after="0"/>
        <w:ind w:left="0"/>
        <w:jc w:val="left"/>
      </w:pPr>
      <w:r>
        <w:rPr>
          <w:rFonts w:ascii="Times New Roman"/>
          <w:b/>
          <w:i w:val="false"/>
          <w:color w:val="000000"/>
        </w:rPr>
        <w:t xml:space="preserve"> 
"Ветеринариялық анықтама беру" мемлекеттік қызмет көрсету регламенті</w:t>
      </w:r>
    </w:p>
    <w:bookmarkEnd w:id="23"/>
    <w:bookmarkStart w:name="z48" w:id="24"/>
    <w:p>
      <w:pPr>
        <w:spacing w:after="0"/>
        <w:ind w:left="0"/>
        <w:jc w:val="left"/>
      </w:pPr>
      <w:r>
        <w:rPr>
          <w:rFonts w:ascii="Times New Roman"/>
          <w:b/>
          <w:i w:val="false"/>
          <w:color w:val="000000"/>
        </w:rPr>
        <w:t xml:space="preserve"> 
1. Негізгі ұғымдар</w:t>
      </w:r>
    </w:p>
    <w:bookmarkEnd w:id="24"/>
    <w:bookmarkStart w:name="z49" w:id="25"/>
    <w:p>
      <w:pPr>
        <w:spacing w:after="0"/>
        <w:ind w:left="0"/>
        <w:jc w:val="both"/>
      </w:pPr>
      <w:r>
        <w:rPr>
          <w:rFonts w:ascii="Times New Roman"/>
          <w:b w:val="false"/>
          <w:i w:val="false"/>
          <w:color w:val="000000"/>
          <w:sz w:val="28"/>
        </w:rPr>
        <w:t>
      1. Осы "Ветеринариялық анықтама беру" мемлекеттік қызмет көрсету регламентінде (бұдан әрі - Регламент) мынадай түсініктер пайдаланылады:</w:t>
      </w:r>
      <w:r>
        <w:br/>
      </w:r>
      <w:r>
        <w:rPr>
          <w:rFonts w:ascii="Times New Roman"/>
          <w:b w:val="false"/>
          <w:i w:val="false"/>
          <w:color w:val="000000"/>
          <w:sz w:val="28"/>
        </w:rPr>
        <w:t>
      1) орындаушы – "Қарағанды қаласының ауыл шаруашылық және ветеринария бөлімі" мемлекеттік мекемесінің бас маман-ветеринариялық дәрігері;</w:t>
      </w:r>
      <w:r>
        <w:br/>
      </w:r>
      <w:r>
        <w:rPr>
          <w:rFonts w:ascii="Times New Roman"/>
          <w:b w:val="false"/>
          <w:i w:val="false"/>
          <w:color w:val="000000"/>
          <w:sz w:val="28"/>
        </w:rPr>
        <w:t>
      2) тұтынушы – жеке және заңды тұлға;</w:t>
      </w:r>
      <w:r>
        <w:br/>
      </w:r>
      <w:r>
        <w:rPr>
          <w:rFonts w:ascii="Times New Roman"/>
          <w:b w:val="false"/>
          <w:i w:val="false"/>
          <w:color w:val="000000"/>
          <w:sz w:val="28"/>
        </w:rPr>
        <w:t>
      3) уәкілетті орган – "Қарағанды қаласының ауыл шаруашылық және ветеринария бөлімі" мемлекеттік мекемесі.</w:t>
      </w:r>
    </w:p>
    <w:bookmarkEnd w:id="25"/>
    <w:bookmarkStart w:name="z50" w:id="26"/>
    <w:p>
      <w:pPr>
        <w:spacing w:after="0"/>
        <w:ind w:left="0"/>
        <w:jc w:val="left"/>
      </w:pPr>
      <w:r>
        <w:rPr>
          <w:rFonts w:ascii="Times New Roman"/>
          <w:b/>
          <w:i w:val="false"/>
          <w:color w:val="000000"/>
        </w:rPr>
        <w:t xml:space="preserve"> 
2. Жалпы ережелер</w:t>
      </w:r>
    </w:p>
    <w:bookmarkEnd w:id="26"/>
    <w:bookmarkStart w:name="z51" w:id="27"/>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 "Асыл тұқымды мал шаруашылығы және ветеринария саласындағы мемлекеттік қызметтер стандарттарын бекіту туралы және Қазақстан Республикасы Үкіметінің 2010 жылғы 20 шілдедегі N 745 қаулысына өзгерістер мен толықтыру енгізу туралы" Қазақстан Республикасы Үкіметінің 2011 жылғы 29 сәуірдегі N 464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мекен-жайда орналасқан уәкілетті органмен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"Ветеринария туралы" Қазақстан Республикасының 2002 жылғы 10 шілдедегі Заңының </w:t>
      </w:r>
      <w:r>
        <w:rPr>
          <w:rFonts w:ascii="Times New Roman"/>
          <w:b w:val="false"/>
          <w:i w:val="false"/>
          <w:color w:val="000000"/>
          <w:sz w:val="28"/>
        </w:rPr>
        <w:t xml:space="preserve">10 бабы </w:t>
      </w:r>
      <w:r>
        <w:rPr>
          <w:rFonts w:ascii="Times New Roman"/>
          <w:b w:val="false"/>
          <w:i w:val="false"/>
          <w:color w:val="000000"/>
          <w:sz w:val="28"/>
        </w:rPr>
        <w:t>20-1) тармақшасының және "Жеке және заңды тұлғаларға көрсетілетін мемлекеттік қызметтердің тізімін бекіту туралы" Қазақстан Республикасы Үкіметінің 2010 жылғы 20 шілдедегі N 745 </w:t>
      </w:r>
      <w:r>
        <w:rPr>
          <w:rFonts w:ascii="Times New Roman"/>
          <w:b w:val="false"/>
          <w:i w:val="false"/>
          <w:color w:val="000000"/>
          <w:sz w:val="28"/>
        </w:rPr>
        <w:t>қаулысы</w:t>
      </w:r>
      <w:r>
        <w:rPr>
          <w:rFonts w:ascii="Times New Roman"/>
          <w:b w:val="false"/>
          <w:i w:val="false"/>
          <w:color w:val="000000"/>
          <w:sz w:val="28"/>
        </w:rPr>
        <w:t xml:space="preserve"> негiзiнде көрсетiледi.</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ветеринариялық анықтаманы (қағаздағы тасымалдағышта) беру (бұдан әрі – анықтама) не жазбаша түрдегі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ақылы жүзеге асырылады (ветеринариялық анықтаманың бланкісін беру).</w:t>
      </w:r>
      <w:r>
        <w:br/>
      </w:r>
      <w:r>
        <w:rPr>
          <w:rFonts w:ascii="Times New Roman"/>
          <w:b w:val="false"/>
          <w:i w:val="false"/>
          <w:color w:val="000000"/>
          <w:sz w:val="28"/>
        </w:rPr>
        <w:t>
      Тұтынушы банк операцияларының жекелеген түрлерін жүзеге асыратын екінші деңгейдегі банктер немесе ұйымдар арқылы мемлекеттік сатып алу туралы конкурс нәтижесі бойынша анықталған бланктің құнын төлейді.</w:t>
      </w:r>
      <w:r>
        <w:br/>
      </w:r>
      <w:r>
        <w:rPr>
          <w:rFonts w:ascii="Times New Roman"/>
          <w:b w:val="false"/>
          <w:i w:val="false"/>
          <w:color w:val="000000"/>
          <w:sz w:val="28"/>
        </w:rPr>
        <w:t>
      Тұтынушы мемлекеттік қызметке ақы төлеу кезінде мынадай құжаттардың нысандарын толтырады:</w:t>
      </w:r>
      <w:r>
        <w:br/>
      </w:r>
      <w:r>
        <w:rPr>
          <w:rFonts w:ascii="Times New Roman"/>
          <w:b w:val="false"/>
          <w:i w:val="false"/>
          <w:color w:val="000000"/>
          <w:sz w:val="28"/>
        </w:rPr>
        <w:t>
      1) қолма-қол ақы төлеу тәсілі кезінде – ақы төлеу туралы түбіртек;</w:t>
      </w:r>
      <w:r>
        <w:br/>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төлемдері мен аударымдарын жүзеге асыру ережесін бекіту туралы" Қазақстан Республикасының Ұлттық Банкі Басқармасының 2000 жылғы 25 сәуірдегі N 179 қаулысымен бекітілген Қазақстан Республикасының аумағында төлем құжаттарын пайдалану және ақшаның қолма-қол жасалмайтын төлемдері мен аударымдарын жүзеге асыру </w:t>
      </w:r>
      <w:r>
        <w:rPr>
          <w:rFonts w:ascii="Times New Roman"/>
          <w:b w:val="false"/>
          <w:i w:val="false"/>
          <w:color w:val="000000"/>
          <w:sz w:val="28"/>
        </w:rPr>
        <w:t>ережесіне</w:t>
      </w:r>
      <w:r>
        <w:rPr>
          <w:rFonts w:ascii="Times New Roman"/>
          <w:b w:val="false"/>
          <w:i w:val="false"/>
          <w:color w:val="000000"/>
          <w:sz w:val="28"/>
        </w:rPr>
        <w:t xml:space="preserve"> сәйкес қолма-қол жасалмайтын ақы төлеу тәсілі кезінде (нормативтік құқықтық актілерді мемлекеттік тіркеу тізілімінде N 1155 нөмірімен тіркелген) - төлем тапсырмасы.</w:t>
      </w:r>
    </w:p>
    <w:bookmarkEnd w:id="27"/>
    <w:bookmarkStart w:name="z57" w:id="28"/>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28"/>
    <w:bookmarkStart w:name="z58" w:id="29"/>
    <w:p>
      <w:pPr>
        <w:spacing w:after="0"/>
        <w:ind w:left="0"/>
        <w:jc w:val="both"/>
      </w:pPr>
      <w:r>
        <w:rPr>
          <w:rFonts w:ascii="Times New Roman"/>
          <w:b w:val="false"/>
          <w:i w:val="false"/>
          <w:color w:val="000000"/>
          <w:sz w:val="28"/>
        </w:rPr>
        <w:t>
      8. Мемлекеттік қызмет көрсету мәселелері бойынша, сондай-ақ, мемлекеттік қызмет көрсету мекенжайлары туралы ақпаратты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органның, сонымен қатар Қарағанды қаласы әкімдігінің интернет-ресурсынан алуға болады.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келесі мерзімдерде көрсетіледі:</w:t>
      </w:r>
      <w:r>
        <w:br/>
      </w:r>
      <w:r>
        <w:rPr>
          <w:rFonts w:ascii="Times New Roman"/>
          <w:b w:val="false"/>
          <w:i w:val="false"/>
          <w:color w:val="000000"/>
          <w:sz w:val="28"/>
        </w:rPr>
        <w:t>
      1) Мемлекеттік қызмет жүгінген күннің ішінде көрсетіледі;</w:t>
      </w:r>
      <w:r>
        <w:br/>
      </w:r>
      <w:r>
        <w:rPr>
          <w:rFonts w:ascii="Times New Roman"/>
          <w:b w:val="false"/>
          <w:i w:val="false"/>
          <w:color w:val="000000"/>
          <w:sz w:val="28"/>
        </w:rPr>
        <w:t>
      2) Мемлекеттік қызметті алуға дейінгі ең жоғары рұқсат етілетін күту уақыты 30 (отыз) минуттан аспайды;</w:t>
      </w:r>
      <w:r>
        <w:br/>
      </w:r>
      <w:r>
        <w:rPr>
          <w:rFonts w:ascii="Times New Roman"/>
          <w:b w:val="false"/>
          <w:i w:val="false"/>
          <w:color w:val="000000"/>
          <w:sz w:val="28"/>
        </w:rPr>
        <w:t>
      3) Мемлекеттік қызметті алушыға қызмет ұсынудың ең жоғары рұқсат етілетін уақыты 30 (отыз)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күндерінен басқа, жұмыс күндері, сағат 9.00-ден 18.00-ге дейін, сағат 13.00-ден 14.00-ге дейінгі түскі үзіліспен ұсынылады.</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көрсетуден бас тарту үшін мыналар:</w:t>
      </w:r>
      <w:r>
        <w:br/>
      </w:r>
      <w:r>
        <w:rPr>
          <w:rFonts w:ascii="Times New Roman"/>
          <w:b w:val="false"/>
          <w:i w:val="false"/>
          <w:color w:val="000000"/>
          <w:sz w:val="28"/>
        </w:rPr>
        <w:t>
      1) егер жануар, жануардан алынатын өнім және шикізат (бұдан әрі – объект) қолайсыз аймақтан тасымалданған жағдайда;</w:t>
      </w:r>
      <w:r>
        <w:br/>
      </w:r>
      <w:r>
        <w:rPr>
          <w:rFonts w:ascii="Times New Roman"/>
          <w:b w:val="false"/>
          <w:i w:val="false"/>
          <w:color w:val="000000"/>
          <w:sz w:val="28"/>
        </w:rPr>
        <w:t>
      2) жұқпалы сипаттағы ауру анықталғанда;</w:t>
      </w:r>
      <w:r>
        <w:br/>
      </w:r>
      <w:r>
        <w:rPr>
          <w:rFonts w:ascii="Times New Roman"/>
          <w:b w:val="false"/>
          <w:i w:val="false"/>
          <w:color w:val="000000"/>
          <w:sz w:val="28"/>
        </w:rPr>
        <w:t>
      3) жануардың жеке нөмірі болмағанда;</w:t>
      </w:r>
      <w:r>
        <w:br/>
      </w:r>
      <w:r>
        <w:rPr>
          <w:rFonts w:ascii="Times New Roman"/>
          <w:b w:val="false"/>
          <w:i w:val="false"/>
          <w:color w:val="000000"/>
          <w:sz w:val="28"/>
        </w:rPr>
        <w:t>
      4) орны ауыстырылатын (тасымалданатын) объектінің, көлік құралының ветеринариялық-санитариялық талаптарға және қауіпсіздік талаптарына сәйкессіздігі негіз болып табылады.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тұтынушыдан өтініш алған сәттен мемлекеттік қызметтің нәтижесін беру сәтіне дейін мемлекеттік қызметті көрсету кезеңдері:</w:t>
      </w:r>
      <w:r>
        <w:br/>
      </w:r>
      <w:r>
        <w:rPr>
          <w:rFonts w:ascii="Times New Roman"/>
          <w:b w:val="false"/>
          <w:i w:val="false"/>
          <w:color w:val="000000"/>
          <w:sz w:val="28"/>
        </w:rPr>
        <w:t>
      1) тұтынушы уәкілетті органға жүгінеді және осы Регламенттің </w:t>
      </w:r>
      <w:r>
        <w:rPr>
          <w:rFonts w:ascii="Times New Roman"/>
          <w:b w:val="false"/>
          <w:i w:val="false"/>
          <w:color w:val="000000"/>
          <w:sz w:val="28"/>
        </w:rPr>
        <w:t>15-тармағына</w:t>
      </w:r>
      <w:r>
        <w:rPr>
          <w:rFonts w:ascii="Times New Roman"/>
          <w:b w:val="false"/>
          <w:i w:val="false"/>
          <w:color w:val="000000"/>
          <w:sz w:val="28"/>
        </w:rPr>
        <w:t xml:space="preserve"> сәйкес құжаттарды ұсынады;</w:t>
      </w:r>
      <w:r>
        <w:br/>
      </w:r>
      <w:r>
        <w:rPr>
          <w:rFonts w:ascii="Times New Roman"/>
          <w:b w:val="false"/>
          <w:i w:val="false"/>
          <w:color w:val="000000"/>
          <w:sz w:val="28"/>
        </w:rPr>
        <w:t>
      2) уәкілетті органның жауапты орындаушысы құжаттарды тексереді, мемлекеттік қызмет көрсетудің нәтижесін әзірлейді, дәлелді бас тарту немесе анықтаманы дайындайды, басшыға қол қоюға ұсынады, тұтынушыға мемлекеттік қызмет көрсету нәтижесін береді.</w:t>
      </w:r>
      <w:r>
        <w:br/>
      </w:r>
      <w:r>
        <w:rPr>
          <w:rFonts w:ascii="Times New Roman"/>
          <w:b w:val="false"/>
          <w:i w:val="false"/>
          <w:color w:val="000000"/>
          <w:sz w:val="28"/>
        </w:rPr>
        <w:t>
</w:t>
      </w:r>
      <w:r>
        <w:rPr>
          <w:rFonts w:ascii="Times New Roman"/>
          <w:b w:val="false"/>
          <w:i w:val="false"/>
          <w:color w:val="000000"/>
          <w:sz w:val="28"/>
        </w:rPr>
        <w:t xml:space="preserve">
      13. Тұтынушының құжаттарын қабылдауды уәкілетті органның жұмыс кестесіне сәйкес күні бойы орындаушымен жүзеге асырылады. </w:t>
      </w:r>
    </w:p>
    <w:bookmarkEnd w:id="29"/>
    <w:bookmarkStart w:name="z64" w:id="30"/>
    <w:p>
      <w:pPr>
        <w:spacing w:after="0"/>
        <w:ind w:left="0"/>
        <w:jc w:val="left"/>
      </w:pPr>
      <w:r>
        <w:rPr>
          <w:rFonts w:ascii="Times New Roman"/>
          <w:b/>
          <w:i w:val="false"/>
          <w:color w:val="000000"/>
        </w:rPr>
        <w:t xml:space="preserve"> 
4. Мемлекеттік қызметтерді көрсету үдерісінде іс-әрекет (өзара әрекет) тәртібінің сипаттамасы</w:t>
      </w:r>
    </w:p>
    <w:bookmarkEnd w:id="30"/>
    <w:bookmarkStart w:name="z65" w:id="31"/>
    <w:p>
      <w:pPr>
        <w:spacing w:after="0"/>
        <w:ind w:left="0"/>
        <w:jc w:val="both"/>
      </w:pPr>
      <w:r>
        <w:rPr>
          <w:rFonts w:ascii="Times New Roman"/>
          <w:b w:val="false"/>
          <w:i w:val="false"/>
          <w:color w:val="000000"/>
          <w:sz w:val="28"/>
        </w:rPr>
        <w:t>
      14. Мемлекеттік қызмет тұтынушы не оның өкілі тікелей жүгінген сәтте көрсетіледі.</w:t>
      </w:r>
      <w:r>
        <w:br/>
      </w:r>
      <w:r>
        <w:rPr>
          <w:rFonts w:ascii="Times New Roman"/>
          <w:b w:val="false"/>
          <w:i w:val="false"/>
          <w:color w:val="000000"/>
          <w:sz w:val="28"/>
        </w:rPr>
        <w:t>
      Мемлекеттік қызмет тұтынушысының өтініші жеке және заңды тұлғалардың өтініштерін тіркеу журналында, тұтынушының мемлекеттік қызметті алатын уақыты көрсетіліп тіркеледі.</w:t>
      </w:r>
      <w:r>
        <w:br/>
      </w:r>
      <w:r>
        <w:rPr>
          <w:rFonts w:ascii="Times New Roman"/>
          <w:b w:val="false"/>
          <w:i w:val="false"/>
          <w:color w:val="000000"/>
          <w:sz w:val="28"/>
        </w:rPr>
        <w:t>
</w:t>
      </w:r>
      <w:r>
        <w:rPr>
          <w:rFonts w:ascii="Times New Roman"/>
          <w:b w:val="false"/>
          <w:i w:val="false"/>
          <w:color w:val="000000"/>
          <w:sz w:val="28"/>
        </w:rPr>
        <w:t>
      15. Мемлекеттік қызметті алуға қажетті құжаттар және оларға қойылатын талаптар тізбесі:</w:t>
      </w:r>
      <w:r>
        <w:br/>
      </w:r>
      <w:r>
        <w:rPr>
          <w:rFonts w:ascii="Times New Roman"/>
          <w:b w:val="false"/>
          <w:i w:val="false"/>
          <w:color w:val="000000"/>
          <w:sz w:val="28"/>
        </w:rPr>
        <w:t>
      1) жануарға ветеринариялық паспорт;</w:t>
      </w:r>
      <w:r>
        <w:br/>
      </w:r>
      <w:r>
        <w:rPr>
          <w:rFonts w:ascii="Times New Roman"/>
          <w:b w:val="false"/>
          <w:i w:val="false"/>
          <w:color w:val="000000"/>
          <w:sz w:val="28"/>
        </w:rPr>
        <w:t>
      2) тері-жүн шикізатына, жануардың жеке нөмірі көрсетілген жапсырма міндетті түрде қажет;</w:t>
      </w:r>
      <w:r>
        <w:br/>
      </w:r>
      <w:r>
        <w:rPr>
          <w:rFonts w:ascii="Times New Roman"/>
          <w:b w:val="false"/>
          <w:i w:val="false"/>
          <w:color w:val="000000"/>
          <w:sz w:val="28"/>
        </w:rPr>
        <w:t>
      3) ветеринариялық анықтама бланкі құнын төлеуін растайтын құжат.</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 келесі құрылымдық-функционалдық бірліктер (бұдан әрі – ҚФБ) тартылады – мемлекеттік қызмет көрсету үдерісіне қатысатын уәкілетті органның жауапты тұлғасы:</w:t>
      </w:r>
      <w:r>
        <w:br/>
      </w:r>
      <w:r>
        <w:rPr>
          <w:rFonts w:ascii="Times New Roman"/>
          <w:b w:val="false"/>
          <w:i w:val="false"/>
          <w:color w:val="000000"/>
          <w:sz w:val="28"/>
        </w:rPr>
        <w:t>
      1) уәкілетті органның басшылығы;</w:t>
      </w:r>
      <w:r>
        <w:br/>
      </w:r>
      <w:r>
        <w:rPr>
          <w:rFonts w:ascii="Times New Roman"/>
          <w:b w:val="false"/>
          <w:i w:val="false"/>
          <w:color w:val="000000"/>
          <w:sz w:val="28"/>
        </w:rPr>
        <w:t>
      2)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үдерісінде ҚФБ-ның әкімшілік іс-әрекеті дәйектілігінің және өзара байланысының мәтінді кестелік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үдерісіндегі функционалдық өзара іс-қимыл сызбасы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31"/>
    <w:bookmarkStart w:name="z70" w:id="32"/>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32"/>
    <w:bookmarkStart w:name="z71" w:id="33"/>
    <w:p>
      <w:pPr>
        <w:spacing w:after="0"/>
        <w:ind w:left="0"/>
        <w:jc w:val="both"/>
      </w:pPr>
      <w:r>
        <w:rPr>
          <w:rFonts w:ascii="Times New Roman"/>
          <w:b w:val="false"/>
          <w:i w:val="false"/>
          <w:color w:val="000000"/>
          <w:sz w:val="28"/>
        </w:rPr>
        <w:t>
      19. Уәкілетті органның басшысы (бұдан әрі – лауазымды тұлға) мемлекеттік қызмет көрсетуге жауапты тұлға болып табылады.</w:t>
      </w:r>
      <w:r>
        <w:br/>
      </w:r>
      <w:r>
        <w:rPr>
          <w:rFonts w:ascii="Times New Roman"/>
          <w:b w:val="false"/>
          <w:i w:val="false"/>
          <w:color w:val="000000"/>
          <w:sz w:val="28"/>
        </w:rPr>
        <w:t>
      Лауазымды тұлға Қазақстан Республикасының заңнамасына сәйкес белгіленген мерзімде мемлекеттік қызмет көрсетуді жүзеге асыруға жауапкершілікте болады.</w:t>
      </w:r>
    </w:p>
    <w:bookmarkEnd w:id="33"/>
    <w:bookmarkStart w:name="z72" w:id="34"/>
    <w:p>
      <w:pPr>
        <w:spacing w:after="0"/>
        <w:ind w:left="0"/>
        <w:jc w:val="both"/>
      </w:pPr>
      <w:r>
        <w:rPr>
          <w:rFonts w:ascii="Times New Roman"/>
          <w:b w:val="false"/>
          <w:i w:val="false"/>
          <w:color w:val="000000"/>
          <w:sz w:val="28"/>
        </w:rPr>
        <w:t>
"Ветеринариялық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34"/>
    <w:bookmarkStart w:name="z73" w:id="35"/>
    <w:p>
      <w:pPr>
        <w:spacing w:after="0"/>
        <w:ind w:left="0"/>
        <w:jc w:val="both"/>
      </w:pPr>
      <w:r>
        <w:rPr>
          <w:rFonts w:ascii="Times New Roman"/>
          <w:b w:val="false"/>
          <w:i w:val="false"/>
          <w:color w:val="000000"/>
          <w:sz w:val="28"/>
        </w:rPr>
        <w:t>
Уәкілетті органның мекенжайы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4226"/>
        <w:gridCol w:w="2391"/>
        <w:gridCol w:w="2913"/>
        <w:gridCol w:w="3957"/>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атауы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 атауы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телефоны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ауыл шаруашылық және ветеринария бөлімі" мемлекеттік мекемесі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8-7212-42-46-91</w:t>
            </w:r>
          </w:p>
          <w:p>
            <w:pPr>
              <w:spacing w:after="20"/>
              <w:ind w:left="20"/>
              <w:jc w:val="both"/>
            </w:pPr>
            <w:r>
              <w:rPr>
                <w:rFonts w:ascii="Times New Roman"/>
                <w:b w:val="false"/>
                <w:i w:val="false"/>
                <w:color w:val="000000"/>
                <w:sz w:val="20"/>
              </w:rPr>
              <w:t>8-7212-42-39-56</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Бейбітшілік Бульвары 39</w:t>
            </w:r>
          </w:p>
        </w:tc>
      </w:tr>
    </w:tbl>
    <w:bookmarkStart w:name="z74" w:id="36"/>
    <w:p>
      <w:pPr>
        <w:spacing w:after="0"/>
        <w:ind w:left="0"/>
        <w:jc w:val="both"/>
      </w:pPr>
      <w:r>
        <w:rPr>
          <w:rFonts w:ascii="Times New Roman"/>
          <w:b w:val="false"/>
          <w:i w:val="false"/>
          <w:color w:val="000000"/>
          <w:sz w:val="28"/>
        </w:rPr>
        <w:t>
"Ветеринариялық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36"/>
    <w:bookmarkStart w:name="z75" w:id="37"/>
    <w:p>
      <w:pPr>
        <w:spacing w:after="0"/>
        <w:ind w:left="0"/>
        <w:jc w:val="left"/>
      </w:pPr>
      <w:r>
        <w:rPr>
          <w:rFonts w:ascii="Times New Roman"/>
          <w:b/>
          <w:i w:val="false"/>
          <w:color w:val="000000"/>
        </w:rPr>
        <w:t xml:space="preserve"> 
Мемлекеттік қызмет көрсету үдерісінде ҚФБ-ның әкімшілік іс-әрекеті дәйектілігінің және өзара байланысының мәтінді кестелік сипаттамасы</w:t>
      </w:r>
    </w:p>
    <w:bookmarkEnd w:id="37"/>
    <w:bookmarkStart w:name="z76" w:id="38"/>
    <w:p>
      <w:pPr>
        <w:spacing w:after="0"/>
        <w:ind w:left="0"/>
        <w:jc w:val="both"/>
      </w:pPr>
      <w:r>
        <w:rPr>
          <w:rFonts w:ascii="Times New Roman"/>
          <w:b w:val="false"/>
          <w:i w:val="false"/>
          <w:color w:val="000000"/>
          <w:sz w:val="28"/>
        </w:rPr>
        <w:t>
      1-кесте. ҚФБ іс-әрекеттердің барысы.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3"/>
        <w:gridCol w:w="2076"/>
        <w:gridCol w:w="2876"/>
        <w:gridCol w:w="2981"/>
        <w:gridCol w:w="30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іс-қимылдары (барысы, жұмыстар ағыны)</w:t>
            </w:r>
          </w:p>
        </w:tc>
      </w:tr>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Іс-қимылдардың (барысы, жұмыстар ағыны) N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Іс-қимылдардың (үдерістің, операция рәсімінің) атауы және олардың сипаттамасы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анықтаманы немесе дәлелді бас тартуды дайындау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дәлелді бас тартуға қол қою</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тұтынушыға беру</w:t>
            </w:r>
          </w:p>
        </w:tc>
      </w:tr>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Аяқтаудың нысаны (деректер, құжат, ұйымдастыру-әкімшілік шешiм)</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басшылыққа қол қоюға ұсыну</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Жүгінген күні бойы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Жүгінген күні бойы</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bookmarkStart w:name="z77" w:id="39"/>
    <w:p>
      <w:pPr>
        <w:spacing w:after="0"/>
        <w:ind w:left="0"/>
        <w:jc w:val="both"/>
      </w:pPr>
      <w:r>
        <w:rPr>
          <w:rFonts w:ascii="Times New Roman"/>
          <w:b w:val="false"/>
          <w:i w:val="false"/>
          <w:color w:val="000000"/>
          <w:sz w:val="28"/>
        </w:rPr>
        <w:t>
      2-кесте. Пайдалану нұсқалары. Негізгі үдеріс – Ветеринариялық анықтама берілген жағдайда</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gridCol w:w="5118"/>
        <w:gridCol w:w="474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жұмыстар ағыны)</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Анықтаманы басшылыққа қол қоюға ұсыну </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Анықтамаға қол қою</w:t>
            </w:r>
          </w:p>
        </w:tc>
      </w:tr>
      <w:tr>
        <w:trPr>
          <w:trHeight w:val="615"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Құжаттарды қарау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Тұтынушыға анықтаманы беру</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Анықтаманы дайындау</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40"/>
    <w:p>
      <w:pPr>
        <w:spacing w:after="0"/>
        <w:ind w:left="0"/>
        <w:jc w:val="both"/>
      </w:pPr>
      <w:r>
        <w:rPr>
          <w:rFonts w:ascii="Times New Roman"/>
          <w:b w:val="false"/>
          <w:i w:val="false"/>
          <w:color w:val="000000"/>
          <w:sz w:val="28"/>
        </w:rPr>
        <w:t>
      3-кесте. Пайдалану нұсқалары. Баламалы үдеріс – Ветеринариялық анықтама ресiмдеуден бас тартқан жағдайда.</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gridCol w:w="5118"/>
        <w:gridCol w:w="474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жұмыстар ағыны)</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Дәлелді бас тартуды басшылыққа қол қоюға ұсыну</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Дәлелді бас тартуға қол қою</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қарау</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Тұтынушыға дәлелді бас тартуды беру </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Дәлелді бас тартуды дайындау</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 w:id="41"/>
    <w:p>
      <w:pPr>
        <w:spacing w:after="0"/>
        <w:ind w:left="0"/>
        <w:jc w:val="both"/>
      </w:pPr>
      <w:r>
        <w:rPr>
          <w:rFonts w:ascii="Times New Roman"/>
          <w:b w:val="false"/>
          <w:i w:val="false"/>
          <w:color w:val="000000"/>
          <w:sz w:val="28"/>
        </w:rPr>
        <w:t>
"Ветеринариялық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41"/>
    <w:bookmarkStart w:name="z80" w:id="42"/>
    <w:p>
      <w:pPr>
        <w:spacing w:after="0"/>
        <w:ind w:left="0"/>
        <w:jc w:val="left"/>
      </w:pPr>
      <w:r>
        <w:rPr>
          <w:rFonts w:ascii="Times New Roman"/>
          <w:b/>
          <w:i w:val="false"/>
          <w:color w:val="000000"/>
        </w:rPr>
        <w:t xml:space="preserve"> 
Мемлекеттік қызмет көрсету үдерісіндегі функционалдық өзара іс-қимыл сызбасы</w:t>
      </w:r>
    </w:p>
    <w:bookmarkEnd w:id="42"/>
    <w:p>
      <w:pPr>
        <w:spacing w:after="0"/>
        <w:ind w:left="0"/>
        <w:jc w:val="both"/>
      </w:pPr>
      <w:r>
        <w:drawing>
          <wp:inline distT="0" distB="0" distL="0" distR="0">
            <wp:extent cx="8001000" cy="751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001000" cy="7518400"/>
                    </a:xfrm>
                    <a:prstGeom prst="rect">
                      <a:avLst/>
                    </a:prstGeom>
                  </pic:spPr>
                </pic:pic>
              </a:graphicData>
            </a:graphic>
          </wp:inline>
        </w:drawing>
      </w:r>
    </w:p>
    <w:bookmarkStart w:name="z81" w:id="43"/>
    <w:p>
      <w:pPr>
        <w:spacing w:after="0"/>
        <w:ind w:left="0"/>
        <w:jc w:val="both"/>
      </w:pPr>
      <w:r>
        <w:rPr>
          <w:rFonts w:ascii="Times New Roman"/>
          <w:b w:val="false"/>
          <w:i w:val="false"/>
          <w:color w:val="000000"/>
          <w:sz w:val="28"/>
        </w:rPr>
        <w:t>
Қарағанды қаласы әкімдігінің</w:t>
      </w:r>
      <w:r>
        <w:br/>
      </w:r>
      <w:r>
        <w:rPr>
          <w:rFonts w:ascii="Times New Roman"/>
          <w:b w:val="false"/>
          <w:i w:val="false"/>
          <w:color w:val="000000"/>
          <w:sz w:val="28"/>
        </w:rPr>
        <w:t>
2012 жылғы 29 желтоқсандағы</w:t>
      </w:r>
      <w:r>
        <w:br/>
      </w:r>
      <w:r>
        <w:rPr>
          <w:rFonts w:ascii="Times New Roman"/>
          <w:b w:val="false"/>
          <w:i w:val="false"/>
          <w:color w:val="000000"/>
          <w:sz w:val="28"/>
        </w:rPr>
        <w:t>
N 15/08 қаулысымен</w:t>
      </w:r>
      <w:r>
        <w:br/>
      </w:r>
      <w:r>
        <w:rPr>
          <w:rFonts w:ascii="Times New Roman"/>
          <w:b w:val="false"/>
          <w:i w:val="false"/>
          <w:color w:val="000000"/>
          <w:sz w:val="28"/>
        </w:rPr>
        <w:t>
бекітілген</w:t>
      </w:r>
    </w:p>
    <w:bookmarkEnd w:id="43"/>
    <w:bookmarkStart w:name="z82" w:id="44"/>
    <w:p>
      <w:pPr>
        <w:spacing w:after="0"/>
        <w:ind w:left="0"/>
        <w:jc w:val="left"/>
      </w:pPr>
      <w:r>
        <w:rPr>
          <w:rFonts w:ascii="Times New Roman"/>
          <w:b/>
          <w:i w:val="false"/>
          <w:color w:val="000000"/>
        </w:rPr>
        <w:t xml:space="preserve"> 
"Жануарға ветеринариялық паспорт беру" мемлекеттік қызмет көрсету регламенті</w:t>
      </w:r>
    </w:p>
    <w:bookmarkEnd w:id="44"/>
    <w:bookmarkStart w:name="z83" w:id="45"/>
    <w:p>
      <w:pPr>
        <w:spacing w:after="0"/>
        <w:ind w:left="0"/>
        <w:jc w:val="left"/>
      </w:pPr>
      <w:r>
        <w:rPr>
          <w:rFonts w:ascii="Times New Roman"/>
          <w:b/>
          <w:i w:val="false"/>
          <w:color w:val="000000"/>
        </w:rPr>
        <w:t xml:space="preserve"> 
1. Негізгі ұғымдар</w:t>
      </w:r>
    </w:p>
    <w:bookmarkEnd w:id="45"/>
    <w:bookmarkStart w:name="z84" w:id="46"/>
    <w:p>
      <w:pPr>
        <w:spacing w:after="0"/>
        <w:ind w:left="0"/>
        <w:jc w:val="both"/>
      </w:pPr>
      <w:r>
        <w:rPr>
          <w:rFonts w:ascii="Times New Roman"/>
          <w:b w:val="false"/>
          <w:i w:val="false"/>
          <w:color w:val="000000"/>
          <w:sz w:val="28"/>
        </w:rPr>
        <w:t>
      1. Осы "Жануарға ветеринариялық паспорт беру" мемлекеттік қызмет көрсету регламентінде мынадай түсініктер пайдаланылады:</w:t>
      </w:r>
      <w:r>
        <w:br/>
      </w:r>
      <w:r>
        <w:rPr>
          <w:rFonts w:ascii="Times New Roman"/>
          <w:b w:val="false"/>
          <w:i w:val="false"/>
          <w:color w:val="000000"/>
          <w:sz w:val="28"/>
        </w:rPr>
        <w:t>
      1) орындаушы – "Қарағанды қаласының ауыл шаруашылық және ветеринария бөлімі" мемлекеттік мекемесінің бас маман-ветеринариялық дәрігері;</w:t>
      </w:r>
      <w:r>
        <w:br/>
      </w:r>
      <w:r>
        <w:rPr>
          <w:rFonts w:ascii="Times New Roman"/>
          <w:b w:val="false"/>
          <w:i w:val="false"/>
          <w:color w:val="000000"/>
          <w:sz w:val="28"/>
        </w:rPr>
        <w:t>
      2) тұтынушы – жеке және заңды тұлға;</w:t>
      </w:r>
      <w:r>
        <w:br/>
      </w:r>
      <w:r>
        <w:rPr>
          <w:rFonts w:ascii="Times New Roman"/>
          <w:b w:val="false"/>
          <w:i w:val="false"/>
          <w:color w:val="000000"/>
          <w:sz w:val="28"/>
        </w:rPr>
        <w:t>
      3) уәкілетті орган – "Қарағанды қаласының ауыл шаруашылық және ветеринария бөлімі" мемлекеттік мекемесі.</w:t>
      </w:r>
    </w:p>
    <w:bookmarkEnd w:id="46"/>
    <w:bookmarkStart w:name="z85" w:id="47"/>
    <w:p>
      <w:pPr>
        <w:spacing w:after="0"/>
        <w:ind w:left="0"/>
        <w:jc w:val="left"/>
      </w:pPr>
      <w:r>
        <w:rPr>
          <w:rFonts w:ascii="Times New Roman"/>
          <w:b/>
          <w:i w:val="false"/>
          <w:color w:val="000000"/>
        </w:rPr>
        <w:t xml:space="preserve"> 
2. Жалпы ережелер</w:t>
      </w:r>
    </w:p>
    <w:bookmarkEnd w:id="47"/>
    <w:bookmarkStart w:name="z86" w:id="48"/>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және"Асыл тұқымды мал шаруашылығы және ветеринария саласындағы мемлекеттік қызметтер стандарттарын бекіту туралы және Қазақстан Республикасы Үкіметінің 2010 жылғы 20 шілдедегі N 745 қаулысына өзгерістер мен толықтыру енгізу туралы" Қазақстан Республикасы Үкіметінің 2011 жылғы 29 сәуірдегі N 464 </w:t>
      </w:r>
      <w:r>
        <w:rPr>
          <w:rFonts w:ascii="Times New Roman"/>
          <w:b w:val="false"/>
          <w:i w:val="false"/>
          <w:color w:val="000000"/>
          <w:sz w:val="28"/>
        </w:rPr>
        <w:t>қаулысына</w:t>
      </w:r>
      <w:r>
        <w:rPr>
          <w:rFonts w:ascii="Times New Roman"/>
          <w:b w:val="false"/>
          <w:i w:val="false"/>
          <w:color w:val="000000"/>
          <w:sz w:val="28"/>
        </w:rPr>
        <w:t xml:space="preserve"> сәйкес әзірленеді.</w:t>
      </w:r>
      <w:r>
        <w:br/>
      </w:r>
      <w:r>
        <w:rPr>
          <w:rFonts w:ascii="Times New Roman"/>
          <w:b w:val="false"/>
          <w:i w:val="false"/>
          <w:color w:val="000000"/>
          <w:sz w:val="28"/>
        </w:rPr>
        <w:t>
</w:t>
      </w:r>
      <w:r>
        <w:rPr>
          <w:rFonts w:ascii="Times New Roman"/>
          <w:b w:val="false"/>
          <w:i w:val="false"/>
          <w:color w:val="000000"/>
          <w:sz w:val="28"/>
        </w:rPr>
        <w:t>
      3. Мемлекеттік қызмет мекенжайлары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органмен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"Ветеринария туралы" Қазақстан Республикасының 2002 жылғы 10 шілдедегі Заңының 10-бабы 2-тармағының </w:t>
      </w:r>
      <w:r>
        <w:rPr>
          <w:rFonts w:ascii="Times New Roman"/>
          <w:b w:val="false"/>
          <w:i w:val="false"/>
          <w:color w:val="000000"/>
          <w:sz w:val="28"/>
        </w:rPr>
        <w:t>20) тармақшасының</w:t>
      </w:r>
      <w:r>
        <w:rPr>
          <w:rFonts w:ascii="Times New Roman"/>
          <w:b w:val="false"/>
          <w:i w:val="false"/>
          <w:color w:val="000000"/>
          <w:sz w:val="28"/>
        </w:rPr>
        <w:t>, </w:t>
      </w:r>
      <w:r>
        <w:rPr>
          <w:rFonts w:ascii="Times New Roman"/>
          <w:b w:val="false"/>
          <w:i w:val="false"/>
          <w:color w:val="000000"/>
          <w:sz w:val="28"/>
        </w:rPr>
        <w:t>10-1-бабының</w:t>
      </w:r>
      <w:r>
        <w:rPr>
          <w:rFonts w:ascii="Times New Roman"/>
          <w:b w:val="false"/>
          <w:i w:val="false"/>
          <w:color w:val="000000"/>
          <w:sz w:val="28"/>
        </w:rPr>
        <w:t xml:space="preserve"> 12) тармақшасының және 35-бабы </w:t>
      </w:r>
      <w:r>
        <w:rPr>
          <w:rFonts w:ascii="Times New Roman"/>
          <w:b w:val="false"/>
          <w:i w:val="false"/>
          <w:color w:val="000000"/>
          <w:sz w:val="28"/>
        </w:rPr>
        <w:t>2-тармағының</w:t>
      </w:r>
      <w:r>
        <w:rPr>
          <w:rFonts w:ascii="Times New Roman"/>
          <w:b w:val="false"/>
          <w:i w:val="false"/>
          <w:color w:val="000000"/>
          <w:sz w:val="28"/>
        </w:rPr>
        <w:t xml:space="preserve"> және "Ауыл шаруашылығы жануарларын бірдейлендіру ережесін бекіту туралы" Қазақстан Республикасы Үкіметінің 2009 жылғы 31 желтоқсандағы N 2331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жануарға ветеринариялық паспортты (ветеринариялық паспорттың телнұсқасын, жануарға ветеринариялық паспорттың үзіндісін) (қағаздағы тасымалдағышта) беру немесе жазбаша түрдегі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ақылы жүзеге асырылады (жануарға ветеринариялық паспорттың бланкісін беру). Тұтынушы банк операцияларының жекелеген түрлерін жүзеге асыратын екінші деңгейдегі банктер немесе ұйымдар арқылы мемлекеттік сатып алу туралы конкурс нәтижесі бойынша анықталған бланктің құнын төлейді.</w:t>
      </w:r>
      <w:r>
        <w:br/>
      </w:r>
      <w:r>
        <w:rPr>
          <w:rFonts w:ascii="Times New Roman"/>
          <w:b w:val="false"/>
          <w:i w:val="false"/>
          <w:color w:val="000000"/>
          <w:sz w:val="28"/>
        </w:rPr>
        <w:t>
      Тұтынушы мемлекеттік қызметке ақы төлеу кезінде мынадай құжаттардың нысандарын толтырады:</w:t>
      </w:r>
      <w:r>
        <w:br/>
      </w:r>
      <w:r>
        <w:rPr>
          <w:rFonts w:ascii="Times New Roman"/>
          <w:b w:val="false"/>
          <w:i w:val="false"/>
          <w:color w:val="000000"/>
          <w:sz w:val="28"/>
        </w:rPr>
        <w:t>
      1) қолма-қол ақы төлеу тәсілі кезінде – ақы төлеу туралы түбіртек;</w:t>
      </w:r>
      <w:r>
        <w:br/>
      </w:r>
      <w:r>
        <w:rPr>
          <w:rFonts w:ascii="Times New Roman"/>
          <w:b w:val="false"/>
          <w:i w:val="false"/>
          <w:color w:val="000000"/>
          <w:sz w:val="28"/>
        </w:rPr>
        <w:t>
      2) қолма-қол жасалмайтын ақы төлеу тәсілі кезінде – Қазақстан Республикасының Ұлттық Банкі Басқармасының 2000 жылғы 25 сәуірдегі N 179 қаулысымен бекітілген Қазақстан Республикасының аумағында төлем құжаттарын пайдалану және ақшаның қолма-қол жасалмайтын төлемдері мен аударымдарын жүзеге асыру </w:t>
      </w:r>
      <w:r>
        <w:rPr>
          <w:rFonts w:ascii="Times New Roman"/>
          <w:b w:val="false"/>
          <w:i w:val="false"/>
          <w:color w:val="000000"/>
          <w:sz w:val="28"/>
        </w:rPr>
        <w:t>ережесіне</w:t>
      </w:r>
      <w:r>
        <w:rPr>
          <w:rFonts w:ascii="Times New Roman"/>
          <w:b w:val="false"/>
          <w:i w:val="false"/>
          <w:color w:val="000000"/>
          <w:sz w:val="28"/>
        </w:rPr>
        <w:t xml:space="preserve"> сәйкес – төлем тапсырмасы.</w:t>
      </w:r>
    </w:p>
    <w:bookmarkEnd w:id="48"/>
    <w:bookmarkStart w:name="z92" w:id="49"/>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49"/>
    <w:bookmarkStart w:name="z93" w:id="50"/>
    <w:p>
      <w:pPr>
        <w:spacing w:after="0"/>
        <w:ind w:left="0"/>
        <w:jc w:val="both"/>
      </w:pPr>
      <w:r>
        <w:rPr>
          <w:rFonts w:ascii="Times New Roman"/>
          <w:b w:val="false"/>
          <w:i w:val="false"/>
          <w:color w:val="000000"/>
          <w:sz w:val="28"/>
        </w:rPr>
        <w:t>
      8. Мемлекеттік қызмет көрсету мәселелері бойынша, сондай-ақ, мемлекеттік қызмет көрсету мекенжайлары туралы ақпаратты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органнан Қарағанды қаласы әкімдіктерінің интернет-ресурстарынан алуға болады.</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мерзімдері:</w:t>
      </w:r>
      <w:r>
        <w:br/>
      </w:r>
      <w:r>
        <w:rPr>
          <w:rFonts w:ascii="Times New Roman"/>
          <w:b w:val="false"/>
          <w:i w:val="false"/>
          <w:color w:val="000000"/>
          <w:sz w:val="28"/>
        </w:rPr>
        <w:t>
      1) жануарға ветеринариялық паспортын беру (жануарға ветеринариялық паспортынан үзінді беру) мерзімі жануарға жеке нөмір берген сәттен бастап немесе оны беруден бас тартқанда - 3 (үш) жұмыс күн ішінде;</w:t>
      </w:r>
      <w:r>
        <w:br/>
      </w:r>
      <w:r>
        <w:rPr>
          <w:rFonts w:ascii="Times New Roman"/>
          <w:b w:val="false"/>
          <w:i w:val="false"/>
          <w:color w:val="000000"/>
          <w:sz w:val="28"/>
        </w:rPr>
        <w:t>
      2) жануарға ветеринариялық паспорттың телнұсқасын беру, жануар иесі жануарға ветеринариялық паспорттың жоғалғаны туралы өтініш берген күнінен бастап – 10 (он) жұмыс күн ішінде;</w:t>
      </w:r>
      <w:r>
        <w:br/>
      </w:r>
      <w:r>
        <w:rPr>
          <w:rFonts w:ascii="Times New Roman"/>
          <w:b w:val="false"/>
          <w:i w:val="false"/>
          <w:color w:val="000000"/>
          <w:sz w:val="28"/>
        </w:rPr>
        <w:t>
      3) Мемлекеттік қызметті алушыға қызмет ұсынудың ең жоғарғы рұқсат етілетін уақыты 30 (отыз) минуттан аспайды;</w:t>
      </w:r>
      <w:r>
        <w:br/>
      </w:r>
      <w:r>
        <w:rPr>
          <w:rFonts w:ascii="Times New Roman"/>
          <w:b w:val="false"/>
          <w:i w:val="false"/>
          <w:color w:val="000000"/>
          <w:sz w:val="28"/>
        </w:rPr>
        <w:t>
      4) Мемлекеттік қызметті алушыға ең жоғары рұқсат етілетін қызмет көрсету уақыты 40 (қырық)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күндерінен басқа, жұмыс күндері, сағат 9.00-ден 18.00-ге дейін, сағат 13.00-ден 14.00-ге дейінгі түскі үзіліспен ұсынылады.</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көрсетуден бас тартуға, жануардың берілген бірдейлендіру нөмірі болмауы негіз болып табылады.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тұтынушыдан өтініш алған сәттен мемлекеттік қызметтің нәтижесін беру сәтіне дейін мемлекеттік қызметті көрсету кезеңдері:</w:t>
      </w:r>
      <w:r>
        <w:br/>
      </w:r>
      <w:r>
        <w:rPr>
          <w:rFonts w:ascii="Times New Roman"/>
          <w:b w:val="false"/>
          <w:i w:val="false"/>
          <w:color w:val="000000"/>
          <w:sz w:val="28"/>
        </w:rPr>
        <w:t>
      1) тұтынушы уәкілетті органға жүгінеді және өтініш береді;</w:t>
      </w:r>
      <w:r>
        <w:br/>
      </w:r>
      <w:r>
        <w:rPr>
          <w:rFonts w:ascii="Times New Roman"/>
          <w:b w:val="false"/>
          <w:i w:val="false"/>
          <w:color w:val="000000"/>
          <w:sz w:val="28"/>
        </w:rPr>
        <w:t>
      2) уәкілетті органның жауапты орындаушысы құжаттарды тексереді, мемлекеттік қызмет көрсетудің нәтижесін әзірлейді, дәлелді бас тарту немесе ветеринариялық паспортты дайындайды, тұтынушыға мемлекеттік қызмет көрсету нәтижесін береді.</w:t>
      </w:r>
      <w:r>
        <w:br/>
      </w:r>
      <w:r>
        <w:rPr>
          <w:rFonts w:ascii="Times New Roman"/>
          <w:b w:val="false"/>
          <w:i w:val="false"/>
          <w:color w:val="000000"/>
          <w:sz w:val="28"/>
        </w:rPr>
        <w:t>
</w:t>
      </w:r>
      <w:r>
        <w:rPr>
          <w:rFonts w:ascii="Times New Roman"/>
          <w:b w:val="false"/>
          <w:i w:val="false"/>
          <w:color w:val="000000"/>
          <w:sz w:val="28"/>
        </w:rPr>
        <w:t>
      13. Тұтынушының құжаттарын қабылдауды бір тұлға уәкілетті органның жұмыс кестесіне сәйкес күні бойы жүзеге асырады.</w:t>
      </w:r>
    </w:p>
    <w:bookmarkEnd w:id="50"/>
    <w:bookmarkStart w:name="z99" w:id="51"/>
    <w:p>
      <w:pPr>
        <w:spacing w:after="0"/>
        <w:ind w:left="0"/>
        <w:jc w:val="left"/>
      </w:pPr>
      <w:r>
        <w:rPr>
          <w:rFonts w:ascii="Times New Roman"/>
          <w:b/>
          <w:i w:val="false"/>
          <w:color w:val="000000"/>
        </w:rPr>
        <w:t xml:space="preserve"> 
4. Мемлекеттік қызметтерді көрсету үдерісінде іс-әрекет (өзара әрекет) тәртібінің сипаттамасы</w:t>
      </w:r>
    </w:p>
    <w:bookmarkEnd w:id="51"/>
    <w:bookmarkStart w:name="z100" w:id="52"/>
    <w:p>
      <w:pPr>
        <w:spacing w:after="0"/>
        <w:ind w:left="0"/>
        <w:jc w:val="both"/>
      </w:pPr>
      <w:r>
        <w:rPr>
          <w:rFonts w:ascii="Times New Roman"/>
          <w:b w:val="false"/>
          <w:i w:val="false"/>
          <w:color w:val="000000"/>
          <w:sz w:val="28"/>
        </w:rPr>
        <w:t>
      14. Тұтынушы уәкілетті органға өтініш жасаған кезде:</w:t>
      </w:r>
      <w:r>
        <w:br/>
      </w:r>
      <w:r>
        <w:rPr>
          <w:rFonts w:ascii="Times New Roman"/>
          <w:b w:val="false"/>
          <w:i w:val="false"/>
          <w:color w:val="000000"/>
          <w:sz w:val="28"/>
        </w:rPr>
        <w:t>
      жануарға ветеринариялық паспорт алу кезінде тұтынушыға қажетті құжаттар өткізгенін растайтын құжат қажет емес.</w:t>
      </w:r>
      <w:r>
        <w:br/>
      </w:r>
      <w:r>
        <w:rPr>
          <w:rFonts w:ascii="Times New Roman"/>
          <w:b w:val="false"/>
          <w:i w:val="false"/>
          <w:color w:val="000000"/>
          <w:sz w:val="28"/>
        </w:rPr>
        <w:t>
      жануарға ветеринариялық паспорттың телнұсқасын (бұдан әрі – телнұсқа) немесе жануарға ветеринариялық паспорттан үзіндісін (бұдан әрі – үзінді) алу үшін жүгінген кезде, тұтынушының өтініші тіркеу журналына тіркеліп, мемлекеттік қызметті тұтынушыға күні мен уақыты, мерзімі және орны көрсетілген талон беріледі.</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тұтынушы уәкілетті органға мынадай құжаттарды тапсыруы қажет:</w:t>
      </w:r>
      <w:r>
        <w:br/>
      </w:r>
      <w:r>
        <w:rPr>
          <w:rFonts w:ascii="Times New Roman"/>
          <w:b w:val="false"/>
          <w:i w:val="false"/>
          <w:color w:val="000000"/>
          <w:sz w:val="28"/>
        </w:rPr>
        <w:t>
      1) жануарға ветеринариялық паспортты алу үшін тұтынушы жануарға ветеринариялық паспорттың бланкісінің құнын төлегенін растайтын құжатты береді. Бұдан басқа, жануарда - жануарға берілген бірдейлендіру нөмірі болуы қажет.</w:t>
      </w:r>
      <w:r>
        <w:br/>
      </w:r>
      <w:r>
        <w:rPr>
          <w:rFonts w:ascii="Times New Roman"/>
          <w:b w:val="false"/>
          <w:i w:val="false"/>
          <w:color w:val="000000"/>
          <w:sz w:val="28"/>
        </w:rPr>
        <w:t>
      2) ветеринариялық паспорттың телнұсқасын (жануарға ветеринариялық паспорттан үзінді) алу үшін тұтынушы:</w:t>
      </w:r>
      <w:r>
        <w:br/>
      </w:r>
      <w:r>
        <w:rPr>
          <w:rFonts w:ascii="Times New Roman"/>
          <w:b w:val="false"/>
          <w:i w:val="false"/>
          <w:color w:val="000000"/>
          <w:sz w:val="28"/>
        </w:rPr>
        <w:t>
      еркін нысандағы жазбаша өтініш;</w:t>
      </w:r>
      <w:r>
        <w:br/>
      </w:r>
      <w:r>
        <w:rPr>
          <w:rFonts w:ascii="Times New Roman"/>
          <w:b w:val="false"/>
          <w:i w:val="false"/>
          <w:color w:val="000000"/>
          <w:sz w:val="28"/>
        </w:rPr>
        <w:t>
      жануардың ветеринариялық паспортының жоғалған, бүлінген фактісін растайтын құжаттар (болған жағдайда) қоса береді.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 келесі құрылымдық-функционалдық бірліктер (бұдан әрі – ҚФБ) тартылады – мемлекеттік қызмет көрсету үдерісіне қатысатын уәкілетті органның жауапты тұлғасы:</w:t>
      </w:r>
      <w:r>
        <w:br/>
      </w:r>
      <w:r>
        <w:rPr>
          <w:rFonts w:ascii="Times New Roman"/>
          <w:b w:val="false"/>
          <w:i w:val="false"/>
          <w:color w:val="000000"/>
          <w:sz w:val="28"/>
        </w:rPr>
        <w:t>
      1) уәкілетті органның басшылығы;</w:t>
      </w:r>
      <w:r>
        <w:br/>
      </w:r>
      <w:r>
        <w:rPr>
          <w:rFonts w:ascii="Times New Roman"/>
          <w:b w:val="false"/>
          <w:i w:val="false"/>
          <w:color w:val="000000"/>
          <w:sz w:val="28"/>
        </w:rPr>
        <w:t>
      2)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17. Әрбір әкімшілік іс-әрекетінің орындалу мерзімін көрсете отырып, әр ҚФБ-тің әкімшілік іс-әрекеттер дәйектілігінің және өзара байланысының мәтінді кестелік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үдерісіндегі әкімшілік іс-әрекеттердің логикалық реттілігі мен ҚФБ арасындағы өзара байланысты көрсететін сызбасы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52"/>
    <w:bookmarkStart w:name="z105" w:id="53"/>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53"/>
    <w:bookmarkStart w:name="z106" w:id="54"/>
    <w:p>
      <w:pPr>
        <w:spacing w:after="0"/>
        <w:ind w:left="0"/>
        <w:jc w:val="both"/>
      </w:pPr>
      <w:r>
        <w:rPr>
          <w:rFonts w:ascii="Times New Roman"/>
          <w:b w:val="false"/>
          <w:i w:val="false"/>
          <w:color w:val="000000"/>
          <w:sz w:val="28"/>
        </w:rPr>
        <w:t>
      19. Уәкілетті органның басшысы (бұдан әрі – лауазымды тұлға) мемлекеттік қызмет көрсетуге жауапты тұлға болып табылады.</w:t>
      </w:r>
      <w:r>
        <w:br/>
      </w:r>
      <w:r>
        <w:rPr>
          <w:rFonts w:ascii="Times New Roman"/>
          <w:b w:val="false"/>
          <w:i w:val="false"/>
          <w:color w:val="000000"/>
          <w:sz w:val="28"/>
        </w:rPr>
        <w:t>
      Лауазымды тұлға Қазақстан Республикасының заңнамасына сәйкес белгіленген мерзімде мемлекеттік қызмет көрсетуді жүзеге асыруға жауапкершілікте болады.</w:t>
      </w:r>
    </w:p>
    <w:bookmarkEnd w:id="54"/>
    <w:bookmarkStart w:name="z107" w:id="55"/>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1-қосымша</w:t>
      </w:r>
    </w:p>
    <w:bookmarkEnd w:id="55"/>
    <w:bookmarkStart w:name="z108" w:id="56"/>
    <w:p>
      <w:pPr>
        <w:spacing w:after="0"/>
        <w:ind w:left="0"/>
        <w:jc w:val="left"/>
      </w:pPr>
      <w:r>
        <w:rPr>
          <w:rFonts w:ascii="Times New Roman"/>
          <w:b/>
          <w:i w:val="false"/>
          <w:color w:val="000000"/>
        </w:rPr>
        <w:t xml:space="preserve"> 
Уәкілетті органның мекенжайы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4226"/>
        <w:gridCol w:w="2391"/>
        <w:gridCol w:w="2913"/>
        <w:gridCol w:w="3957"/>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атауы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 атауы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телефоны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Орналасқан мекенжайы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ауыл шаруашылық және ветеринария бөлімі" мемлекеттік мекемесі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8-7212-42-46-91</w:t>
            </w:r>
          </w:p>
          <w:p>
            <w:pPr>
              <w:spacing w:after="20"/>
              <w:ind w:left="20"/>
              <w:jc w:val="both"/>
            </w:pPr>
            <w:r>
              <w:rPr>
                <w:rFonts w:ascii="Times New Roman"/>
                <w:b w:val="false"/>
                <w:i w:val="false"/>
                <w:color w:val="000000"/>
                <w:sz w:val="20"/>
              </w:rPr>
              <w:t>8-7212-42-39-56</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Бейбітшілік Бульвары 39</w:t>
            </w:r>
          </w:p>
        </w:tc>
      </w:tr>
    </w:tbl>
    <w:bookmarkStart w:name="z109" w:id="57"/>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2-қосымша</w:t>
      </w:r>
    </w:p>
    <w:bookmarkEnd w:id="57"/>
    <w:bookmarkStart w:name="z110" w:id="58"/>
    <w:p>
      <w:pPr>
        <w:spacing w:after="0"/>
        <w:ind w:left="0"/>
        <w:jc w:val="left"/>
      </w:pPr>
      <w:r>
        <w:rPr>
          <w:rFonts w:ascii="Times New Roman"/>
          <w:b/>
          <w:i w:val="false"/>
          <w:color w:val="000000"/>
        </w:rPr>
        <w:t xml:space="preserve"> 
Іс-әрекетінің орындалу мерзімін көрсете отырып әр ҚФБ-тің әкімшілік іс-әрекеттер дәйектілігінің және өзара байланысының мәтінді кестелік сипаттамасы</w:t>
      </w:r>
    </w:p>
    <w:bookmarkEnd w:id="58"/>
    <w:bookmarkStart w:name="z111" w:id="59"/>
    <w:p>
      <w:pPr>
        <w:spacing w:after="0"/>
        <w:ind w:left="0"/>
        <w:jc w:val="both"/>
      </w:pPr>
      <w:r>
        <w:rPr>
          <w:rFonts w:ascii="Times New Roman"/>
          <w:b w:val="false"/>
          <w:i w:val="false"/>
          <w:color w:val="000000"/>
          <w:sz w:val="28"/>
        </w:rPr>
        <w:t>
      1-кесте. ҚФБ іс-әрекеттердің барысы.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2"/>
        <w:gridCol w:w="3042"/>
        <w:gridCol w:w="2896"/>
        <w:gridCol w:w="2249"/>
        <w:gridCol w:w="27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іс-қимылдары (барысы, жұмыстар ағыны)</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Іс-қимылдардың (барысы, жұмыстар ағыны) N</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Іс-қимылдардың (үдерістің, операция рәсімінің) атауы және олардың сипаттамасы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паспортты, үзіндіні немесе дәлелді бас тартуды дайындау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үзіндіні немесе дәлелді бас тартуға қол қою</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үзіндіні немесе дәлелді бас тартуды тұтынушыға беру</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Аяқтаудың нысаны (деректер, құжат, ұйымдастыру-әкімшілік шешiм)</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қабылданғаны туралы талон беру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үзіндіні немесе дәлелді бас тартуды басшылыққа қол қоюға ұсыну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9"/>
        <w:gridCol w:w="2867"/>
        <w:gridCol w:w="2593"/>
        <w:gridCol w:w="2635"/>
        <w:gridCol w:w="28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іс-қимылдары (барысы, жұмыстар ағыны)</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Іс-қимылдардың (барысы, жұмыстар ағыны) N</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Іс-қимылдардың  (үдерістің, операция рәсімінің) атауы және олардың сипаттамасы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қарап, телнұсқаны дайындау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Телнұсқаға қол қою</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Телнұсқаны тұтынушыға беру</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Аяқтаудың нысаны (деректер, құжат, ұйымдастыру-әкімшілік шешiм)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қабылданғаны туралы талон береді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Телнұсқаны қол қоюға ұсыну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жұмыс күн</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w:t>
            </w:r>
          </w:p>
        </w:tc>
      </w:tr>
    </w:tbl>
    <w:bookmarkStart w:name="z112" w:id="60"/>
    <w:p>
      <w:pPr>
        <w:spacing w:after="0"/>
        <w:ind w:left="0"/>
        <w:jc w:val="both"/>
      </w:pPr>
      <w:r>
        <w:rPr>
          <w:rFonts w:ascii="Times New Roman"/>
          <w:b w:val="false"/>
          <w:i w:val="false"/>
          <w:color w:val="000000"/>
          <w:sz w:val="28"/>
        </w:rPr>
        <w:t xml:space="preserve">
      2-кесте. Пайдалану нұсқалары. Негізгі үдеріс – жануарға ветеринариялық паспорт берілген жағдайда </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3"/>
        <w:gridCol w:w="4205"/>
        <w:gridCol w:w="532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жұмыстар ағыны)</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паспортты және үзіндіні дайындау</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Паспортқа және үзіндіге қол қою</w:t>
            </w:r>
          </w:p>
        </w:tc>
      </w:tr>
      <w:tr>
        <w:trPr>
          <w:trHeight w:val="81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қабылданғаны туралы талон беру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Паспортты және үзіндіні басшылыққа қол қоюға ұсыну</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Тұтынушыға паспортты және үзіндіні беру</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 w:id="61"/>
    <w:p>
      <w:pPr>
        <w:spacing w:after="0"/>
        <w:ind w:left="0"/>
        <w:jc w:val="both"/>
      </w:pPr>
      <w:r>
        <w:rPr>
          <w:rFonts w:ascii="Times New Roman"/>
          <w:b w:val="false"/>
          <w:i w:val="false"/>
          <w:color w:val="000000"/>
          <w:sz w:val="28"/>
        </w:rPr>
        <w:t>
      3-кесте. Пайдалану нұсқалары. Баламалы үдеріс – жануарға ветеринариялық паспорт беруден бас тартылған жағдайда</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1"/>
        <w:gridCol w:w="4543"/>
        <w:gridCol w:w="530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жұмыстар ағыны)</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дәлелді бас тартуды дайындау</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Дәлелді бас тартуға қол қою</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қабылданғаны туралы талон беру</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Дәлелді бас тартуды басшылыққа қол қоюға ұсыну</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Тұтынушыға дәлелді бас тартуды беру</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 w:id="62"/>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3-қосымша</w:t>
      </w:r>
    </w:p>
    <w:bookmarkEnd w:id="62"/>
    <w:bookmarkStart w:name="z115" w:id="63"/>
    <w:p>
      <w:pPr>
        <w:spacing w:after="0"/>
        <w:ind w:left="0"/>
        <w:jc w:val="left"/>
      </w:pPr>
      <w:r>
        <w:rPr>
          <w:rFonts w:ascii="Times New Roman"/>
          <w:b/>
          <w:i w:val="false"/>
          <w:color w:val="000000"/>
        </w:rPr>
        <w:t xml:space="preserve"> 
Мемлекеттік қызмет көрсету үдерісіндегі әкімшілік іс-әрекеттердің логикалық реттілігі мен ҚФБ арасындағы өзара байланысты көрсететін сызбасы</w:t>
      </w:r>
    </w:p>
    <w:bookmarkEnd w:id="63"/>
    <w:p>
      <w:pPr>
        <w:spacing w:after="0"/>
        <w:ind w:left="0"/>
        <w:jc w:val="both"/>
      </w:pPr>
      <w:r>
        <w:drawing>
          <wp:inline distT="0" distB="0" distL="0" distR="0">
            <wp:extent cx="7797800" cy="732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797800" cy="7327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