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4091" w14:textId="07d4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2012 жылғы 26 қарашадағы N 25/04 қаулысы. Қарағанды облысының Әділет департаментінде 2013 жылғы 4 қаңтарда N 2091 тіркелді. Күші жойылды - Қарағанды облысы Жезқазған қаласы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Жезқазған қаласы әкімдігінің 02.05.2013 N 12/02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Жезқазған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"Жеке қосалқы шаруашылықтың болуы туралы анықтама беру"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Жезқазған қаласы әкімінің орынбасары А.Ә. Мұхамбединге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Жезқазған қаласының әкімі                  Б. Шингисов</w:t>
      </w:r>
    </w:p>
    <w:bookmarkStart w:name="z5" w:id="1"/>
    <w:p>
      <w:pPr>
        <w:spacing w:after="0"/>
        <w:ind w:left="0"/>
        <w:jc w:val="both"/>
      </w:pPr>
      <w:r>
        <w:rPr>
          <w:rFonts w:ascii="Times New Roman"/>
          <w:b w:val="false"/>
          <w:i w:val="false"/>
          <w:color w:val="000000"/>
          <w:sz w:val="28"/>
        </w:rPr>
        <w:t>
Жезқазған қаласы әкімдігінің</w:t>
      </w:r>
      <w:r>
        <w:br/>
      </w:r>
      <w:r>
        <w:rPr>
          <w:rFonts w:ascii="Times New Roman"/>
          <w:b w:val="false"/>
          <w:i w:val="false"/>
          <w:color w:val="000000"/>
          <w:sz w:val="28"/>
        </w:rPr>
        <w:t>
2012 жылғы 26 қарашадағы N 25/04</w:t>
      </w:r>
      <w:r>
        <w:br/>
      </w:r>
      <w:r>
        <w:rPr>
          <w:rFonts w:ascii="Times New Roman"/>
          <w:b w:val="false"/>
          <w:i w:val="false"/>
          <w:color w:val="000000"/>
          <w:sz w:val="28"/>
        </w:rPr>
        <w:t>
қаулысымен бекітілген</w:t>
      </w:r>
    </w:p>
    <w:bookmarkEnd w:id="1"/>
    <w:bookmarkStart w:name="z6"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2"/>
    <w:bookmarkStart w:name="z44" w:id="3"/>
    <w:p>
      <w:pPr>
        <w:spacing w:after="0"/>
        <w:ind w:left="0"/>
        <w:jc w:val="left"/>
      </w:pPr>
      <w:r>
        <w:rPr>
          <w:rFonts w:ascii="Times New Roman"/>
          <w:b/>
          <w:i w:val="false"/>
          <w:color w:val="000000"/>
        </w:rPr>
        <w:t xml:space="preserve"> 
1. Негізгі ұғымдар</w:t>
      </w:r>
    </w:p>
    <w:bookmarkEnd w:id="3"/>
    <w:bookmarkStart w:name="z7"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көрсету регламентiнде (бұдан әрi – Регламент) келесi түсiнiктер пайдаланылады:</w:t>
      </w:r>
      <w:r>
        <w:br/>
      </w:r>
      <w:r>
        <w:rPr>
          <w:rFonts w:ascii="Times New Roman"/>
          <w:b w:val="false"/>
          <w:i w:val="false"/>
          <w:color w:val="000000"/>
          <w:sz w:val="28"/>
        </w:rPr>
        <w:t>
      1) жауапты орындаушы – уәкiлеттi органның маманы;</w:t>
      </w:r>
      <w:r>
        <w:br/>
      </w:r>
      <w:r>
        <w:rPr>
          <w:rFonts w:ascii="Times New Roman"/>
          <w:b w:val="false"/>
          <w:i w:val="false"/>
          <w:color w:val="000000"/>
          <w:sz w:val="28"/>
        </w:rPr>
        <w:t>
      2) мемлекеттiк қызметтi алушы – жеке тұлға;</w:t>
      </w:r>
      <w:r>
        <w:br/>
      </w:r>
      <w:r>
        <w:rPr>
          <w:rFonts w:ascii="Times New Roman"/>
          <w:b w:val="false"/>
          <w:i w:val="false"/>
          <w:color w:val="000000"/>
          <w:sz w:val="28"/>
        </w:rPr>
        <w:t>
      3) уәкiлеттi орган – аудандық маңызы бар қала, кент, ауыл (село), ауылдық (селолық) округi әкiмiнiң аппараты, облыстық маңызы бар қалалардың ауыл шаруашылығы бөлiмдерi;</w:t>
      </w:r>
      <w:r>
        <w:br/>
      </w:r>
      <w:r>
        <w:rPr>
          <w:rFonts w:ascii="Times New Roman"/>
          <w:b w:val="false"/>
          <w:i w:val="false"/>
          <w:color w:val="000000"/>
          <w:sz w:val="28"/>
        </w:rPr>
        <w:t>
      4) халыққа қызмет көрсету орталығы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(бұдан әрі - орталық).</w:t>
      </w:r>
    </w:p>
    <w:bookmarkEnd w:id="4"/>
    <w:bookmarkStart w:name="z8" w:id="5"/>
    <w:p>
      <w:pPr>
        <w:spacing w:after="0"/>
        <w:ind w:left="0"/>
        <w:jc w:val="left"/>
      </w:pPr>
      <w:r>
        <w:rPr>
          <w:rFonts w:ascii="Times New Roman"/>
          <w:b/>
          <w:i w:val="false"/>
          <w:color w:val="000000"/>
        </w:rPr>
        <w:t xml:space="preserve"> 
2. Жалпы ережелер</w:t>
      </w:r>
    </w:p>
    <w:bookmarkEnd w:id="5"/>
    <w:bookmarkStart w:name="z9" w:id="6"/>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мемлекеттiк қызмет стандартын бекiту туралы" Қазақстан Республикасы Үкiметiнiң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органдармен, сондай-ақ баламалы негiзде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жеке қосалқы шаруашылықтың болуы туралы анықтама (қағаз жеткiзгiште) не мемлекеттiк қызмет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p>
    <w:bookmarkEnd w:id="6"/>
    <w:bookmarkStart w:name="z15"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уәкiлеттi органға өтiнiш берген кезде:</w:t>
      </w:r>
      <w:r>
        <w:br/>
      </w:r>
      <w:r>
        <w:rPr>
          <w:rFonts w:ascii="Times New Roman"/>
          <w:b w:val="false"/>
          <w:i w:val="false"/>
          <w:color w:val="000000"/>
          <w:sz w:val="28"/>
        </w:rPr>
        <w:t>
      мемлекеттiк қызмет өтiнiш берiлген сәттен бастап 2 (екi) жұмыс күнi iшiнде көрсетiледi;</w:t>
      </w:r>
      <w:r>
        <w:br/>
      </w:r>
      <w:r>
        <w:rPr>
          <w:rFonts w:ascii="Times New Roman"/>
          <w:b w:val="false"/>
          <w:i w:val="false"/>
          <w:color w:val="000000"/>
          <w:sz w:val="28"/>
        </w:rPr>
        <w:t>
      өтiнiш берушi өтiнiш берген күнi көрсетiлетiн мемлекеттiк қызметтi алғанға дейiнгi күтудiң ең жоғары шектi уақыты – 10 (он) минуттан аспайды;</w:t>
      </w:r>
      <w:r>
        <w:br/>
      </w:r>
      <w:r>
        <w:rPr>
          <w:rFonts w:ascii="Times New Roman"/>
          <w:b w:val="false"/>
          <w:i w:val="false"/>
          <w:color w:val="000000"/>
          <w:sz w:val="28"/>
        </w:rPr>
        <w:t>
      мемлекеттiк қызметтi алушыға қызмет көрсетудiң ең жоғары шектi уақыты – 10 (он) минуттан аспайды;</w:t>
      </w:r>
      <w:r>
        <w:br/>
      </w:r>
      <w:r>
        <w:rPr>
          <w:rFonts w:ascii="Times New Roman"/>
          <w:b w:val="false"/>
          <w:i w:val="false"/>
          <w:color w:val="000000"/>
          <w:sz w:val="28"/>
        </w:rPr>
        <w:t>
      2) орталыққа өтiнiш берген кезде:</w:t>
      </w:r>
      <w:r>
        <w:br/>
      </w:r>
      <w:r>
        <w:rPr>
          <w:rFonts w:ascii="Times New Roman"/>
          <w:b w:val="false"/>
          <w:i w:val="false"/>
          <w:color w:val="000000"/>
          <w:sz w:val="28"/>
        </w:rPr>
        <w:t>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қажеттi құжаттарды мемлекеттiк қызмет алушы тапсырған сәттен бастап мемлекеттiк қызметтi көрсету мерзiмi 2 (екi) жұмыс күннен аспайды;</w:t>
      </w:r>
      <w:r>
        <w:br/>
      </w:r>
      <w:r>
        <w:rPr>
          <w:rFonts w:ascii="Times New Roman"/>
          <w:b w:val="false"/>
          <w:i w:val="false"/>
          <w:color w:val="000000"/>
          <w:sz w:val="28"/>
        </w:rPr>
        <w:t>
      өтiнiш берушi өтiнiш берген күнi көрсетiлетiн мемлекеттiк қызметтi алғанға дейiнгi күтудiң ең жоғары шектi уақыты – 20 (жиырма) минуттан аспайды;</w:t>
      </w:r>
      <w:r>
        <w:br/>
      </w:r>
      <w:r>
        <w:rPr>
          <w:rFonts w:ascii="Times New Roman"/>
          <w:b w:val="false"/>
          <w:i w:val="false"/>
          <w:color w:val="000000"/>
          <w:sz w:val="28"/>
        </w:rPr>
        <w:t>
      мемлекеттiк қызметтi алушыға қызмет көрсетудiң ең жоғары шектi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xml:space="preserve">
      10. Мемлекеттiк қызметтi уәкiлеттi органда демалыс және мереке күндерiнен басқа, белгiленген жұмыс кестесiне сәйкес күн сайын дүйсенбі мен жұма аралығында, сағат 13.00-ден 14.00-ге дейiнгi түскi үзiлiспен сағат 9.00-ден 18.00-ге дейiн көрсетедi. </w:t>
      </w:r>
      <w:r>
        <w:br/>
      </w:r>
      <w:r>
        <w:rPr>
          <w:rFonts w:ascii="Times New Roman"/>
          <w:b w:val="false"/>
          <w:i w:val="false"/>
          <w:color w:val="000000"/>
          <w:sz w:val="28"/>
        </w:rPr>
        <w:t>
      Қабылдау алдын ала жазылусыз және тездетiлген қызмет көрсетусiз кезек күту тәртiбiмен жүзеге асырылады;</w:t>
      </w:r>
      <w:r>
        <w:br/>
      </w:r>
      <w:r>
        <w:rPr>
          <w:rFonts w:ascii="Times New Roman"/>
          <w:b w:val="false"/>
          <w:i w:val="false"/>
          <w:color w:val="000000"/>
          <w:sz w:val="28"/>
        </w:rPr>
        <w:t>
      Мемлекеттiк қызметтi орталықпен демалыс және мереке күндерiнен басқа жұмыс күндерi, дүйсенбі мен сенбі аралығында сағат 9.00-ден 19.00-ге дейін үзіліссіз ұсынады.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мемлекеттік қызмет алушыға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 алушы өтініш жасаған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тізілімін әзірлейді және уәкілетті органға жолдайды;</w:t>
      </w:r>
      <w:r>
        <w:br/>
      </w:r>
      <w:r>
        <w:rPr>
          <w:rFonts w:ascii="Times New Roman"/>
          <w:b w:val="false"/>
          <w:i w:val="false"/>
          <w:color w:val="000000"/>
          <w:sz w:val="28"/>
        </w:rPr>
        <w:t>
      4) жауапты орындаушы түскен құжаттарды тексереді, қызмет көрсету нәтижесін ресімдейді, дәлелді бас тартуды не анықтаманы дайындайды, уәкілетті орган басшылығына қол қоюға ұсынады, мемлекеттік қызмет көрсету нәтижесін орталыққа немесе мемлекеттік қызмет алушыға жолдайды;</w:t>
      </w:r>
      <w:r>
        <w:br/>
      </w:r>
      <w:r>
        <w:rPr>
          <w:rFonts w:ascii="Times New Roman"/>
          <w:b w:val="false"/>
          <w:i w:val="false"/>
          <w:color w:val="000000"/>
          <w:sz w:val="28"/>
        </w:rPr>
        <w:t>
      5) орталықтың инспекторы мемлекеттік қызмет алушыға анықтаманы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мемлекеттік қызметті алушының құжаттарын қабылдауды бір тұлға уәкілетті органның және орталықтың жұмыс кестесінің негізінде жұмыс күні бойы жүзеге асырады.</w:t>
      </w:r>
    </w:p>
    <w:bookmarkEnd w:id="8"/>
    <w:bookmarkStart w:name="z22" w:id="9"/>
    <w:p>
      <w:pPr>
        <w:spacing w:after="0"/>
        <w:ind w:left="0"/>
        <w:jc w:val="left"/>
      </w:pPr>
      <w:r>
        <w:rPr>
          <w:rFonts w:ascii="Times New Roman"/>
          <w:b/>
          <w:i w:val="false"/>
          <w:color w:val="000000"/>
        </w:rPr>
        <w:t xml:space="preserve"> 
4. Мемлекеттік қызметтерді көрсету үрдісінде іс-әрекет</w:t>
      </w:r>
      <w:r>
        <w:br/>
      </w:r>
      <w:r>
        <w:rPr>
          <w:rFonts w:ascii="Times New Roman"/>
          <w:b/>
          <w:i w:val="false"/>
          <w:color w:val="000000"/>
        </w:rPr>
        <w:t>
(өзара әрекет) тәртібінің сипаттамасы</w:t>
      </w:r>
    </w:p>
    <w:bookmarkEnd w:id="9"/>
    <w:bookmarkStart w:name="z23" w:id="10"/>
    <w:p>
      <w:pPr>
        <w:spacing w:after="0"/>
        <w:ind w:left="0"/>
        <w:jc w:val="both"/>
      </w:pPr>
      <w:r>
        <w:rPr>
          <w:rFonts w:ascii="Times New Roman"/>
          <w:b w:val="false"/>
          <w:i w:val="false"/>
          <w:color w:val="000000"/>
          <w:sz w:val="28"/>
        </w:rPr>
        <w:t>
      14. Мемлекеттік қызметті алу үшін мемлекеттік қызметті алушы келесі құжаттарды ұсынады:</w:t>
      </w:r>
      <w:r>
        <w:br/>
      </w:r>
      <w:r>
        <w:rPr>
          <w:rFonts w:ascii="Times New Roman"/>
          <w:b w:val="false"/>
          <w:i w:val="false"/>
          <w:color w:val="000000"/>
          <w:sz w:val="28"/>
        </w:rPr>
        <w:t>
      1) уәкілетті органға өтініш жасаған кезде мемлекеттік қызметті алушы жеке куәлігінің түпнұсқасын және оның көшірмелерін ұсына отырып, ауызша нысанда жүгінеді;</w:t>
      </w:r>
      <w:r>
        <w:br/>
      </w:r>
      <w:r>
        <w:rPr>
          <w:rFonts w:ascii="Times New Roman"/>
          <w:b w:val="false"/>
          <w:i w:val="false"/>
          <w:color w:val="000000"/>
          <w:sz w:val="28"/>
        </w:rPr>
        <w:t>
      2) орталыққа өтініш жасаған кезде мемлекеттік қызметті алушы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тұлғаларына тапсырады.</w:t>
      </w:r>
      <w:r>
        <w:br/>
      </w:r>
      <w:r>
        <w:rPr>
          <w:rFonts w:ascii="Times New Roman"/>
          <w:b w:val="false"/>
          <w:i w:val="false"/>
          <w:color w:val="000000"/>
          <w:sz w:val="28"/>
        </w:rPr>
        <w:t>
</w:t>
      </w:r>
      <w:r>
        <w:rPr>
          <w:rFonts w:ascii="Times New Roman"/>
          <w:b w:val="false"/>
          <w:i w:val="false"/>
          <w:color w:val="000000"/>
          <w:sz w:val="28"/>
        </w:rPr>
        <w:t>
      16. Орталықта мемлекеттік қызметті алу үшін барлық қажетті құжаттарды қабылдағаны туралы мемлекеттік қызметті алушыға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мемлекеттік қызметті алушыға немесе оның өкіліне (нотариалды куәландырылған сенімхат бойынша)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1"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іске асыруға жауапты болады.</w:t>
      </w:r>
    </w:p>
    <w:bookmarkEnd w:id="12"/>
    <w:bookmarkStart w:name="z32"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3" w:id="14"/>
    <w:p>
      <w:pPr>
        <w:spacing w:after="0"/>
        <w:ind w:left="0"/>
        <w:jc w:val="left"/>
      </w:pPr>
      <w:r>
        <w:rPr>
          <w:rFonts w:ascii="Times New Roman"/>
          <w:b/>
          <w:i w:val="false"/>
          <w:color w:val="000000"/>
        </w:rPr>
        <w:t xml:space="preserve"> 
Уәкілетті органдардың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577"/>
        <w:gridCol w:w="2486"/>
        <w:gridCol w:w="3069"/>
        <w:gridCol w:w="3252"/>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ауыл шаруашылығы және ветеринария бөлімі" мемлекеттік мекемесі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8(7102)73-52-16</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Жезқазған қаласы, Алаш алаңы 1, N 515 кабинет</w:t>
            </w:r>
          </w:p>
        </w:tc>
      </w:tr>
      <w:tr>
        <w:trPr>
          <w:trHeight w:val="37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8(7102)922-467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Кеңгір селосы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8(7102)921-447</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Талап селосы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8(7102)76-00-43</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Малшыбай селосы</w:t>
            </w:r>
          </w:p>
        </w:tc>
      </w:tr>
    </w:tbl>
    <w:bookmarkStart w:name="z34"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5" w:id="16"/>
    <w:p>
      <w:pPr>
        <w:spacing w:after="0"/>
        <w:ind w:left="0"/>
        <w:jc w:val="left"/>
      </w:pPr>
      <w:r>
        <w:rPr>
          <w:rFonts w:ascii="Times New Roman"/>
          <w:b/>
          <w:i w:val="false"/>
          <w:color w:val="000000"/>
        </w:rPr>
        <w:t xml:space="preserve"> 
Халыққа қызмет көрсету орталықтарының, оның филиалдары</w:t>
      </w:r>
      <w:r>
        <w:br/>
      </w:r>
      <w:r>
        <w:rPr>
          <w:rFonts w:ascii="Times New Roman"/>
          <w:b/>
          <w:i w:val="false"/>
          <w:color w:val="000000"/>
        </w:rPr>
        <w:t>
мен өкілдіктерінің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5356"/>
        <w:gridCol w:w="2758"/>
        <w:gridCol w:w="2800"/>
        <w:gridCol w:w="2592"/>
      </w:tblGrid>
      <w:tr>
        <w:trPr>
          <w:trHeight w:val="48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1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шаруашылық жүргізу құқығындағы Республикалық мемлекеттік кәсіпорынның Қарағанды облысы бойынша филиалының Жезқазған қаласындағы бөлімі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 Б. Момышұлы көшесі, 9</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Сағат 9.00-ден сағат 19.00-ге дейін, үзіліссіз Демалыс күні: жексенбі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73-81-10</w:t>
            </w:r>
          </w:p>
        </w:tc>
      </w:tr>
    </w:tbl>
    <w:bookmarkStart w:name="z36"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bookmarkStart w:name="z37"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ететін ______________________________________________ негізінде маған</w:t>
      </w:r>
      <w:r>
        <w:br/>
      </w:r>
      <w:r>
        <w:rPr>
          <w:rFonts w:ascii="Times New Roman"/>
          <w:b w:val="false"/>
          <w:i w:val="false"/>
          <w:color w:val="000000"/>
          <w:sz w:val="28"/>
        </w:rPr>
        <w:t>
        (өкілеттілікті куәландыратын құжаттың деректемесі)</w:t>
      </w:r>
      <w:r>
        <w:br/>
      </w:r>
      <w:r>
        <w:rPr>
          <w:rFonts w:ascii="Times New Roman"/>
          <w:b w:val="false"/>
          <w:i w:val="false"/>
          <w:color w:val="000000"/>
          <w:sz w:val="28"/>
        </w:rPr>
        <w:t>
жеке қосалқы шаруашылықтың болуы туралы анықтама беруді сұраймын.</w:t>
      </w:r>
    </w:p>
    <w:p>
      <w:pPr>
        <w:spacing w:after="0"/>
        <w:ind w:left="0"/>
        <w:jc w:val="both"/>
      </w:pPr>
      <w:r>
        <w:rPr>
          <w:rFonts w:ascii="Times New Roman"/>
          <w:b w:val="false"/>
          <w:i w:val="false"/>
          <w:color w:val="000000"/>
          <w:sz w:val="28"/>
        </w:rPr>
        <w:t>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 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орындау/қарау нәтижесі: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тексерілді: күні _____________ 20 ___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38" w:id="1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4-қосымша</w:t>
      </w:r>
    </w:p>
    <w:bookmarkEnd w:id="19"/>
    <w:bookmarkStart w:name="z39" w:id="20"/>
    <w:p>
      <w:pPr>
        <w:spacing w:after="0"/>
        <w:ind w:left="0"/>
        <w:jc w:val="left"/>
      </w:pPr>
      <w:r>
        <w:rPr>
          <w:rFonts w:ascii="Times New Roman"/>
          <w:b/>
          <w:i w:val="false"/>
          <w:color w:val="000000"/>
        </w:rPr>
        <w:t xml:space="preserve"> 
Мемлекеттік қызмет көрсету үдерісінде ҚФБ-ның әкімшілік</w:t>
      </w:r>
      <w:r>
        <w:br/>
      </w:r>
      <w:r>
        <w:rPr>
          <w:rFonts w:ascii="Times New Roman"/>
          <w:b/>
          <w:i w:val="false"/>
          <w:color w:val="000000"/>
        </w:rPr>
        <w:t>
іс-әрекеті дәйектілігінің және өзара байланысының</w:t>
      </w:r>
      <w:r>
        <w:br/>
      </w:r>
      <w:r>
        <w:rPr>
          <w:rFonts w:ascii="Times New Roman"/>
          <w:b/>
          <w:i w:val="false"/>
          <w:color w:val="000000"/>
        </w:rPr>
        <w:t>
мәтінді кестелік сипаттамасы</w:t>
      </w:r>
    </w:p>
    <w:bookmarkEnd w:id="20"/>
    <w:bookmarkStart w:name="z40" w:id="21"/>
    <w:p>
      <w:pPr>
        <w:spacing w:after="0"/>
        <w:ind w:left="0"/>
        <w:jc w:val="both"/>
      </w:pPr>
      <w:r>
        <w:rPr>
          <w:rFonts w:ascii="Times New Roman"/>
          <w:b w:val="false"/>
          <w:i w:val="false"/>
          <w:color w:val="000000"/>
          <w:sz w:val="28"/>
        </w:rPr>
        <w:t>
      1-кесте. ҚФБ іс-әрекетінің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3161"/>
        <w:gridCol w:w="2476"/>
        <w:gridCol w:w="2562"/>
        <w:gridCol w:w="2755"/>
        <w:gridCol w:w="264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 жауапты әзірлеу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тіркеу</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орталыққа не тұтынушыға жолдау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беру</w:t>
            </w:r>
          </w:p>
        </w:tc>
      </w:tr>
      <w:tr>
        <w:trPr>
          <w:trHeight w:val="165"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bookmarkStart w:name="z41" w:id="22"/>
    <w:p>
      <w:pPr>
        <w:spacing w:after="0"/>
        <w:ind w:left="0"/>
        <w:jc w:val="both"/>
      </w:pPr>
      <w:r>
        <w:rPr>
          <w:rFonts w:ascii="Times New Roman"/>
          <w:b w:val="false"/>
          <w:i w:val="false"/>
          <w:color w:val="000000"/>
          <w:sz w:val="28"/>
        </w:rPr>
        <w:t>
      2 кесте. Пайдалану нұсқалары. Негізгі үдеріс – жеке қосалқы шаруашылығының бар екендігі туралы анықтама берілген жағдайда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9"/>
        <w:gridCol w:w="3729"/>
        <w:gridCol w:w="3521"/>
        <w:gridCol w:w="30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анықтамаға әзірлеу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тұтынушыға жолдау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3"/>
    <w:p>
      <w:pPr>
        <w:spacing w:after="0"/>
        <w:ind w:left="0"/>
        <w:jc w:val="both"/>
      </w:pPr>
      <w:r>
        <w:rPr>
          <w:rFonts w:ascii="Times New Roman"/>
          <w:b w:val="false"/>
          <w:i w:val="false"/>
          <w:color w:val="000000"/>
          <w:sz w:val="28"/>
        </w:rPr>
        <w:t>
      3 кесте. Пайдалану нұсқалары. Баламалы үдеріс – жеке қосалқы шаруашылығының бар екендігі туралы анықтама бермеу жөнінде дәлелді бас тарту жағдайда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3416"/>
        <w:gridCol w:w="3605"/>
        <w:gridCol w:w="35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4"/>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5-қосымша</w:t>
      </w:r>
    </w:p>
    <w:bookmarkEnd w:id="24"/>
    <w:bookmarkStart w:name="z45" w:id="25"/>
    <w:p>
      <w:pPr>
        <w:spacing w:after="0"/>
        <w:ind w:left="0"/>
        <w:jc w:val="left"/>
      </w:pPr>
      <w:r>
        <w:rPr>
          <w:rFonts w:ascii="Times New Roman"/>
          <w:b/>
          <w:i w:val="false"/>
          <w:color w:val="000000"/>
        </w:rPr>
        <w:t xml:space="preserve"> 
Мемлекеттік қызмет көрсету үдерісіндегі функционалдық</w:t>
      </w:r>
      <w:r>
        <w:br/>
      </w:r>
      <w:r>
        <w:rPr>
          <w:rFonts w:ascii="Times New Roman"/>
          <w:b/>
          <w:i w:val="false"/>
          <w:color w:val="000000"/>
        </w:rPr>
        <w:t>
өзара іс-қимыл сызбасы</w:t>
      </w:r>
    </w:p>
    <w:bookmarkEnd w:id="25"/>
    <w:p>
      <w:pPr>
        <w:spacing w:after="0"/>
        <w:ind w:left="0"/>
        <w:jc w:val="both"/>
      </w:pPr>
      <w:r>
        <w:drawing>
          <wp:inline distT="0" distB="0" distL="0" distR="0">
            <wp:extent cx="83566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56600" cy="6604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