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c34f4" w14:textId="79c34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 көрсету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Жезқазған қаласы әкімдігінің 2012 жылғы 24 желтоқсандағы N 28/06 қаулысы. Қарағанды облысының Әділет департаментінде 2013 жылғы 1 ақпанда N 2144 тіркелді. Күші жойылды - Қарағанды облысы Жезқазған қаласы әкімдігінің 2013 жылғы 2 мамырдағы N 12/02 қаулысымен</w:t>
      </w:r>
    </w:p>
    <w:p>
      <w:pPr>
        <w:spacing w:after="0"/>
        <w:ind w:left="0"/>
        <w:jc w:val="both"/>
      </w:pPr>
      <w:r>
        <w:rPr>
          <w:rFonts w:ascii="Times New Roman"/>
          <w:b w:val="false"/>
          <w:i w:val="false"/>
          <w:color w:val="ff0000"/>
          <w:sz w:val="28"/>
        </w:rPr>
        <w:t>      Ескерту. Күші жойылды - Қарағанды облысы Жезқазған қаласы әкімдігінің 02.05.2013 N 12/02 (ресми жарияланған күнінен бастап қолданысқа енгізіледі)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Әкімшілік рәсімдер туралы</w:t>
      </w:r>
      <w:r>
        <w:rPr>
          <w:rFonts w:ascii="Times New Roman"/>
          <w:b w:val="false"/>
          <w:i w:val="false"/>
          <w:color w:val="000000"/>
          <w:sz w:val="28"/>
        </w:rPr>
        <w:t>" 2000 жылғы 27 қарашадағы және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Заңдарына сәйкес Жезқазған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берілген:</w:t>
      </w:r>
      <w:r>
        <w:br/>
      </w:r>
      <w:r>
        <w:rPr>
          <w:rFonts w:ascii="Times New Roman"/>
          <w:b w:val="false"/>
          <w:i w:val="false"/>
          <w:color w:val="000000"/>
          <w:sz w:val="28"/>
        </w:rPr>
        <w:t>
</w:t>
      </w:r>
      <w:r>
        <w:rPr>
          <w:rFonts w:ascii="Times New Roman"/>
          <w:b w:val="false"/>
          <w:i w:val="false"/>
          <w:color w:val="000000"/>
          <w:sz w:val="28"/>
        </w:rPr>
        <w:t>
      1) "Жануарға ветеринариялық паспорт беру"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"Ветеринариялық анықтама беру"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 xml:space="preserve"> бекітілсін. </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Жезқазған қаласы әкімінің орынбасары А.Ә. Мұхамбединге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күннен бастап қолданысқа енгізіледі.</w:t>
      </w:r>
    </w:p>
    <w:bookmarkEnd w:id="0"/>
    <w:p>
      <w:pPr>
        <w:spacing w:after="0"/>
        <w:ind w:left="0"/>
        <w:jc w:val="both"/>
      </w:pPr>
      <w:r>
        <w:rPr>
          <w:rFonts w:ascii="Times New Roman"/>
          <w:b w:val="false"/>
          <w:i/>
          <w:color w:val="000000"/>
          <w:sz w:val="28"/>
        </w:rPr>
        <w:t>      Жезқазған қаласының әкімі                  Б. Шингисов</w:t>
      </w:r>
    </w:p>
    <w:bookmarkStart w:name="z7" w:id="1"/>
    <w:p>
      <w:pPr>
        <w:spacing w:after="0"/>
        <w:ind w:left="0"/>
        <w:jc w:val="both"/>
      </w:pPr>
      <w:r>
        <w:rPr>
          <w:rFonts w:ascii="Times New Roman"/>
          <w:b w:val="false"/>
          <w:i w:val="false"/>
          <w:color w:val="000000"/>
          <w:sz w:val="28"/>
        </w:rPr>
        <w:t>
Жезқазған қаласы әкімдігінің</w:t>
      </w:r>
      <w:r>
        <w:br/>
      </w:r>
      <w:r>
        <w:rPr>
          <w:rFonts w:ascii="Times New Roman"/>
          <w:b w:val="false"/>
          <w:i w:val="false"/>
          <w:color w:val="000000"/>
          <w:sz w:val="28"/>
        </w:rPr>
        <w:t>
2012 жылғы 24 желтоқсандағы</w:t>
      </w:r>
      <w:r>
        <w:br/>
      </w:r>
      <w:r>
        <w:rPr>
          <w:rFonts w:ascii="Times New Roman"/>
          <w:b w:val="false"/>
          <w:i w:val="false"/>
          <w:color w:val="000000"/>
          <w:sz w:val="28"/>
        </w:rPr>
        <w:t>
№ 28/06 қаулысымен</w:t>
      </w:r>
      <w:r>
        <w:br/>
      </w:r>
      <w:r>
        <w:rPr>
          <w:rFonts w:ascii="Times New Roman"/>
          <w:b w:val="false"/>
          <w:i w:val="false"/>
          <w:color w:val="000000"/>
          <w:sz w:val="28"/>
        </w:rPr>
        <w:t>
бекітілген</w:t>
      </w:r>
    </w:p>
    <w:bookmarkEnd w:id="1"/>
    <w:bookmarkStart w:name="z8" w:id="2"/>
    <w:p>
      <w:pPr>
        <w:spacing w:after="0"/>
        <w:ind w:left="0"/>
        <w:jc w:val="left"/>
      </w:pPr>
      <w:r>
        <w:rPr>
          <w:rFonts w:ascii="Times New Roman"/>
          <w:b/>
          <w:i w:val="false"/>
          <w:color w:val="000000"/>
        </w:rPr>
        <w:t xml:space="preserve"> 
"Жануарға ветеринариялық паспорт беру" мемлекеттік қызмет көрсету регламенті</w:t>
      </w:r>
    </w:p>
    <w:bookmarkEnd w:id="2"/>
    <w:bookmarkStart w:name="z9" w:id="3"/>
    <w:p>
      <w:pPr>
        <w:spacing w:after="0"/>
        <w:ind w:left="0"/>
        <w:jc w:val="left"/>
      </w:pPr>
      <w:r>
        <w:rPr>
          <w:rFonts w:ascii="Times New Roman"/>
          <w:b/>
          <w:i w:val="false"/>
          <w:color w:val="000000"/>
        </w:rPr>
        <w:t xml:space="preserve"> 
1. Негізгі ұғымдар</w:t>
      </w:r>
    </w:p>
    <w:bookmarkEnd w:id="3"/>
    <w:bookmarkStart w:name="z10" w:id="4"/>
    <w:p>
      <w:pPr>
        <w:spacing w:after="0"/>
        <w:ind w:left="0"/>
        <w:jc w:val="both"/>
      </w:pPr>
      <w:r>
        <w:rPr>
          <w:rFonts w:ascii="Times New Roman"/>
          <w:b w:val="false"/>
          <w:i w:val="false"/>
          <w:color w:val="000000"/>
          <w:sz w:val="28"/>
        </w:rPr>
        <w:t>
      1. Осы "Жануарға ветеринариялық паспорт беру" мемлекеттік қызмет көрсету регламентінде (бұдан әрі – Регламент) келесі ұғымдар пайдаланылады:</w:t>
      </w:r>
      <w:r>
        <w:br/>
      </w:r>
      <w:r>
        <w:rPr>
          <w:rFonts w:ascii="Times New Roman"/>
          <w:b w:val="false"/>
          <w:i w:val="false"/>
          <w:color w:val="000000"/>
          <w:sz w:val="28"/>
        </w:rPr>
        <w:t xml:space="preserve">
      1) жауапты орындаушы – облыстық маңызы бар қаланың, аудандық маңызы бар қаланың, кенттің, ауылдың (селоның), ауылдық (селолық) округтің жергілікті атқарушы органы бөлімшесінің ветеринариялық дәрігері; </w:t>
      </w:r>
      <w:r>
        <w:br/>
      </w:r>
      <w:r>
        <w:rPr>
          <w:rFonts w:ascii="Times New Roman"/>
          <w:b w:val="false"/>
          <w:i w:val="false"/>
          <w:color w:val="000000"/>
          <w:sz w:val="28"/>
        </w:rPr>
        <w:t>
      2) тұтынушы – жеке және заңды тұлға;</w:t>
      </w:r>
      <w:r>
        <w:br/>
      </w:r>
      <w:r>
        <w:rPr>
          <w:rFonts w:ascii="Times New Roman"/>
          <w:b w:val="false"/>
          <w:i w:val="false"/>
          <w:color w:val="000000"/>
          <w:sz w:val="28"/>
        </w:rPr>
        <w:t>
      3) уәкiлеттi орган – облыстық маңызы бар қалалардың ветеринария бөлімі, аудындық маңызы бар қала, кент, ауыл (село), ауылдық (селолық) округi әкiмiнiң аппараты.</w:t>
      </w:r>
    </w:p>
    <w:bookmarkEnd w:id="4"/>
    <w:bookmarkStart w:name="z11" w:id="5"/>
    <w:p>
      <w:pPr>
        <w:spacing w:after="0"/>
        <w:ind w:left="0"/>
        <w:jc w:val="left"/>
      </w:pPr>
      <w:r>
        <w:rPr>
          <w:rFonts w:ascii="Times New Roman"/>
          <w:b/>
          <w:i w:val="false"/>
          <w:color w:val="000000"/>
        </w:rPr>
        <w:t xml:space="preserve"> 
2. Жалпы ережелер</w:t>
      </w:r>
    </w:p>
    <w:bookmarkEnd w:id="5"/>
    <w:bookmarkStart w:name="z12" w:id="6"/>
    <w:p>
      <w:pPr>
        <w:spacing w:after="0"/>
        <w:ind w:left="0"/>
        <w:jc w:val="both"/>
      </w:pPr>
      <w:r>
        <w:rPr>
          <w:rFonts w:ascii="Times New Roman"/>
          <w:b w:val="false"/>
          <w:i w:val="false"/>
          <w:color w:val="000000"/>
          <w:sz w:val="28"/>
        </w:rPr>
        <w:t>
      2. Осы Регламент "Әкімшілік рәсімдер туралы" Қазақстан Республикасының 2000 жылғы 27 қарашадағы Заңының 9-1-бабының </w:t>
      </w:r>
      <w:r>
        <w:rPr>
          <w:rFonts w:ascii="Times New Roman"/>
          <w:b w:val="false"/>
          <w:i w:val="false"/>
          <w:color w:val="000000"/>
          <w:sz w:val="28"/>
        </w:rPr>
        <w:t>4-тармағына</w:t>
      </w:r>
      <w:r>
        <w:rPr>
          <w:rFonts w:ascii="Times New Roman"/>
          <w:b w:val="false"/>
          <w:i w:val="false"/>
          <w:color w:val="000000"/>
          <w:sz w:val="28"/>
        </w:rPr>
        <w:t xml:space="preserve"> және "Асыл тұқымды мал шаруашылығы және ветеринария саласындағы мемлекеттік қызметтер стандарттарын бекіту және Қазақстан Республикасы Үкіметінің 2010 жылғы 20 шілдедегі № 745 қаулысына өзгерістер мен толықтыру енгізу туралы" Қазақстан Республикасы Үкіметінің 2011 жылғы 29 сәуірдегі № 464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3. Мемлекеттік қызмет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уәкілетті органдармен көрсетіледі.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"Ветеринария туралы" Қазақстан Республикасының 2002 жылғы 10 шілдедегі Заңының 10-бабының 2-тармағының </w:t>
      </w:r>
      <w:r>
        <w:rPr>
          <w:rFonts w:ascii="Times New Roman"/>
          <w:b w:val="false"/>
          <w:i w:val="false"/>
          <w:color w:val="000000"/>
          <w:sz w:val="28"/>
        </w:rPr>
        <w:t>20) тармақшасы</w:t>
      </w:r>
      <w:r>
        <w:rPr>
          <w:rFonts w:ascii="Times New Roman"/>
          <w:b w:val="false"/>
          <w:i w:val="false"/>
          <w:color w:val="000000"/>
          <w:sz w:val="28"/>
        </w:rPr>
        <w:t>, </w:t>
      </w:r>
      <w:r>
        <w:rPr>
          <w:rFonts w:ascii="Times New Roman"/>
          <w:b w:val="false"/>
          <w:i w:val="false"/>
          <w:color w:val="000000"/>
          <w:sz w:val="28"/>
        </w:rPr>
        <w:t>10-1-бабының</w:t>
      </w:r>
      <w:r>
        <w:rPr>
          <w:rFonts w:ascii="Times New Roman"/>
          <w:b w:val="false"/>
          <w:i w:val="false"/>
          <w:color w:val="000000"/>
          <w:sz w:val="28"/>
        </w:rPr>
        <w:t xml:space="preserve"> 12) тармақшасы және 35-бабы </w:t>
      </w:r>
      <w:r>
        <w:rPr>
          <w:rFonts w:ascii="Times New Roman"/>
          <w:b w:val="false"/>
          <w:i w:val="false"/>
          <w:color w:val="000000"/>
          <w:sz w:val="28"/>
        </w:rPr>
        <w:t xml:space="preserve">2-тармағы </w:t>
      </w:r>
      <w:r>
        <w:rPr>
          <w:rFonts w:ascii="Times New Roman"/>
          <w:b w:val="false"/>
          <w:i w:val="false"/>
          <w:color w:val="000000"/>
          <w:sz w:val="28"/>
        </w:rPr>
        <w:t>және "Ауыл шаруашылығы жануарларын бірдейлендіру ережесін бекіту туралы" Қазақстан Республикасы Үкіметінің 2009 жылғы 31 желтоқсандағы № 2331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xml:space="preserve">
      6. Көрсетілетін мемлекеттік қызметтің нәтижесі - жануарға ветеринариялық паспортты (ветеринариялық паспорттың телнұсқасын, жануарға ветеринариялық паспорттың үзіндісін) (қағаздағы тасымалдағышта) беру не жазбаша түрдегі мемлекеттік қызмет көрсетуден бас тарту туралы дәлелді жауап болып табылады. </w:t>
      </w:r>
      <w:r>
        <w:br/>
      </w:r>
      <w:r>
        <w:rPr>
          <w:rFonts w:ascii="Times New Roman"/>
          <w:b w:val="false"/>
          <w:i w:val="false"/>
          <w:color w:val="000000"/>
          <w:sz w:val="28"/>
        </w:rPr>
        <w:t>
</w:t>
      </w:r>
      <w:r>
        <w:rPr>
          <w:rFonts w:ascii="Times New Roman"/>
          <w:b w:val="false"/>
          <w:i w:val="false"/>
          <w:color w:val="000000"/>
          <w:sz w:val="28"/>
        </w:rPr>
        <w:t>
      7. Мемлекеттік қызмет ақылы жүзеге асырылады (жануарға ветеринариялық паспорттың бланкісін беру). Тұтынушы екінші деңгейдегі банктер немесе банк операцияларының жекелеген түрлерін жүзеге асыратын ұйымдар арқылы мемлекеттік сатып алу туралы конкурс нәтижесі бойынша анықталған бланктің құнын төлейді.</w:t>
      </w:r>
      <w:r>
        <w:br/>
      </w:r>
      <w:r>
        <w:rPr>
          <w:rFonts w:ascii="Times New Roman"/>
          <w:b w:val="false"/>
          <w:i w:val="false"/>
          <w:color w:val="000000"/>
          <w:sz w:val="28"/>
        </w:rPr>
        <w:t>
      Тұтынушы мемлекеттік қызметке ақы төлеу кезінде келесі құжаттардың нысандарын толтырады:</w:t>
      </w:r>
      <w:r>
        <w:br/>
      </w:r>
      <w:r>
        <w:rPr>
          <w:rFonts w:ascii="Times New Roman"/>
          <w:b w:val="false"/>
          <w:i w:val="false"/>
          <w:color w:val="000000"/>
          <w:sz w:val="28"/>
        </w:rPr>
        <w:t>
      1) қолма-қол ақы төлеу тәсілі кезінде - ақы төлеу туралы түбіртек;</w:t>
      </w:r>
      <w:r>
        <w:br/>
      </w:r>
      <w:r>
        <w:rPr>
          <w:rFonts w:ascii="Times New Roman"/>
          <w:b w:val="false"/>
          <w:i w:val="false"/>
          <w:color w:val="000000"/>
          <w:sz w:val="28"/>
        </w:rPr>
        <w:t>
      2) "Қазақстан Республикасының аумағында төлем құжаттарын пайдалану және ақшаның қолма-қол жасалмайтын төлемдері мен аударымдарын жүзеге асыру ережесін бекіту туралы" Қазақстан Республикасының Ұлттық Банкі Басқармасының 2000 жылғы 25 сәуірдегі № 179 қаулысымен бекітілген Қазақстан Республикасының аумағында төлем құжаттарын пайдалану және ақшаның қолма-қол жасалмайтын төлемдері мен аударымдарын жүзеге асыру </w:t>
      </w:r>
      <w:r>
        <w:rPr>
          <w:rFonts w:ascii="Times New Roman"/>
          <w:b w:val="false"/>
          <w:i w:val="false"/>
          <w:color w:val="000000"/>
          <w:sz w:val="28"/>
        </w:rPr>
        <w:t>ережесіне</w:t>
      </w:r>
      <w:r>
        <w:rPr>
          <w:rFonts w:ascii="Times New Roman"/>
          <w:b w:val="false"/>
          <w:i w:val="false"/>
          <w:color w:val="000000"/>
          <w:sz w:val="28"/>
        </w:rPr>
        <w:t xml:space="preserve"> (нормативтік құқықтық актілерді мемлекеттік тіркеу Тізілімінде № 1155 болып тіркелген) сәйкес қолма-қол жасалмайтын ақы төлеу тәсілі кезінде - төлем тапсырмасы. </w:t>
      </w:r>
    </w:p>
    <w:bookmarkEnd w:id="6"/>
    <w:bookmarkStart w:name="z18" w:id="7"/>
    <w:p>
      <w:pPr>
        <w:spacing w:after="0"/>
        <w:ind w:left="0"/>
        <w:jc w:val="left"/>
      </w:pPr>
      <w:r>
        <w:rPr>
          <w:rFonts w:ascii="Times New Roman"/>
          <w:b/>
          <w:i w:val="false"/>
          <w:color w:val="000000"/>
        </w:rPr>
        <w:t xml:space="preserve"> 
3. Мемлекеттік қызметті көрсету тәртібіне қойылатын талаптар</w:t>
      </w:r>
    </w:p>
    <w:bookmarkEnd w:id="7"/>
    <w:bookmarkStart w:name="z19" w:id="8"/>
    <w:p>
      <w:pPr>
        <w:spacing w:after="0"/>
        <w:ind w:left="0"/>
        <w:jc w:val="both"/>
      </w:pPr>
      <w:r>
        <w:rPr>
          <w:rFonts w:ascii="Times New Roman"/>
          <w:b w:val="false"/>
          <w:i w:val="false"/>
          <w:color w:val="000000"/>
          <w:sz w:val="28"/>
        </w:rPr>
        <w:t>
      8. Мемлекеттік қызмет көрсету мәселелері бойынша, сондай-ақ, мемлекеттік қызмет көрсету барысы туралы ақпаратты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уәкілетті органның мекенжайларынан, сонымен қатар Жезқазған қаласы әкімінің сайтынан: www.jezkazgan.kz алуға болады.</w:t>
      </w:r>
      <w:r>
        <w:br/>
      </w:r>
      <w:r>
        <w:rPr>
          <w:rFonts w:ascii="Times New Roman"/>
          <w:b w:val="false"/>
          <w:i w:val="false"/>
          <w:color w:val="000000"/>
          <w:sz w:val="28"/>
        </w:rPr>
        <w:t>
</w:t>
      </w:r>
      <w:r>
        <w:rPr>
          <w:rFonts w:ascii="Times New Roman"/>
          <w:b w:val="false"/>
          <w:i w:val="false"/>
          <w:color w:val="000000"/>
          <w:sz w:val="28"/>
        </w:rPr>
        <w:t>
      9. Мемлекеттік қызмет мынадай мерзімдерде ұсынылады:</w:t>
      </w:r>
      <w:r>
        <w:br/>
      </w:r>
      <w:r>
        <w:rPr>
          <w:rFonts w:ascii="Times New Roman"/>
          <w:b w:val="false"/>
          <w:i w:val="false"/>
          <w:color w:val="000000"/>
          <w:sz w:val="28"/>
        </w:rPr>
        <w:t>
      1) жануарға ветеринариялық паспорт беру (жануарға ветеринариялық паспортынан үзінді беру) мерзімі, жануарға жеке нөмір берген сәттен бастап немесе оны беруден бас тартқанда - 3 (үш) жұмыс күн ішінде;</w:t>
      </w:r>
      <w:r>
        <w:br/>
      </w:r>
      <w:r>
        <w:rPr>
          <w:rFonts w:ascii="Times New Roman"/>
          <w:b w:val="false"/>
          <w:i w:val="false"/>
          <w:color w:val="000000"/>
          <w:sz w:val="28"/>
        </w:rPr>
        <w:t>
      2) жануарға ветеринариялық паспорттың телнұсқасын беру, жануар иесі жануарға ветеринариялық паспорттың жоғалғаны туралы өтініш берген күнінен бастап – 10 (он) жұмыс күн ішінде;</w:t>
      </w:r>
      <w:r>
        <w:br/>
      </w:r>
      <w:r>
        <w:rPr>
          <w:rFonts w:ascii="Times New Roman"/>
          <w:b w:val="false"/>
          <w:i w:val="false"/>
          <w:color w:val="000000"/>
          <w:sz w:val="28"/>
        </w:rPr>
        <w:t>
      3) мемлекеттік қызметті алушыға қызмет ұсынудың ең жоғары рұқсат етілетін уақыты - 30 (отыз) минуттан аспайды;</w:t>
      </w:r>
      <w:r>
        <w:br/>
      </w:r>
      <w:r>
        <w:rPr>
          <w:rFonts w:ascii="Times New Roman"/>
          <w:b w:val="false"/>
          <w:i w:val="false"/>
          <w:color w:val="000000"/>
          <w:sz w:val="28"/>
        </w:rPr>
        <w:t>
      4) мемлекеттік қызметті алушыға ең жоғары рұқсат етілетін қызмет көрсету уақыты - 40 (қырық) минуттан аспайды.</w:t>
      </w:r>
      <w:r>
        <w:br/>
      </w:r>
      <w:r>
        <w:rPr>
          <w:rFonts w:ascii="Times New Roman"/>
          <w:b w:val="false"/>
          <w:i w:val="false"/>
          <w:color w:val="000000"/>
          <w:sz w:val="28"/>
        </w:rPr>
        <w:t>
</w:t>
      </w:r>
      <w:r>
        <w:rPr>
          <w:rFonts w:ascii="Times New Roman"/>
          <w:b w:val="false"/>
          <w:i w:val="false"/>
          <w:color w:val="000000"/>
          <w:sz w:val="28"/>
        </w:rPr>
        <w:t>
      10. Мемлекеттік қызмет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8"/>
        </w:rPr>
        <w:t>Заңында</w:t>
      </w:r>
      <w:r>
        <w:rPr>
          <w:rFonts w:ascii="Times New Roman"/>
          <w:b w:val="false"/>
          <w:i w:val="false"/>
          <w:color w:val="000000"/>
          <w:sz w:val="28"/>
        </w:rPr>
        <w:t xml:space="preserve"> белгіленген демалыс және мереке күндерінен басқа, жұмыс күндері, сағат 9.00-ден 18.00-ге дейін, сағат 13.00-ден 14.00-ге дейінгі түскі үзіліспен ұсынылады. Қабылдау алдын-ала жазылусыз және тездетілген қызмет көрсетусіз, кезек күту тәртібімен жүзеге асырылады.</w:t>
      </w:r>
      <w:r>
        <w:br/>
      </w:r>
      <w:r>
        <w:rPr>
          <w:rFonts w:ascii="Times New Roman"/>
          <w:b w:val="false"/>
          <w:i w:val="false"/>
          <w:color w:val="000000"/>
          <w:sz w:val="28"/>
        </w:rPr>
        <w:t>
</w:t>
      </w:r>
      <w:r>
        <w:rPr>
          <w:rFonts w:ascii="Times New Roman"/>
          <w:b w:val="false"/>
          <w:i w:val="false"/>
          <w:color w:val="000000"/>
          <w:sz w:val="28"/>
        </w:rPr>
        <w:t xml:space="preserve">
      11. Мемлекеттік қызметті көрсетуден бас тартуға, жануардың берілген бірдейлендіру нөмірі болмауы негіз болып табылады. </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тұтынушыдан өтініш алған сәттен мемлекеттік қызметтің нәтижесін беру сәтіне дейін мемлекеттік қызметті көрсету кезеңдері:</w:t>
      </w:r>
      <w:r>
        <w:br/>
      </w:r>
      <w:r>
        <w:rPr>
          <w:rFonts w:ascii="Times New Roman"/>
          <w:b w:val="false"/>
          <w:i w:val="false"/>
          <w:color w:val="000000"/>
          <w:sz w:val="28"/>
        </w:rPr>
        <w:t>
      1) тұтынушы уәкілетті органға жүгінеді және өтініш береді;</w:t>
      </w:r>
      <w:r>
        <w:br/>
      </w:r>
      <w:r>
        <w:rPr>
          <w:rFonts w:ascii="Times New Roman"/>
          <w:b w:val="false"/>
          <w:i w:val="false"/>
          <w:color w:val="000000"/>
          <w:sz w:val="28"/>
        </w:rPr>
        <w:t>
      2) уәкілетті органның жауапты орындаушысы түскен құжаттарды тексереді, мемлекеттік қызмет көрсетудің нәтижесін немесе дәлелді бас тартуды әзірлейді және ресімдейді, тұтынушыға мемлекеттік қызмет көрсету нәтижесін береді.</w:t>
      </w:r>
      <w:r>
        <w:br/>
      </w:r>
      <w:r>
        <w:rPr>
          <w:rFonts w:ascii="Times New Roman"/>
          <w:b w:val="false"/>
          <w:i w:val="false"/>
          <w:color w:val="000000"/>
          <w:sz w:val="28"/>
        </w:rPr>
        <w:t>
</w:t>
      </w:r>
      <w:r>
        <w:rPr>
          <w:rFonts w:ascii="Times New Roman"/>
          <w:b w:val="false"/>
          <w:i w:val="false"/>
          <w:color w:val="000000"/>
          <w:sz w:val="28"/>
        </w:rPr>
        <w:t>
      13. Мемлекеттік қызмет көрсету үшін тұтынушының құжаттарын қабылдауды бір тұлға уәкілетті органның жұмыс кестесіне сәйкес күні бойы жүзеге асырады.</w:t>
      </w:r>
    </w:p>
    <w:bookmarkEnd w:id="8"/>
    <w:bookmarkStart w:name="z25" w:id="9"/>
    <w:p>
      <w:pPr>
        <w:spacing w:after="0"/>
        <w:ind w:left="0"/>
        <w:jc w:val="left"/>
      </w:pPr>
      <w:r>
        <w:rPr>
          <w:rFonts w:ascii="Times New Roman"/>
          <w:b/>
          <w:i w:val="false"/>
          <w:color w:val="000000"/>
        </w:rPr>
        <w:t xml:space="preserve"> 
4. Мемлекеттік қызметтерді көрсету үдерісінде әрекеттер тәртібінің сипаттамасы</w:t>
      </w:r>
    </w:p>
    <w:bookmarkEnd w:id="9"/>
    <w:bookmarkStart w:name="z26" w:id="10"/>
    <w:p>
      <w:pPr>
        <w:spacing w:after="0"/>
        <w:ind w:left="0"/>
        <w:jc w:val="both"/>
      </w:pPr>
      <w:r>
        <w:rPr>
          <w:rFonts w:ascii="Times New Roman"/>
          <w:b w:val="false"/>
          <w:i w:val="false"/>
          <w:color w:val="000000"/>
          <w:sz w:val="28"/>
        </w:rPr>
        <w:t>
      14. Тұтынушы уәкілетті органға өтініш жасаған кезде жануарға ветеринариялық паспорт алу кезінде тұтынушыға қажетті құжаттар өткізгенін растайтын құжат қажет емес.</w:t>
      </w:r>
      <w:r>
        <w:br/>
      </w:r>
      <w:r>
        <w:rPr>
          <w:rFonts w:ascii="Times New Roman"/>
          <w:b w:val="false"/>
          <w:i w:val="false"/>
          <w:color w:val="000000"/>
          <w:sz w:val="28"/>
        </w:rPr>
        <w:t>
      Жануарға ветеринариялық паспорттың телнұсқасын (жануарға ветеринариялық паспорттан үзіндісін) алу үшін жүгінген кезде, тұтынушының өтініші тіркеу журналына тіркеліп, мемлекеттік қызметті тұтынушыға күні мен уақыты, мерзімі және орны көрсетілген талон беріледі.</w:t>
      </w:r>
      <w:r>
        <w:br/>
      </w:r>
      <w:r>
        <w:rPr>
          <w:rFonts w:ascii="Times New Roman"/>
          <w:b w:val="false"/>
          <w:i w:val="false"/>
          <w:color w:val="000000"/>
          <w:sz w:val="28"/>
        </w:rPr>
        <w:t>
</w:t>
      </w:r>
      <w:r>
        <w:rPr>
          <w:rFonts w:ascii="Times New Roman"/>
          <w:b w:val="false"/>
          <w:i w:val="false"/>
          <w:color w:val="000000"/>
          <w:sz w:val="28"/>
        </w:rPr>
        <w:t>
      15. Мемлекеттік қызметті алу үшін тұтынушы уәкілетті органға келесі құжаттарды ұсынуы қажет:</w:t>
      </w:r>
      <w:r>
        <w:br/>
      </w:r>
      <w:r>
        <w:rPr>
          <w:rFonts w:ascii="Times New Roman"/>
          <w:b w:val="false"/>
          <w:i w:val="false"/>
          <w:color w:val="000000"/>
          <w:sz w:val="28"/>
        </w:rPr>
        <w:t>
      1) жануарға ветеринариялық паспортты алу үшін тұтынушы жануарға ветеринариялық паспорттың бланкісінің құнын төлегенін растайтын құжатты береді. Бұдан басқа, жануарда - жануарға берілген бірдейлендіру нөмірі болуы қажет;</w:t>
      </w:r>
      <w:r>
        <w:br/>
      </w:r>
      <w:r>
        <w:rPr>
          <w:rFonts w:ascii="Times New Roman"/>
          <w:b w:val="false"/>
          <w:i w:val="false"/>
          <w:color w:val="000000"/>
          <w:sz w:val="28"/>
        </w:rPr>
        <w:t>
      2) ветеринариялық паспорттың телнұсқасын (жануарға ветеринариялық паспорттан үзінді) алу үшін тұтынушы:</w:t>
      </w:r>
      <w:r>
        <w:br/>
      </w:r>
      <w:r>
        <w:rPr>
          <w:rFonts w:ascii="Times New Roman"/>
          <w:b w:val="false"/>
          <w:i w:val="false"/>
          <w:color w:val="000000"/>
          <w:sz w:val="28"/>
        </w:rPr>
        <w:t>
      еркін нысандағы жазбаша өтініш;</w:t>
      </w:r>
      <w:r>
        <w:br/>
      </w:r>
      <w:r>
        <w:rPr>
          <w:rFonts w:ascii="Times New Roman"/>
          <w:b w:val="false"/>
          <w:i w:val="false"/>
          <w:color w:val="000000"/>
          <w:sz w:val="28"/>
        </w:rPr>
        <w:t xml:space="preserve">
      жануардың ветеринариялық паспортының жоғалған, бүлінген фактісін растайтын құжаттар (болған жағдайда) қоса береді. </w:t>
      </w:r>
      <w:r>
        <w:br/>
      </w:r>
      <w:r>
        <w:rPr>
          <w:rFonts w:ascii="Times New Roman"/>
          <w:b w:val="false"/>
          <w:i w:val="false"/>
          <w:color w:val="000000"/>
          <w:sz w:val="28"/>
        </w:rPr>
        <w:t>
</w:t>
      </w:r>
      <w:r>
        <w:rPr>
          <w:rFonts w:ascii="Times New Roman"/>
          <w:b w:val="false"/>
          <w:i w:val="false"/>
          <w:color w:val="000000"/>
          <w:sz w:val="28"/>
        </w:rPr>
        <w:t>
      16. Мемлекеттік қызмет көрсету үдерісінде келесі құрылымдық-функционалдық бірліктер (бұдан әрі – ҚФБ) тартылады – мемлекеттік қызмет көрсету үдерісіне қатысатын уәкілетті органның жауапты тұлғасы:</w:t>
      </w:r>
      <w:r>
        <w:br/>
      </w:r>
      <w:r>
        <w:rPr>
          <w:rFonts w:ascii="Times New Roman"/>
          <w:b w:val="false"/>
          <w:i w:val="false"/>
          <w:color w:val="000000"/>
          <w:sz w:val="28"/>
        </w:rPr>
        <w:t>
      1) уәкілетті органның басшылығы;</w:t>
      </w:r>
      <w:r>
        <w:br/>
      </w:r>
      <w:r>
        <w:rPr>
          <w:rFonts w:ascii="Times New Roman"/>
          <w:b w:val="false"/>
          <w:i w:val="false"/>
          <w:color w:val="000000"/>
          <w:sz w:val="28"/>
        </w:rPr>
        <w:t>
      2) уәкілетті органның жауапты орындаушысы.</w:t>
      </w:r>
      <w:r>
        <w:br/>
      </w:r>
      <w:r>
        <w:rPr>
          <w:rFonts w:ascii="Times New Roman"/>
          <w:b w:val="false"/>
          <w:i w:val="false"/>
          <w:color w:val="000000"/>
          <w:sz w:val="28"/>
        </w:rPr>
        <w:t>
</w:t>
      </w:r>
      <w:r>
        <w:rPr>
          <w:rFonts w:ascii="Times New Roman"/>
          <w:b w:val="false"/>
          <w:i w:val="false"/>
          <w:color w:val="000000"/>
          <w:sz w:val="28"/>
        </w:rPr>
        <w:t>
      17. Әр әкімшілік әрекеттің орындау мерзімі, әр ҚФБ әкімшілік әрекеттер реттілігі және өзара әрекетінің мәтінді кестелік сипаттамасы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 </w:t>
      </w:r>
      <w:r>
        <w:br/>
      </w:r>
      <w:r>
        <w:rPr>
          <w:rFonts w:ascii="Times New Roman"/>
          <w:b w:val="false"/>
          <w:i w:val="false"/>
          <w:color w:val="000000"/>
          <w:sz w:val="28"/>
        </w:rPr>
        <w:t>
</w:t>
      </w:r>
      <w:r>
        <w:rPr>
          <w:rFonts w:ascii="Times New Roman"/>
          <w:b w:val="false"/>
          <w:i w:val="false"/>
          <w:color w:val="000000"/>
          <w:sz w:val="28"/>
        </w:rPr>
        <w:t>
      18. Мемлекеттік қызмет көрсету үдерісіндегі әкімшілік әрекеттердің функционалдық өзара әрекет сызбасы және логикалық тәртібі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10"/>
    <w:bookmarkStart w:name="z31" w:id="11"/>
    <w:p>
      <w:pPr>
        <w:spacing w:after="0"/>
        <w:ind w:left="0"/>
        <w:jc w:val="left"/>
      </w:pPr>
      <w:r>
        <w:rPr>
          <w:rFonts w:ascii="Times New Roman"/>
          <w:b/>
          <w:i w:val="false"/>
          <w:color w:val="000000"/>
        </w:rPr>
        <w:t xml:space="preserve"> 
5. Мемлекеттік қызметті көрсететін лауазымды тұлғалардың жауапкершілігі</w:t>
      </w:r>
    </w:p>
    <w:bookmarkEnd w:id="11"/>
    <w:bookmarkStart w:name="z32" w:id="12"/>
    <w:p>
      <w:pPr>
        <w:spacing w:after="0"/>
        <w:ind w:left="0"/>
        <w:jc w:val="both"/>
      </w:pPr>
      <w:r>
        <w:rPr>
          <w:rFonts w:ascii="Times New Roman"/>
          <w:b w:val="false"/>
          <w:i w:val="false"/>
          <w:color w:val="000000"/>
          <w:sz w:val="28"/>
        </w:rPr>
        <w:t>
      19. Уәкілетті органның басшысы (бұдан әрі – лауазымды тұлға) мемлекеттік қызмет көрсетуге жауапты тұлға болып табылады.</w:t>
      </w:r>
      <w:r>
        <w:br/>
      </w:r>
      <w:r>
        <w:rPr>
          <w:rFonts w:ascii="Times New Roman"/>
          <w:b w:val="false"/>
          <w:i w:val="false"/>
          <w:color w:val="000000"/>
          <w:sz w:val="28"/>
        </w:rPr>
        <w:t>
      Лауазымды тұлға Қазақстан Республикасының заңнамасына сәйкес белгіленген мерзімде мемлекеттік қызмет көрсетуді жүзеге асыруға жауапкершілікте болады.</w:t>
      </w:r>
    </w:p>
    <w:bookmarkEnd w:id="12"/>
    <w:bookmarkStart w:name="z33" w:id="13"/>
    <w:p>
      <w:pPr>
        <w:spacing w:after="0"/>
        <w:ind w:left="0"/>
        <w:jc w:val="both"/>
      </w:pPr>
      <w:r>
        <w:rPr>
          <w:rFonts w:ascii="Times New Roman"/>
          <w:b w:val="false"/>
          <w:i w:val="false"/>
          <w:color w:val="000000"/>
          <w:sz w:val="28"/>
        </w:rPr>
        <w:t>
"Жануарға ветеринариялық</w:t>
      </w:r>
      <w:r>
        <w:br/>
      </w:r>
      <w:r>
        <w:rPr>
          <w:rFonts w:ascii="Times New Roman"/>
          <w:b w:val="false"/>
          <w:i w:val="false"/>
          <w:color w:val="000000"/>
          <w:sz w:val="28"/>
        </w:rPr>
        <w:t>
паспорт беру" мемлекеттік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1-қосымша</w:t>
      </w:r>
    </w:p>
    <w:bookmarkEnd w:id="13"/>
    <w:bookmarkStart w:name="z34" w:id="14"/>
    <w:p>
      <w:pPr>
        <w:spacing w:after="0"/>
        <w:ind w:left="0"/>
        <w:jc w:val="left"/>
      </w:pPr>
      <w:r>
        <w:rPr>
          <w:rFonts w:ascii="Times New Roman"/>
          <w:b/>
          <w:i w:val="false"/>
          <w:color w:val="000000"/>
        </w:rPr>
        <w:t xml:space="preserve"> 
Уәкілетті органдардың мекенжайлары</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
        <w:gridCol w:w="3965"/>
        <w:gridCol w:w="2714"/>
        <w:gridCol w:w="3078"/>
        <w:gridCol w:w="3752"/>
      </w:tblGrid>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 атауы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 атауы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қаласының ауыл шаруашылығы және ветеринария бөлімі" мемлекеттік мекемесі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 73-52-16</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100600,</w:t>
            </w:r>
          </w:p>
          <w:p>
            <w:pPr>
              <w:spacing w:after="20"/>
              <w:ind w:left="20"/>
              <w:jc w:val="both"/>
            </w:pPr>
            <w:r>
              <w:rPr>
                <w:rFonts w:ascii="Times New Roman"/>
                <w:b w:val="false"/>
                <w:i w:val="false"/>
                <w:color w:val="000000"/>
                <w:sz w:val="20"/>
              </w:rPr>
              <w:t>Жезқазған қаласы, Алаш алаңы 1, №515 кабинет</w:t>
            </w:r>
          </w:p>
        </w:tc>
      </w:tr>
      <w:tr>
        <w:trPr>
          <w:trHeight w:val="37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"Кеңгір селосы әкiмiнiң аппараты" мемлекеттік мекемесі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Кеңгір селосы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 922-467</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Кеңгір селосы</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селосы әкiмiнiң аппараты" мемлекеттік мекемесі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селосы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 921-447</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Талап селосы</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"Малшыбай селосы әкiмiнiң аппараты" мемлекеттік мекемесі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Малшыбай селосы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 76-00-43</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Малшыбай селосы</w:t>
            </w:r>
          </w:p>
        </w:tc>
      </w:tr>
    </w:tbl>
    <w:bookmarkStart w:name="z35" w:id="15"/>
    <w:p>
      <w:pPr>
        <w:spacing w:after="0"/>
        <w:ind w:left="0"/>
        <w:jc w:val="both"/>
      </w:pPr>
      <w:r>
        <w:rPr>
          <w:rFonts w:ascii="Times New Roman"/>
          <w:b w:val="false"/>
          <w:i w:val="false"/>
          <w:color w:val="000000"/>
          <w:sz w:val="28"/>
        </w:rPr>
        <w:t>
"Жануарға ветеринариялық</w:t>
      </w:r>
      <w:r>
        <w:br/>
      </w:r>
      <w:r>
        <w:rPr>
          <w:rFonts w:ascii="Times New Roman"/>
          <w:b w:val="false"/>
          <w:i w:val="false"/>
          <w:color w:val="000000"/>
          <w:sz w:val="28"/>
        </w:rPr>
        <w:t>
паспорт беру" мемлекеттік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2-қосымша</w:t>
      </w:r>
    </w:p>
    <w:bookmarkEnd w:id="15"/>
    <w:bookmarkStart w:name="z36" w:id="16"/>
    <w:p>
      <w:pPr>
        <w:spacing w:after="0"/>
        <w:ind w:left="0"/>
        <w:jc w:val="left"/>
      </w:pPr>
      <w:r>
        <w:rPr>
          <w:rFonts w:ascii="Times New Roman"/>
          <w:b/>
          <w:i w:val="false"/>
          <w:color w:val="000000"/>
        </w:rPr>
        <w:t xml:space="preserve"> 
Әр әкімшілік әрекеттің, әр ҚФБ әкімшілік әрекеттер реттілігінің және өзара әрекетінің мәтінді кестелік сипаттамасы</w:t>
      </w:r>
    </w:p>
    <w:bookmarkEnd w:id="16"/>
    <w:p>
      <w:pPr>
        <w:spacing w:after="0"/>
        <w:ind w:left="0"/>
        <w:jc w:val="both"/>
      </w:pPr>
      <w:r>
        <w:rPr>
          <w:rFonts w:ascii="Times New Roman"/>
          <w:b w:val="false"/>
          <w:i w:val="false"/>
          <w:color w:val="000000"/>
          <w:sz w:val="28"/>
        </w:rPr>
        <w:t>      1-кесте. ҚФБ әрекеттердің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5"/>
        <w:gridCol w:w="2665"/>
        <w:gridCol w:w="2939"/>
        <w:gridCol w:w="2834"/>
        <w:gridCol w:w="287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іс-қимылдары (барысы, жұмыстар ағыны)</w:t>
            </w:r>
          </w:p>
        </w:tc>
      </w:tr>
      <w:tr>
        <w:trPr>
          <w:trHeight w:val="30" w:hRule="atLeast"/>
        </w:trPr>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(барысы, жұмыстар ағыны)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r>
      <w:tr>
        <w:trPr>
          <w:trHeight w:val="30" w:hRule="atLeast"/>
        </w:trPr>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(үдерістің, операцияның, рәсімінің) атауы және олардың сипаттамасы</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паспортты, үзіндіні немесе дәлелді бас тартуды дайындау</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Паспортты, үзіндіні немесе дәлелді бас тартуға қол қою</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Паспортты, үзіндіні немесе дәлелді бас тартуды тұтынушыға беру</w:t>
            </w:r>
          </w:p>
        </w:tc>
      </w:tr>
      <w:tr>
        <w:trPr>
          <w:trHeight w:val="30" w:hRule="atLeast"/>
        </w:trPr>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Аяқтаудың нысаны (деректер, құжат, ұйымдастыру-әкімшілік шешiм)</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қабылдағаны туралы талон беру</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Паспортты, үзіндіні немесе дәлелді бас тартуды басшылыққа қол қоюға ұсыну</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минут</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2"/>
        <w:gridCol w:w="2652"/>
        <w:gridCol w:w="2948"/>
        <w:gridCol w:w="2821"/>
        <w:gridCol w:w="2907"/>
      </w:tblGrid>
      <w:tr>
        <w:trPr>
          <w:trHeight w:val="49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іс-қимылдары (барысы, жұмыстар ағыны)</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(барысы, жұмыстар ағыны)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Іс-қимылдардың (үдерістің, операцияның, рәсімінің) атауы және олардың сипаттамасы</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қарап, телнұсқаны дайындау</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Телнұсқаға қол қою</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Телнұсқаны тұтынушыға беру</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Аяқтаудың нысаны (деректер, құжат, ұйымдастыру-әкімшілік шешiм)</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қабылдағаны туралы талон береді</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Телнұсқаны басшылыққа қол қоюға ұсыну</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жұмыс күн</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минут</w:t>
            </w:r>
          </w:p>
        </w:tc>
      </w:tr>
    </w:tbl>
    <w:bookmarkStart w:name="z37" w:id="17"/>
    <w:p>
      <w:pPr>
        <w:spacing w:after="0"/>
        <w:ind w:left="0"/>
        <w:jc w:val="both"/>
      </w:pPr>
      <w:r>
        <w:rPr>
          <w:rFonts w:ascii="Times New Roman"/>
          <w:b w:val="false"/>
          <w:i w:val="false"/>
          <w:color w:val="000000"/>
          <w:sz w:val="28"/>
        </w:rPr>
        <w:t>
      2-кесте. Пайдалану нұсқалары. Негізгі үдеріс – жануарға ветеринариялық паспорт (жануарға ветеринариялық паспорттан үзінді) берілген жағдайда</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0"/>
        <w:gridCol w:w="4515"/>
        <w:gridCol w:w="509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(барысы, жұмыстар ағыны)</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r>
      <w:tr>
        <w:trPr>
          <w:trHeight w:val="3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тіркеу</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Құжаттарды қарау, паспортты, үзіндіні дайындау</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Паспортқа, үзіндіге қол қою</w:t>
            </w:r>
          </w:p>
        </w:tc>
      </w:tr>
      <w:tr>
        <w:trPr>
          <w:trHeight w:val="810"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Құжаттарды қабылдағаны туралы талон беру</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Паспортты, үзіндіні басшылыққа қол қоюға ұсыну</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Тұтынушыға паспортты, үзіндіні беру</w:t>
            </w:r>
          </w:p>
        </w:tc>
        <w:tc>
          <w:tcPr>
            <w:tcW w:w="5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8" w:id="18"/>
    <w:p>
      <w:pPr>
        <w:spacing w:after="0"/>
        <w:ind w:left="0"/>
        <w:jc w:val="both"/>
      </w:pPr>
      <w:r>
        <w:rPr>
          <w:rFonts w:ascii="Times New Roman"/>
          <w:b w:val="false"/>
          <w:i w:val="false"/>
          <w:color w:val="000000"/>
          <w:sz w:val="28"/>
        </w:rPr>
        <w:t>
      3-кесте. Пайдалану нұсқалары. Баламалы үдеріс – жануарға ветеринариялық паспорт (жануарға ветеринариялық паспорттан үзінді) беруден бас тартылған жағдайда</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6"/>
        <w:gridCol w:w="4501"/>
        <w:gridCol w:w="512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үдеріс (барысы, жұмыстар ағыны)</w:t>
            </w:r>
          </w:p>
        </w:tc>
      </w:tr>
      <w:tr>
        <w:trPr>
          <w:trHeight w:val="30" w:hRule="atLeast"/>
        </w:trPr>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r>
      <w:tr>
        <w:trPr>
          <w:trHeight w:val="30" w:hRule="atLeast"/>
        </w:trPr>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тіркеу</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Құжаттарды қарау, дәлелді бас тартуды дайындау</w:t>
            </w: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Дәлелді бас тартуға қол қою</w:t>
            </w:r>
          </w:p>
        </w:tc>
      </w:tr>
      <w:tr>
        <w:trPr>
          <w:trHeight w:val="30" w:hRule="atLeast"/>
        </w:trPr>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Құжаттарды қабылдағаны туралы талон беру</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Дәлелді бас тартуды басшылыққа қол қоюға ұсыну</w:t>
            </w: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Тұтынушыға дәлелді бас тартуды беру</w:t>
            </w: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9" w:id="19"/>
    <w:p>
      <w:pPr>
        <w:spacing w:after="0"/>
        <w:ind w:left="0"/>
        <w:jc w:val="both"/>
      </w:pPr>
      <w:r>
        <w:rPr>
          <w:rFonts w:ascii="Times New Roman"/>
          <w:b w:val="false"/>
          <w:i w:val="false"/>
          <w:color w:val="000000"/>
          <w:sz w:val="28"/>
        </w:rPr>
        <w:t>
"Жануарға ветеринариялық</w:t>
      </w:r>
      <w:r>
        <w:br/>
      </w:r>
      <w:r>
        <w:rPr>
          <w:rFonts w:ascii="Times New Roman"/>
          <w:b w:val="false"/>
          <w:i w:val="false"/>
          <w:color w:val="000000"/>
          <w:sz w:val="28"/>
        </w:rPr>
        <w:t>
паспорт беру" мемлекеттік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3-қосымша</w:t>
      </w:r>
    </w:p>
    <w:bookmarkEnd w:id="19"/>
    <w:bookmarkStart w:name="z40" w:id="20"/>
    <w:p>
      <w:pPr>
        <w:spacing w:after="0"/>
        <w:ind w:left="0"/>
        <w:jc w:val="left"/>
      </w:pPr>
      <w:r>
        <w:rPr>
          <w:rFonts w:ascii="Times New Roman"/>
          <w:b/>
          <w:i w:val="false"/>
          <w:color w:val="000000"/>
        </w:rPr>
        <w:t xml:space="preserve"> 
Мемлекеттік қызмет көрсету үдерісіндегі әрекеттердің функционалдық өзара әрекетін көрсететін сызбасы</w:t>
      </w:r>
    </w:p>
    <w:bookmarkEnd w:id="20"/>
    <w:p>
      <w:pPr>
        <w:spacing w:after="0"/>
        <w:ind w:left="0"/>
        <w:jc w:val="both"/>
      </w:pPr>
      <w:r>
        <w:drawing>
          <wp:inline distT="0" distB="0" distL="0" distR="0">
            <wp:extent cx="8305800" cy="803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305800" cy="8039100"/>
                    </a:xfrm>
                    <a:prstGeom prst="rect">
                      <a:avLst/>
                    </a:prstGeom>
                  </pic:spPr>
                </pic:pic>
              </a:graphicData>
            </a:graphic>
          </wp:inline>
        </w:drawing>
      </w:r>
    </w:p>
    <w:bookmarkStart w:name="z41" w:id="21"/>
    <w:p>
      <w:pPr>
        <w:spacing w:after="0"/>
        <w:ind w:left="0"/>
        <w:jc w:val="both"/>
      </w:pPr>
      <w:r>
        <w:rPr>
          <w:rFonts w:ascii="Times New Roman"/>
          <w:b w:val="false"/>
          <w:i w:val="false"/>
          <w:color w:val="000000"/>
          <w:sz w:val="28"/>
        </w:rPr>
        <w:t>
Жезқазған қаласы әкімдігінің</w:t>
      </w:r>
      <w:r>
        <w:br/>
      </w:r>
      <w:r>
        <w:rPr>
          <w:rFonts w:ascii="Times New Roman"/>
          <w:b w:val="false"/>
          <w:i w:val="false"/>
          <w:color w:val="000000"/>
          <w:sz w:val="28"/>
        </w:rPr>
        <w:t>
2012 жылғы 24 желтоқсандағы</w:t>
      </w:r>
      <w:r>
        <w:br/>
      </w:r>
      <w:r>
        <w:rPr>
          <w:rFonts w:ascii="Times New Roman"/>
          <w:b w:val="false"/>
          <w:i w:val="false"/>
          <w:color w:val="000000"/>
          <w:sz w:val="28"/>
        </w:rPr>
        <w:t>
№ 28/06 қаулысымен</w:t>
      </w:r>
      <w:r>
        <w:br/>
      </w:r>
      <w:r>
        <w:rPr>
          <w:rFonts w:ascii="Times New Roman"/>
          <w:b w:val="false"/>
          <w:i w:val="false"/>
          <w:color w:val="000000"/>
          <w:sz w:val="28"/>
        </w:rPr>
        <w:t>
бекітілген</w:t>
      </w:r>
    </w:p>
    <w:bookmarkEnd w:id="21"/>
    <w:bookmarkStart w:name="z42" w:id="22"/>
    <w:p>
      <w:pPr>
        <w:spacing w:after="0"/>
        <w:ind w:left="0"/>
        <w:jc w:val="left"/>
      </w:pPr>
      <w:r>
        <w:rPr>
          <w:rFonts w:ascii="Times New Roman"/>
          <w:b/>
          <w:i w:val="false"/>
          <w:color w:val="000000"/>
        </w:rPr>
        <w:t xml:space="preserve"> 
"Ветеринариялық анықтама беру" мемлекеттік қызмет көрсету регламенті</w:t>
      </w:r>
    </w:p>
    <w:bookmarkEnd w:id="22"/>
    <w:bookmarkStart w:name="z43" w:id="23"/>
    <w:p>
      <w:pPr>
        <w:spacing w:after="0"/>
        <w:ind w:left="0"/>
        <w:jc w:val="left"/>
      </w:pPr>
      <w:r>
        <w:rPr>
          <w:rFonts w:ascii="Times New Roman"/>
          <w:b/>
          <w:i w:val="false"/>
          <w:color w:val="000000"/>
        </w:rPr>
        <w:t xml:space="preserve"> 
1. Негізгі ұғымдар</w:t>
      </w:r>
    </w:p>
    <w:bookmarkEnd w:id="23"/>
    <w:bookmarkStart w:name="z44" w:id="24"/>
    <w:p>
      <w:pPr>
        <w:spacing w:after="0"/>
        <w:ind w:left="0"/>
        <w:jc w:val="both"/>
      </w:pPr>
      <w:r>
        <w:rPr>
          <w:rFonts w:ascii="Times New Roman"/>
          <w:b w:val="false"/>
          <w:i w:val="false"/>
          <w:color w:val="000000"/>
          <w:sz w:val="28"/>
        </w:rPr>
        <w:t xml:space="preserve">
      1. Осы "Ветеринариялық анықтама беру" мемлекеттік қызмет көрсету регламентінде (бұдан әрі - Регламент) келесі ұғымдар пайдаланылады: </w:t>
      </w:r>
      <w:r>
        <w:br/>
      </w:r>
      <w:r>
        <w:rPr>
          <w:rFonts w:ascii="Times New Roman"/>
          <w:b w:val="false"/>
          <w:i w:val="false"/>
          <w:color w:val="000000"/>
          <w:sz w:val="28"/>
        </w:rPr>
        <w:t xml:space="preserve">
      1) жауапты орындаушы – облыстық маңызы бар қаланың, аудандық маңызы бар қаланың, кенттің, ауылдың (селоның), ауылдық (селолық) округтің жергілікті атқарушы органы бөлімшесінің ветеринариялық дәрігері; </w:t>
      </w:r>
      <w:r>
        <w:br/>
      </w:r>
      <w:r>
        <w:rPr>
          <w:rFonts w:ascii="Times New Roman"/>
          <w:b w:val="false"/>
          <w:i w:val="false"/>
          <w:color w:val="000000"/>
          <w:sz w:val="28"/>
        </w:rPr>
        <w:t>
      2) тұтынушы – жеке және заңды тұлға;</w:t>
      </w:r>
      <w:r>
        <w:br/>
      </w:r>
      <w:r>
        <w:rPr>
          <w:rFonts w:ascii="Times New Roman"/>
          <w:b w:val="false"/>
          <w:i w:val="false"/>
          <w:color w:val="000000"/>
          <w:sz w:val="28"/>
        </w:rPr>
        <w:t>
      3) уәкiлеттi орган – облыстық маңызы бар қалалардың ветеринария бөлімі, аудындық маңызы бар қала, кент, ауыл (село), ауылдық (селолық) округi әкiмiнiң аппараты.</w:t>
      </w:r>
    </w:p>
    <w:bookmarkEnd w:id="24"/>
    <w:bookmarkStart w:name="z45" w:id="25"/>
    <w:p>
      <w:pPr>
        <w:spacing w:after="0"/>
        <w:ind w:left="0"/>
        <w:jc w:val="left"/>
      </w:pPr>
      <w:r>
        <w:rPr>
          <w:rFonts w:ascii="Times New Roman"/>
          <w:b/>
          <w:i w:val="false"/>
          <w:color w:val="000000"/>
        </w:rPr>
        <w:t xml:space="preserve"> 
2. Жалпы ережелер</w:t>
      </w:r>
    </w:p>
    <w:bookmarkEnd w:id="25"/>
    <w:bookmarkStart w:name="z46" w:id="26"/>
    <w:p>
      <w:pPr>
        <w:spacing w:after="0"/>
        <w:ind w:left="0"/>
        <w:jc w:val="both"/>
      </w:pPr>
      <w:r>
        <w:rPr>
          <w:rFonts w:ascii="Times New Roman"/>
          <w:b w:val="false"/>
          <w:i w:val="false"/>
          <w:color w:val="000000"/>
          <w:sz w:val="28"/>
        </w:rPr>
        <w:t>
      2. Осы Регламент "Әкімшілік рәсімдер туралы" Қазақстан Республикасының 2000 жылғы 27 қарашадағы Заңының 9-1-бабының </w:t>
      </w:r>
      <w:r>
        <w:rPr>
          <w:rFonts w:ascii="Times New Roman"/>
          <w:b w:val="false"/>
          <w:i w:val="false"/>
          <w:color w:val="000000"/>
          <w:sz w:val="28"/>
        </w:rPr>
        <w:t>4-тармағына</w:t>
      </w:r>
      <w:r>
        <w:rPr>
          <w:rFonts w:ascii="Times New Roman"/>
          <w:b w:val="false"/>
          <w:i w:val="false"/>
          <w:color w:val="000000"/>
          <w:sz w:val="28"/>
        </w:rPr>
        <w:t xml:space="preserve"> және "Асыл тұқымды мал шаруашылығы және ветеринария саласындағы мемлекеттік қызметтер стандарттарын бекіту және Қазақстан Республикасы Үкіметінің 2010 жылғы 20 шілдедегі № 745 қаулысына өзгерістер мен толықтыру енгізу туралы" Қазақстан Республикасы Үкіметінің 2011 жылғы 29 сәуірдегі № 464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3. Мемлекеттік қызмет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уәкілетті органдармен көрсетіледі.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"Ветеринария туралы" Қазақстан Республикасының 2002 жылғы 10 шілдедегі Заңының 10-бабы 2-тармағы </w:t>
      </w:r>
      <w:r>
        <w:rPr>
          <w:rFonts w:ascii="Times New Roman"/>
          <w:b w:val="false"/>
          <w:i w:val="false"/>
          <w:color w:val="000000"/>
          <w:sz w:val="28"/>
        </w:rPr>
        <w:t>20-1) тармақшасының</w:t>
      </w:r>
      <w:r>
        <w:rPr>
          <w:rFonts w:ascii="Times New Roman"/>
          <w:b w:val="false"/>
          <w:i w:val="false"/>
          <w:color w:val="000000"/>
          <w:sz w:val="28"/>
        </w:rPr>
        <w:t xml:space="preserve"> және 35-бабы </w:t>
      </w:r>
      <w:r>
        <w:rPr>
          <w:rFonts w:ascii="Times New Roman"/>
          <w:b w:val="false"/>
          <w:i w:val="false"/>
          <w:color w:val="000000"/>
          <w:sz w:val="28"/>
        </w:rPr>
        <w:t>2-тармағының</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6. Көрсетілетін мемлекеттік қызметтің нәтижесі ветеринариялық анықтама (қағаз тасымалдағышта) беру (бұдан әрі – анықтама) не жазбаша түрдегі мемлекеттік қызмет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 ақылы көрсетіледі (ветеринариялық анықтаманың бланкілерін беру). Тұтынушы екінші деңгейдегі банктер немесе банк операцияларының жекелеген түрлерін жүзеге асыратын ұйымдар арқылы мемлекеттік сатып алу туралы конкурс нәтижесі бойынша анықталған бланктің құнын төлейді.</w:t>
      </w:r>
      <w:r>
        <w:br/>
      </w:r>
      <w:r>
        <w:rPr>
          <w:rFonts w:ascii="Times New Roman"/>
          <w:b w:val="false"/>
          <w:i w:val="false"/>
          <w:color w:val="000000"/>
          <w:sz w:val="28"/>
        </w:rPr>
        <w:t>
      Тұтынушы мемлекеттік қызметке ақы төлеу кезінде келесі құжаттардың нысандарын толтырады:</w:t>
      </w:r>
      <w:r>
        <w:br/>
      </w:r>
      <w:r>
        <w:rPr>
          <w:rFonts w:ascii="Times New Roman"/>
          <w:b w:val="false"/>
          <w:i w:val="false"/>
          <w:color w:val="000000"/>
          <w:sz w:val="28"/>
        </w:rPr>
        <w:t>
      1) қолма-қол ақы төлеу тәсілі кезінде - ақы төлеу туралы түбіртек;</w:t>
      </w:r>
      <w:r>
        <w:br/>
      </w:r>
      <w:r>
        <w:rPr>
          <w:rFonts w:ascii="Times New Roman"/>
          <w:b w:val="false"/>
          <w:i w:val="false"/>
          <w:color w:val="000000"/>
          <w:sz w:val="28"/>
        </w:rPr>
        <w:t>
      2) "Қазақстан Республикасының аумағында төлем құжаттарын пайдалану және ақшаның қолма-қол жасалмайтын төлемдері мен аударымдарын жүзеге асыру ережесін бекіту туралы" Қазақстан Республикасының Ұлттық Банкі Басқармасының 2000 жылғы 25 сәуірдегі № 179 қаулысымен бекітілген Қазақстан Республикасының аумағында төлем құжаттарын пайдалану және ақшаның қолма-қол жасалмайтын төлемдері мен аударымдарын жүзеге асыру </w:t>
      </w:r>
      <w:r>
        <w:rPr>
          <w:rFonts w:ascii="Times New Roman"/>
          <w:b w:val="false"/>
          <w:i w:val="false"/>
          <w:color w:val="000000"/>
          <w:sz w:val="28"/>
        </w:rPr>
        <w:t>ережесіне</w:t>
      </w:r>
      <w:r>
        <w:rPr>
          <w:rFonts w:ascii="Times New Roman"/>
          <w:b w:val="false"/>
          <w:i w:val="false"/>
          <w:color w:val="000000"/>
          <w:sz w:val="28"/>
        </w:rPr>
        <w:t xml:space="preserve"> (нормативтік құқықтық актілерді мемлекеттік тіркеу Тізілімінде № 1155 болып тіркелген) сәйкес қолма-қол жасалмайтын ақы төлеу тәсілі кезінде - төлем тапсырмасы. </w:t>
      </w:r>
    </w:p>
    <w:bookmarkEnd w:id="26"/>
    <w:bookmarkStart w:name="z52" w:id="27"/>
    <w:p>
      <w:pPr>
        <w:spacing w:after="0"/>
        <w:ind w:left="0"/>
        <w:jc w:val="left"/>
      </w:pPr>
      <w:r>
        <w:rPr>
          <w:rFonts w:ascii="Times New Roman"/>
          <w:b/>
          <w:i w:val="false"/>
          <w:color w:val="000000"/>
        </w:rPr>
        <w:t xml:space="preserve"> 
3. Мемлекеттік қызметті көрсету тәртібіне қойылатын талаптар</w:t>
      </w:r>
    </w:p>
    <w:bookmarkEnd w:id="27"/>
    <w:bookmarkStart w:name="z53" w:id="28"/>
    <w:p>
      <w:pPr>
        <w:spacing w:after="0"/>
        <w:ind w:left="0"/>
        <w:jc w:val="both"/>
      </w:pPr>
      <w:r>
        <w:rPr>
          <w:rFonts w:ascii="Times New Roman"/>
          <w:b w:val="false"/>
          <w:i w:val="false"/>
          <w:color w:val="000000"/>
          <w:sz w:val="28"/>
        </w:rPr>
        <w:t>
      8. Мемлекеттік қызмет көрсету мәселелері бойынша, сондай-ақ, мемлекеттік қызмет көрсету барысы туралы ақпаратты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уәкілетті органның мекенжайларынан, сонымен қатар Жезқазған қаласы әкімінің сайтынан: www.jezkazgan.kz алуға болады. </w:t>
      </w:r>
      <w:r>
        <w:br/>
      </w:r>
      <w:r>
        <w:rPr>
          <w:rFonts w:ascii="Times New Roman"/>
          <w:b w:val="false"/>
          <w:i w:val="false"/>
          <w:color w:val="000000"/>
          <w:sz w:val="28"/>
        </w:rPr>
        <w:t>
</w:t>
      </w:r>
      <w:r>
        <w:rPr>
          <w:rFonts w:ascii="Times New Roman"/>
          <w:b w:val="false"/>
          <w:i w:val="false"/>
          <w:color w:val="000000"/>
          <w:sz w:val="28"/>
        </w:rPr>
        <w:t xml:space="preserve">
      9. Мемлекеттік қызмет мынадай мерзімдерде ұсынылады: </w:t>
      </w:r>
      <w:r>
        <w:br/>
      </w:r>
      <w:r>
        <w:rPr>
          <w:rFonts w:ascii="Times New Roman"/>
          <w:b w:val="false"/>
          <w:i w:val="false"/>
          <w:color w:val="000000"/>
          <w:sz w:val="28"/>
        </w:rPr>
        <w:t>
      1) мемлекеттік қызмет жүгінген күннің ішінде көрсетіледі;</w:t>
      </w:r>
      <w:r>
        <w:br/>
      </w:r>
      <w:r>
        <w:rPr>
          <w:rFonts w:ascii="Times New Roman"/>
          <w:b w:val="false"/>
          <w:i w:val="false"/>
          <w:color w:val="000000"/>
          <w:sz w:val="28"/>
        </w:rPr>
        <w:t xml:space="preserve">
      2) мемлекеттік қызметті алуға дейінгі ең жоғары рұқсат етілетін күту уақыты - 30 (отыз) минуттан аспайды; </w:t>
      </w:r>
      <w:r>
        <w:br/>
      </w:r>
      <w:r>
        <w:rPr>
          <w:rFonts w:ascii="Times New Roman"/>
          <w:b w:val="false"/>
          <w:i w:val="false"/>
          <w:color w:val="000000"/>
          <w:sz w:val="28"/>
        </w:rPr>
        <w:t xml:space="preserve">
      3) мемлекеттік қызметті алушыға қызмет ұсынудың ең жоғары рұқсат етілетін уақыты - 30 (отыз) минуттан аспайды. </w:t>
      </w:r>
      <w:r>
        <w:br/>
      </w:r>
      <w:r>
        <w:rPr>
          <w:rFonts w:ascii="Times New Roman"/>
          <w:b w:val="false"/>
          <w:i w:val="false"/>
          <w:color w:val="000000"/>
          <w:sz w:val="28"/>
        </w:rPr>
        <w:t>
</w:t>
      </w:r>
      <w:r>
        <w:rPr>
          <w:rFonts w:ascii="Times New Roman"/>
          <w:b w:val="false"/>
          <w:i w:val="false"/>
          <w:color w:val="000000"/>
          <w:sz w:val="28"/>
        </w:rPr>
        <w:t>
      10. Мемлекеттік қызмет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8"/>
        </w:rPr>
        <w:t>Заңында</w:t>
      </w:r>
      <w:r>
        <w:rPr>
          <w:rFonts w:ascii="Times New Roman"/>
          <w:b w:val="false"/>
          <w:i w:val="false"/>
          <w:color w:val="000000"/>
          <w:sz w:val="28"/>
        </w:rPr>
        <w:t xml:space="preserve"> белгіленген демалыс және мереке күндерінен басқа, жұмыс күндері, сағат 9.00-ден 18.00-ге дейін, сағат 13.00-ден 14.00-ге дейінгі түскі үзіліспен ұсынылады.</w:t>
      </w:r>
      <w:r>
        <w:br/>
      </w:r>
      <w:r>
        <w:rPr>
          <w:rFonts w:ascii="Times New Roman"/>
          <w:b w:val="false"/>
          <w:i w:val="false"/>
          <w:color w:val="000000"/>
          <w:sz w:val="28"/>
        </w:rPr>
        <w:t>
      Қабылдау алдын ала жазылусыз және тездетілген қызмет көрсетусіз, кезек күту тәртібімен жүзеге асырылады.</w:t>
      </w:r>
      <w:r>
        <w:br/>
      </w:r>
      <w:r>
        <w:rPr>
          <w:rFonts w:ascii="Times New Roman"/>
          <w:b w:val="false"/>
          <w:i w:val="false"/>
          <w:color w:val="000000"/>
          <w:sz w:val="28"/>
        </w:rPr>
        <w:t>
</w:t>
      </w:r>
      <w:r>
        <w:rPr>
          <w:rFonts w:ascii="Times New Roman"/>
          <w:b w:val="false"/>
          <w:i w:val="false"/>
          <w:color w:val="000000"/>
          <w:sz w:val="28"/>
        </w:rPr>
        <w:t>
      11. Мемлекеттік қызметті көрсетуден бас тарту үшін мыналар:</w:t>
      </w:r>
      <w:r>
        <w:br/>
      </w:r>
      <w:r>
        <w:rPr>
          <w:rFonts w:ascii="Times New Roman"/>
          <w:b w:val="false"/>
          <w:i w:val="false"/>
          <w:color w:val="000000"/>
          <w:sz w:val="28"/>
        </w:rPr>
        <w:t>
      1) егер жануар, жануардан алынатын өнім және шикізат (бұдан әрі – объект) қолайсыз аймақтан тасымалданған жағдайда;</w:t>
      </w:r>
      <w:r>
        <w:br/>
      </w:r>
      <w:r>
        <w:rPr>
          <w:rFonts w:ascii="Times New Roman"/>
          <w:b w:val="false"/>
          <w:i w:val="false"/>
          <w:color w:val="000000"/>
          <w:sz w:val="28"/>
        </w:rPr>
        <w:t>
      2) жұқпалы сипаттағы ауру анықталғанда;</w:t>
      </w:r>
      <w:r>
        <w:br/>
      </w:r>
      <w:r>
        <w:rPr>
          <w:rFonts w:ascii="Times New Roman"/>
          <w:b w:val="false"/>
          <w:i w:val="false"/>
          <w:color w:val="000000"/>
          <w:sz w:val="28"/>
        </w:rPr>
        <w:t>
      3) жануардың жеке нөмірі болмағанда;</w:t>
      </w:r>
      <w:r>
        <w:br/>
      </w:r>
      <w:r>
        <w:rPr>
          <w:rFonts w:ascii="Times New Roman"/>
          <w:b w:val="false"/>
          <w:i w:val="false"/>
          <w:color w:val="000000"/>
          <w:sz w:val="28"/>
        </w:rPr>
        <w:t>
      4) орны ауыстырылатын (тасымалданатын) объектінің, көлік құралының ветеринариялық-санитариялық талаптарға және қауіпсіздік талаптарына сәйкессіздігі негіз болып табылады.</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тұтынушыдан өтініш алған сәттен мемлекеттік қызметтің нәтижесін беру сәтіне дейін мемлекеттік қызметті көрсету кезеңдері:</w:t>
      </w:r>
      <w:r>
        <w:br/>
      </w:r>
      <w:r>
        <w:rPr>
          <w:rFonts w:ascii="Times New Roman"/>
          <w:b w:val="false"/>
          <w:i w:val="false"/>
          <w:color w:val="000000"/>
          <w:sz w:val="28"/>
        </w:rPr>
        <w:t>
      1) тұтынушы уәкілетті органға жүгінеді және осы Регламенттің </w:t>
      </w:r>
      <w:r>
        <w:rPr>
          <w:rFonts w:ascii="Times New Roman"/>
          <w:b w:val="false"/>
          <w:i w:val="false"/>
          <w:color w:val="000000"/>
          <w:sz w:val="28"/>
        </w:rPr>
        <w:t>15-тармағына</w:t>
      </w:r>
      <w:r>
        <w:rPr>
          <w:rFonts w:ascii="Times New Roman"/>
          <w:b w:val="false"/>
          <w:i w:val="false"/>
          <w:color w:val="000000"/>
          <w:sz w:val="28"/>
        </w:rPr>
        <w:t xml:space="preserve"> сәйкес құжаттарды ұсынады; </w:t>
      </w:r>
      <w:r>
        <w:br/>
      </w:r>
      <w:r>
        <w:rPr>
          <w:rFonts w:ascii="Times New Roman"/>
          <w:b w:val="false"/>
          <w:i w:val="false"/>
          <w:color w:val="000000"/>
          <w:sz w:val="28"/>
        </w:rPr>
        <w:t xml:space="preserve">
      2) уәкілетті органның жауапты орындаушысы түскен құжаттарды тексереді, қызмет көрсетудің нәтижесін ресімдейді, дәлелді бас тарту немесе анықтаманы дайындайды, басшыға қол қоюға ұсынады, тұтынушыға мемлекеттік қызмет көрсету нәтижесін береді. </w:t>
      </w:r>
      <w:r>
        <w:br/>
      </w:r>
      <w:r>
        <w:rPr>
          <w:rFonts w:ascii="Times New Roman"/>
          <w:b w:val="false"/>
          <w:i w:val="false"/>
          <w:color w:val="000000"/>
          <w:sz w:val="28"/>
        </w:rPr>
        <w:t>
</w:t>
      </w:r>
      <w:r>
        <w:rPr>
          <w:rFonts w:ascii="Times New Roman"/>
          <w:b w:val="false"/>
          <w:i w:val="false"/>
          <w:color w:val="000000"/>
          <w:sz w:val="28"/>
        </w:rPr>
        <w:t>
      13. Мемлекеттік қызмет көрсету үшін тұтынушының құжаттарын қабылдауды бір тұлға уәкілетті органның жұмыс кестесіне сәйкес күні бойы жүзеге асырады.</w:t>
      </w:r>
    </w:p>
    <w:bookmarkEnd w:id="28"/>
    <w:bookmarkStart w:name="z59" w:id="29"/>
    <w:p>
      <w:pPr>
        <w:spacing w:after="0"/>
        <w:ind w:left="0"/>
        <w:jc w:val="left"/>
      </w:pPr>
      <w:r>
        <w:rPr>
          <w:rFonts w:ascii="Times New Roman"/>
          <w:b/>
          <w:i w:val="false"/>
          <w:color w:val="000000"/>
        </w:rPr>
        <w:t xml:space="preserve"> 
4. Мемлекеттік қызметтерді көрсету үдерісінде әрекеттер тәртібінің сипаттамасы</w:t>
      </w:r>
    </w:p>
    <w:bookmarkEnd w:id="29"/>
    <w:bookmarkStart w:name="z60" w:id="30"/>
    <w:p>
      <w:pPr>
        <w:spacing w:after="0"/>
        <w:ind w:left="0"/>
        <w:jc w:val="both"/>
      </w:pPr>
      <w:r>
        <w:rPr>
          <w:rFonts w:ascii="Times New Roman"/>
          <w:b w:val="false"/>
          <w:i w:val="false"/>
          <w:color w:val="000000"/>
          <w:sz w:val="28"/>
        </w:rPr>
        <w:t>
      14. Мемлекеттік қызмет тұтынушы не оның өкілі тікелей жүгінгенде көрсетіледі.</w:t>
      </w:r>
      <w:r>
        <w:br/>
      </w:r>
      <w:r>
        <w:rPr>
          <w:rFonts w:ascii="Times New Roman"/>
          <w:b w:val="false"/>
          <w:i w:val="false"/>
          <w:color w:val="000000"/>
          <w:sz w:val="28"/>
        </w:rPr>
        <w:t xml:space="preserve">
      Мемлекеттік қызмет тұтынушысының өтінішін жауапты орындаушы жеке және заңды тұлғалардың өтініштерін тіркеу журналында, тұтынушының мемлекеттік қызметті алатын уақытын көрсетіп тіркейді. </w:t>
      </w:r>
      <w:r>
        <w:br/>
      </w:r>
      <w:r>
        <w:rPr>
          <w:rFonts w:ascii="Times New Roman"/>
          <w:b w:val="false"/>
          <w:i w:val="false"/>
          <w:color w:val="000000"/>
          <w:sz w:val="28"/>
        </w:rPr>
        <w:t>
</w:t>
      </w:r>
      <w:r>
        <w:rPr>
          <w:rFonts w:ascii="Times New Roman"/>
          <w:b w:val="false"/>
          <w:i w:val="false"/>
          <w:color w:val="000000"/>
          <w:sz w:val="28"/>
        </w:rPr>
        <w:t>
      15. Мемлекеттік қызметті алуға қажетті құжаттар және оларға қойылатын талаптар тізбесі:</w:t>
      </w:r>
      <w:r>
        <w:br/>
      </w:r>
      <w:r>
        <w:rPr>
          <w:rFonts w:ascii="Times New Roman"/>
          <w:b w:val="false"/>
          <w:i w:val="false"/>
          <w:color w:val="000000"/>
          <w:sz w:val="28"/>
        </w:rPr>
        <w:t>
      1) жануарға ветеринариялық паспорт;</w:t>
      </w:r>
      <w:r>
        <w:br/>
      </w:r>
      <w:r>
        <w:rPr>
          <w:rFonts w:ascii="Times New Roman"/>
          <w:b w:val="false"/>
          <w:i w:val="false"/>
          <w:color w:val="000000"/>
          <w:sz w:val="28"/>
        </w:rPr>
        <w:t>
      2) тері-жүн шикізатына, жануардың жеке нөмірі көрсетілген жапсырма міндетті түрде қажет;</w:t>
      </w:r>
      <w:r>
        <w:br/>
      </w:r>
      <w:r>
        <w:rPr>
          <w:rFonts w:ascii="Times New Roman"/>
          <w:b w:val="false"/>
          <w:i w:val="false"/>
          <w:color w:val="000000"/>
          <w:sz w:val="28"/>
        </w:rPr>
        <w:t>
      3) ветеринариялық анықтама бланкі құнын төлеуін растайтын құжат.</w:t>
      </w:r>
      <w:r>
        <w:br/>
      </w:r>
      <w:r>
        <w:rPr>
          <w:rFonts w:ascii="Times New Roman"/>
          <w:b w:val="false"/>
          <w:i w:val="false"/>
          <w:color w:val="000000"/>
          <w:sz w:val="28"/>
        </w:rPr>
        <w:t>
</w:t>
      </w:r>
      <w:r>
        <w:rPr>
          <w:rFonts w:ascii="Times New Roman"/>
          <w:b w:val="false"/>
          <w:i w:val="false"/>
          <w:color w:val="000000"/>
          <w:sz w:val="28"/>
        </w:rPr>
        <w:t>
      16. Мемлекеттік қызмет көрсету үдерісінде келесі құрылымдық-функционалдық бірліктер (бұдан әрі – ҚФБ) тартылады – мемлекеттік қызмет көрсету үдерісіне қатысатын уәкілетті органның жауапты тұлғалары:</w:t>
      </w:r>
      <w:r>
        <w:br/>
      </w:r>
      <w:r>
        <w:rPr>
          <w:rFonts w:ascii="Times New Roman"/>
          <w:b w:val="false"/>
          <w:i w:val="false"/>
          <w:color w:val="000000"/>
          <w:sz w:val="28"/>
        </w:rPr>
        <w:t>
      1) уәкілетті органның басшылығы;</w:t>
      </w:r>
      <w:r>
        <w:br/>
      </w:r>
      <w:r>
        <w:rPr>
          <w:rFonts w:ascii="Times New Roman"/>
          <w:b w:val="false"/>
          <w:i w:val="false"/>
          <w:color w:val="000000"/>
          <w:sz w:val="28"/>
        </w:rPr>
        <w:t>
      2) уәкілетті органның жауапты орындаушысы.</w:t>
      </w:r>
      <w:r>
        <w:br/>
      </w:r>
      <w:r>
        <w:rPr>
          <w:rFonts w:ascii="Times New Roman"/>
          <w:b w:val="false"/>
          <w:i w:val="false"/>
          <w:color w:val="000000"/>
          <w:sz w:val="28"/>
        </w:rPr>
        <w:t>
</w:t>
      </w:r>
      <w:r>
        <w:rPr>
          <w:rFonts w:ascii="Times New Roman"/>
          <w:b w:val="false"/>
          <w:i w:val="false"/>
          <w:color w:val="000000"/>
          <w:sz w:val="28"/>
        </w:rPr>
        <w:t>
      17. Әр әкімшілік әрекетінің орындалу мерзімін көрсете отырып, әр ҚФБ әкімшілік әрекеттер реттілігінің және өзара әрекетінің мәтінді кестелік сипаттамасы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 </w:t>
      </w:r>
      <w:r>
        <w:br/>
      </w:r>
      <w:r>
        <w:rPr>
          <w:rFonts w:ascii="Times New Roman"/>
          <w:b w:val="false"/>
          <w:i w:val="false"/>
          <w:color w:val="000000"/>
          <w:sz w:val="28"/>
        </w:rPr>
        <w:t>
</w:t>
      </w:r>
      <w:r>
        <w:rPr>
          <w:rFonts w:ascii="Times New Roman"/>
          <w:b w:val="false"/>
          <w:i w:val="false"/>
          <w:color w:val="000000"/>
          <w:sz w:val="28"/>
        </w:rPr>
        <w:t>
      18. Мемлекеттік қызмет көрсету үдерісіндегі әкімшілік әрекеттердің логикалық реттілігі мен ҚФБ арасындағы өзара байланысты көрсететін сызбалар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30"/>
    <w:bookmarkStart w:name="z65" w:id="31"/>
    <w:p>
      <w:pPr>
        <w:spacing w:after="0"/>
        <w:ind w:left="0"/>
        <w:jc w:val="left"/>
      </w:pPr>
      <w:r>
        <w:rPr>
          <w:rFonts w:ascii="Times New Roman"/>
          <w:b/>
          <w:i w:val="false"/>
          <w:color w:val="000000"/>
        </w:rPr>
        <w:t xml:space="preserve"> 
5. Мемлекеттік қызметті көрсететін лауазымды тұлғалардың жауапкершілігі</w:t>
      </w:r>
    </w:p>
    <w:bookmarkEnd w:id="31"/>
    <w:bookmarkStart w:name="z66" w:id="32"/>
    <w:p>
      <w:pPr>
        <w:spacing w:after="0"/>
        <w:ind w:left="0"/>
        <w:jc w:val="both"/>
      </w:pPr>
      <w:r>
        <w:rPr>
          <w:rFonts w:ascii="Times New Roman"/>
          <w:b w:val="false"/>
          <w:i w:val="false"/>
          <w:color w:val="000000"/>
          <w:sz w:val="28"/>
        </w:rPr>
        <w:t>
      19. Уәкілетті органның басшысы (бұдан әрі – лауазымды тұлға) мемлекеттік қызмет көрсетуге жауапты тұлға болып табылады.</w:t>
      </w:r>
      <w:r>
        <w:br/>
      </w:r>
      <w:r>
        <w:rPr>
          <w:rFonts w:ascii="Times New Roman"/>
          <w:b w:val="false"/>
          <w:i w:val="false"/>
          <w:color w:val="000000"/>
          <w:sz w:val="28"/>
        </w:rPr>
        <w:t>
      Лауазымды тұлға Қазақстан Республикасының заңнамасына сәйкес белгіленген мерзімде мемлекеттік қызмет көрсетуді жүзеге асыруға жауапкершілікте болады.</w:t>
      </w:r>
    </w:p>
    <w:bookmarkEnd w:id="32"/>
    <w:bookmarkStart w:name="z67" w:id="33"/>
    <w:p>
      <w:pPr>
        <w:spacing w:after="0"/>
        <w:ind w:left="0"/>
        <w:jc w:val="both"/>
      </w:pPr>
      <w:r>
        <w:rPr>
          <w:rFonts w:ascii="Times New Roman"/>
          <w:b w:val="false"/>
          <w:i w:val="false"/>
          <w:color w:val="000000"/>
          <w:sz w:val="28"/>
        </w:rPr>
        <w:t>
Ветеринариялық анықтама</w:t>
      </w:r>
      <w:r>
        <w:br/>
      </w:r>
      <w:r>
        <w:rPr>
          <w:rFonts w:ascii="Times New Roman"/>
          <w:b w:val="false"/>
          <w:i w:val="false"/>
          <w:color w:val="000000"/>
          <w:sz w:val="28"/>
        </w:rPr>
        <w:t>
беру"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1-қосымша</w:t>
      </w:r>
    </w:p>
    <w:bookmarkEnd w:id="33"/>
    <w:bookmarkStart w:name="z68" w:id="34"/>
    <w:p>
      <w:pPr>
        <w:spacing w:after="0"/>
        <w:ind w:left="0"/>
        <w:jc w:val="left"/>
      </w:pPr>
      <w:r>
        <w:rPr>
          <w:rFonts w:ascii="Times New Roman"/>
          <w:b/>
          <w:i w:val="false"/>
          <w:color w:val="000000"/>
        </w:rPr>
        <w:t xml:space="preserve"> 
Уәкілетті органдардың мекенжайлары</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
        <w:gridCol w:w="4045"/>
        <w:gridCol w:w="2729"/>
        <w:gridCol w:w="3105"/>
        <w:gridCol w:w="3775"/>
      </w:tblGrid>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 атауы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 атауы</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қаласының ауыл шаруашылығы және ветеринария бөлімі" мемлекеттік мекемесі</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 73-52-16</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100600, Жезқазған қаласы, Алаш алаңы 1, № 515 кабинет</w:t>
            </w:r>
          </w:p>
        </w:tc>
      </w:tr>
      <w:tr>
        <w:trPr>
          <w:trHeight w:val="37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"Кеңгір селосы әкiмiнiң аппараты" мемлекеттік мекемесі</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Кеңгір селосы</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 922-467</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Жезқазған қаласы, Кеңгір селосы </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селосы әкiмiнiң аппараты" мемлекеттік мекемесі</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селосы</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 921-447</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Талап селосы</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"Малшыбай селосы әкiмiнiң аппараты" мемлекеттік мекемесі</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Малшыбай селосы</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 76-00-43</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Малшыбай селосы</w:t>
            </w:r>
          </w:p>
        </w:tc>
      </w:tr>
    </w:tbl>
    <w:bookmarkStart w:name="z69" w:id="35"/>
    <w:p>
      <w:pPr>
        <w:spacing w:after="0"/>
        <w:ind w:left="0"/>
        <w:jc w:val="both"/>
      </w:pPr>
      <w:r>
        <w:rPr>
          <w:rFonts w:ascii="Times New Roman"/>
          <w:b w:val="false"/>
          <w:i w:val="false"/>
          <w:color w:val="000000"/>
          <w:sz w:val="28"/>
        </w:rPr>
        <w:t>
"Ветеринариялық анықтама</w:t>
      </w:r>
      <w:r>
        <w:br/>
      </w:r>
      <w:r>
        <w:rPr>
          <w:rFonts w:ascii="Times New Roman"/>
          <w:b w:val="false"/>
          <w:i w:val="false"/>
          <w:color w:val="000000"/>
          <w:sz w:val="28"/>
        </w:rPr>
        <w:t>
беру"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2-қосымша</w:t>
      </w:r>
    </w:p>
    <w:bookmarkEnd w:id="35"/>
    <w:bookmarkStart w:name="z70" w:id="36"/>
    <w:p>
      <w:pPr>
        <w:spacing w:after="0"/>
        <w:ind w:left="0"/>
        <w:jc w:val="left"/>
      </w:pPr>
      <w:r>
        <w:rPr>
          <w:rFonts w:ascii="Times New Roman"/>
          <w:b/>
          <w:i w:val="false"/>
          <w:color w:val="000000"/>
        </w:rPr>
        <w:t xml:space="preserve"> 
Әр әкімшілік әрекеттің, әр ҚФБ әкімшілік әрекеттер реттілігінің және өзара әрекетінің мәтінді кестелік сипаттамасы</w:t>
      </w:r>
    </w:p>
    <w:bookmarkEnd w:id="36"/>
    <w:p>
      <w:pPr>
        <w:spacing w:after="0"/>
        <w:ind w:left="0"/>
        <w:jc w:val="both"/>
      </w:pPr>
      <w:r>
        <w:rPr>
          <w:rFonts w:ascii="Times New Roman"/>
          <w:b w:val="false"/>
          <w:i w:val="false"/>
          <w:color w:val="000000"/>
          <w:sz w:val="28"/>
        </w:rPr>
        <w:t>      1-кесте. ҚФБ іс-әрекеттердің барысы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4"/>
        <w:gridCol w:w="2272"/>
        <w:gridCol w:w="2927"/>
        <w:gridCol w:w="2737"/>
        <w:gridCol w:w="31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іс-қимылдары (барысы, жұмыстар ағыны)</w:t>
            </w:r>
          </w:p>
        </w:tc>
      </w:tr>
      <w:tr>
        <w:trPr>
          <w:trHeight w:val="30"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Іс-қимылдардың (барысы, жұмыстар ағыны)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r>
      <w:tr>
        <w:trPr>
          <w:trHeight w:val="30"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Іс-қимылдардың (үдерістің, операция, рәсімінің) атауы және олардың сипаттамасы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анықтаманы немесе дәлелді бас тартуды дайындау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Анықтамаға немесе дәлелді бас тартуға қол қою</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дәлелді бас тартуды тұтынушыға беру</w:t>
            </w:r>
          </w:p>
        </w:tc>
      </w:tr>
      <w:tr>
        <w:trPr>
          <w:trHeight w:val="30"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Аяқтаудың нысаны (деректер, құжат, ұйымдастыру-әкімшілік шешiм)</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дәлелді бас тартуды басшылыққа қол қоюға ұсыну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жүгінген күні бойы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жүгінген күні бойы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bl>
    <w:bookmarkStart w:name="z71" w:id="37"/>
    <w:p>
      <w:pPr>
        <w:spacing w:after="0"/>
        <w:ind w:left="0"/>
        <w:jc w:val="both"/>
      </w:pPr>
      <w:r>
        <w:rPr>
          <w:rFonts w:ascii="Times New Roman"/>
          <w:b w:val="false"/>
          <w:i w:val="false"/>
          <w:color w:val="000000"/>
          <w:sz w:val="28"/>
        </w:rPr>
        <w:t>
      2-кесте. Пайдалану нұсқалары. Негізгі үдеріс – ветеринариялық анықтама берілген жағдайда</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49"/>
        <w:gridCol w:w="4515"/>
        <w:gridCol w:w="451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(барысы, жұмыстар ағыны)</w:t>
            </w:r>
          </w:p>
        </w:tc>
      </w:tr>
      <w:tr>
        <w:trPr>
          <w:trHeight w:val="30" w:hRule="atLeast"/>
        </w:trPr>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r>
      <w:tr>
        <w:trPr>
          <w:trHeight w:val="30" w:hRule="atLeast"/>
        </w:trPr>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тіркеу</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Анықтаманы басшылыққа қол қоюға ұсыну </w:t>
            </w:r>
          </w:p>
        </w:tc>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Анықтамаға қол қою</w:t>
            </w:r>
          </w:p>
        </w:tc>
      </w:tr>
      <w:tr>
        <w:trPr>
          <w:trHeight w:val="615" w:hRule="atLeast"/>
        </w:trPr>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Құжаттарды қарау, анықтаманы дайындау </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Тұтынушыға анықтаманы беру</w:t>
            </w:r>
          </w:p>
        </w:tc>
        <w:tc>
          <w:tcPr>
            <w:tcW w:w="4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2" w:id="38"/>
    <w:p>
      <w:pPr>
        <w:spacing w:after="0"/>
        <w:ind w:left="0"/>
        <w:jc w:val="both"/>
      </w:pPr>
      <w:r>
        <w:rPr>
          <w:rFonts w:ascii="Times New Roman"/>
          <w:b w:val="false"/>
          <w:i w:val="false"/>
          <w:color w:val="000000"/>
          <w:sz w:val="28"/>
        </w:rPr>
        <w:t>
      3-кесте. Пайдалану нұсқалары. Баламалы үдеріс – ветеринариялық анықтама ресiмдеуден бас тартқан жағдайда</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83"/>
        <w:gridCol w:w="4639"/>
        <w:gridCol w:w="455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үдеріс (барысы, жұмыстар ағыны)</w:t>
            </w:r>
          </w:p>
        </w:tc>
      </w:tr>
      <w:tr>
        <w:trPr>
          <w:trHeight w:val="30" w:hRule="atLeast"/>
        </w:trPr>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r>
      <w:tr>
        <w:trPr>
          <w:trHeight w:val="30" w:hRule="atLeast"/>
        </w:trPr>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тіркеу</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Дәлелді бас тартуды басшылыққа қол қоюға ұсыну </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Дәлелді бас тартуға қол қою</w:t>
            </w:r>
          </w:p>
        </w:tc>
      </w:tr>
      <w:tr>
        <w:trPr>
          <w:trHeight w:val="30" w:hRule="atLeast"/>
        </w:trPr>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2.Құжаттарды қарау, дәлелді бас тартуды дайындау </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Тұтынушыға дәлелді бас тартуды беру </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3" w:id="39"/>
    <w:p>
      <w:pPr>
        <w:spacing w:after="0"/>
        <w:ind w:left="0"/>
        <w:jc w:val="both"/>
      </w:pPr>
      <w:r>
        <w:rPr>
          <w:rFonts w:ascii="Times New Roman"/>
          <w:b w:val="false"/>
          <w:i w:val="false"/>
          <w:color w:val="000000"/>
          <w:sz w:val="28"/>
        </w:rPr>
        <w:t>
"Ветеринариялық анықтама</w:t>
      </w:r>
      <w:r>
        <w:br/>
      </w:r>
      <w:r>
        <w:rPr>
          <w:rFonts w:ascii="Times New Roman"/>
          <w:b w:val="false"/>
          <w:i w:val="false"/>
          <w:color w:val="000000"/>
          <w:sz w:val="28"/>
        </w:rPr>
        <w:t>
беру"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3-қосымша</w:t>
      </w:r>
    </w:p>
    <w:bookmarkEnd w:id="39"/>
    <w:bookmarkStart w:name="z74" w:id="40"/>
    <w:p>
      <w:pPr>
        <w:spacing w:after="0"/>
        <w:ind w:left="0"/>
        <w:jc w:val="left"/>
      </w:pPr>
      <w:r>
        <w:rPr>
          <w:rFonts w:ascii="Times New Roman"/>
          <w:b/>
          <w:i w:val="false"/>
          <w:color w:val="000000"/>
        </w:rPr>
        <w:t xml:space="preserve"> 
Мемлекеттік қызмет көрсету үдерісіндегі әкімшілік әрекеттердің функционалдық өзара әрекет сызбасы</w:t>
      </w:r>
    </w:p>
    <w:bookmarkEnd w:id="40"/>
    <w:p>
      <w:pPr>
        <w:spacing w:after="0"/>
        <w:ind w:left="0"/>
        <w:jc w:val="both"/>
      </w:pPr>
      <w:r>
        <w:drawing>
          <wp:inline distT="0" distB="0" distL="0" distR="0">
            <wp:extent cx="8305800" cy="797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305800" cy="79756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