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7836" w14:textId="53c7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қаласы әкімдігінің 2012 жылғы 24 желтоқсандағы N 28/08 қаулысы. Қарағанды облысының Әділет департаментінде 2013 жылғы 1 ақпанда N 2146 тіркелді. Күші жойылды - Қарағанды облысы Жезқазған қаласы әкімдігінің 2013 жылғы 2 мамырдағы N 12/02 қаулысымен</w:t>
      </w:r>
    </w:p>
    <w:p>
      <w:pPr>
        <w:spacing w:after="0"/>
        <w:ind w:left="0"/>
        <w:jc w:val="both"/>
      </w:pPr>
      <w:r>
        <w:rPr>
          <w:rFonts w:ascii="Times New Roman"/>
          <w:b w:val="false"/>
          <w:i w:val="false"/>
          <w:color w:val="ff0000"/>
          <w:sz w:val="28"/>
        </w:rPr>
        <w:t>      Ескерту. Күші жойылды - Қарағанды облысы Жезқазған қаласы әкімдігінің 02.05.2013 N 12/02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Жезқазған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"Жұмыссыз азаматтарға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Жезқазған қаласы әкімінің орынбасары Б.М. Ахановқа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Жезқазған қаласының әкімі                  Б. Шингисов</w:t>
      </w:r>
    </w:p>
    <w:bookmarkStart w:name="z5" w:id="1"/>
    <w:p>
      <w:pPr>
        <w:spacing w:after="0"/>
        <w:ind w:left="0"/>
        <w:jc w:val="both"/>
      </w:pPr>
      <w:r>
        <w:rPr>
          <w:rFonts w:ascii="Times New Roman"/>
          <w:b w:val="false"/>
          <w:i w:val="false"/>
          <w:color w:val="000000"/>
          <w:sz w:val="28"/>
        </w:rPr>
        <w:t>
Жезқазған қаласы</w:t>
      </w:r>
      <w:r>
        <w:br/>
      </w:r>
      <w:r>
        <w:rPr>
          <w:rFonts w:ascii="Times New Roman"/>
          <w:b w:val="false"/>
          <w:i w:val="false"/>
          <w:color w:val="000000"/>
          <w:sz w:val="28"/>
        </w:rPr>
        <w:t>
2012 жылғы 24 желтоқсандағы</w:t>
      </w:r>
      <w:r>
        <w:br/>
      </w:r>
      <w:r>
        <w:rPr>
          <w:rFonts w:ascii="Times New Roman"/>
          <w:b w:val="false"/>
          <w:i w:val="false"/>
          <w:color w:val="000000"/>
          <w:sz w:val="28"/>
        </w:rPr>
        <w:t>
N 28/08 қаулысымен</w:t>
      </w:r>
      <w:r>
        <w:br/>
      </w:r>
      <w:r>
        <w:rPr>
          <w:rFonts w:ascii="Times New Roman"/>
          <w:b w:val="false"/>
          <w:i w:val="false"/>
          <w:color w:val="000000"/>
          <w:sz w:val="28"/>
        </w:rPr>
        <w:t>
бекітілді</w:t>
      </w:r>
    </w:p>
    <w:bookmarkEnd w:id="1"/>
    <w:bookmarkStart w:name="z6" w:id="2"/>
    <w:p>
      <w:pPr>
        <w:spacing w:after="0"/>
        <w:ind w:left="0"/>
        <w:jc w:val="left"/>
      </w:pPr>
      <w:r>
        <w:rPr>
          <w:rFonts w:ascii="Times New Roman"/>
          <w:b/>
          <w:i w:val="false"/>
          <w:color w:val="000000"/>
        </w:rPr>
        <w:t xml:space="preserve"> 
"Жұмыссыз азаматтарға анықтама беру"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"Жұмыссыз азаматтарға анықтама беру" мемлекеттік қызмет көрсету регламентінде (бұдан әрі – Регламент) келесі ұғымдар пайдаланылады:</w:t>
      </w:r>
      <w:r>
        <w:br/>
      </w:r>
      <w:r>
        <w:rPr>
          <w:rFonts w:ascii="Times New Roman"/>
          <w:b w:val="false"/>
          <w:i w:val="false"/>
          <w:color w:val="000000"/>
          <w:sz w:val="28"/>
        </w:rPr>
        <w:t>
      1) тұтынушы – Қазақстан Республикасының азаматтары, оралмандар, Қазақстан Республикасында тұрақты тұратын шетелдіктер, азаматтығы жоқ адамдар;</w:t>
      </w:r>
      <w:r>
        <w:br/>
      </w:r>
      <w:r>
        <w:rPr>
          <w:rFonts w:ascii="Times New Roman"/>
          <w:b w:val="false"/>
          <w:i w:val="false"/>
          <w:color w:val="000000"/>
          <w:sz w:val="28"/>
        </w:rPr>
        <w:t>
      2) уәкілетті орган – "Жезқазған қаласының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жеке және (немесе) заңды тұлғаларға "жалғыз терезе" қағидаты бойынша өтініштерді қабылдау және құжаттарды беру жөнінде мемлекеттік қызметтер көрсетілуін ұйымдастыруды жүзеге асыратын республикалық мемлекеттік кәсіпорын (бұдан әрі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Регламент Қазақстан Республикасының "Әкімшілік рәсімдер туралы"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қызметті "Жезқазған қаласының жұмыспен қамту және әлеуметтік бағдарламалар бөлімі" мемлекеттік мекемесі көрсетеді, мекенжайы: Қарағанды облысы, Жезқазған қаласы, Ғарышкерлер бульвары, 39а, телефон 8 (7102) 765670;</w:t>
      </w:r>
      <w:r>
        <w:br/>
      </w:r>
      <w:r>
        <w:rPr>
          <w:rFonts w:ascii="Times New Roman"/>
          <w:b w:val="false"/>
          <w:i w:val="false"/>
          <w:color w:val="000000"/>
          <w:sz w:val="28"/>
        </w:rPr>
        <w:t>
      жұмыс кестесі: демалыс (сенбі, жексенбі) және мереке күндерін қоспағанда, сағат 13.00-ден сағат 14.00-ге дейін түскі үзіліспен күн сайын сағат 9.00-ден 18.00-ге дейін. Қабылдау алдын ала жазылусыз және жеделдетiп қызмет көрсетусiз, кезек күту тәртiбiмен көрсетіледі.</w:t>
      </w:r>
      <w:r>
        <w:br/>
      </w:r>
      <w:r>
        <w:rPr>
          <w:rFonts w:ascii="Times New Roman"/>
          <w:b w:val="false"/>
          <w:i w:val="false"/>
          <w:color w:val="000000"/>
          <w:sz w:val="28"/>
        </w:rPr>
        <w:t>
      Баламалы негізде мемлекеттік қызмет Орталық арқылы көрсетіледі, мекенжайы: Жезқазған қаласы, Б. Момышұлы көшесі, 9;</w:t>
      </w:r>
      <w:r>
        <w:br/>
      </w:r>
      <w:r>
        <w:rPr>
          <w:rFonts w:ascii="Times New Roman"/>
          <w:b w:val="false"/>
          <w:i w:val="false"/>
          <w:color w:val="000000"/>
          <w:sz w:val="28"/>
        </w:rPr>
        <w:t>
      орталықтың жұмыс кестесі: сағат 9.00-ден бастап 20.00-ге дейін үзіліссіз, және орталықтың филиалдары мен өкілдіктерінде күн сайын сағат 9.00-ден бастап 19.00-ге дейін, сағат 13.00-ден сағат 14.00-ге дейінгі түскі үзіліспен, демалыс (сенбі, жексенбі) және мереке күндерін қоспағанда.</w:t>
      </w:r>
      <w:r>
        <w:br/>
      </w:r>
      <w:r>
        <w:rPr>
          <w:rFonts w:ascii="Times New Roman"/>
          <w:b w:val="false"/>
          <w:i w:val="false"/>
          <w:color w:val="000000"/>
          <w:sz w:val="28"/>
        </w:rPr>
        <w:t>
      Қабылдау алдын ала жазылмай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ішінара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Республикасының 2001 жылғы 23 қаңтардағы "Халықты жұмыспен қамту туралы" Заңының 8-бабы 1-тармағы </w:t>
      </w:r>
      <w:r>
        <w:rPr>
          <w:rFonts w:ascii="Times New Roman"/>
          <w:b w:val="false"/>
          <w:i w:val="false"/>
          <w:color w:val="000000"/>
          <w:sz w:val="28"/>
        </w:rPr>
        <w:t>8) тармақшасының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тұтынушыға жұмыссыз ретінде тіркеу туралы анықтама беру (бұдан әрі - анықтама),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тәртібі және қажетті құжаттар туралы толық ақпарат "Жезқазған қаласының жұмыспен қамту және әлеуметтік бағдарламалар бөлімі" мемлекеттік мекеме стенділерінде, ресми ақпарат көздерінде, сондай-ақ Жезқазған қаласы әкімінің сайтынан: www.jezkazgan.kz орналастырылады.</w:t>
      </w:r>
    </w:p>
    <w:bookmarkEnd w:id="6"/>
    <w:bookmarkStart w:name="z17" w:id="7"/>
    <w:p>
      <w:pPr>
        <w:spacing w:after="0"/>
        <w:ind w:left="0"/>
        <w:jc w:val="left"/>
      </w:pPr>
      <w:r>
        <w:rPr>
          <w:rFonts w:ascii="Times New Roman"/>
          <w:b/>
          <w:i w:val="false"/>
          <w:color w:val="000000"/>
        </w:rPr>
        <w:t xml:space="preserve"> 
3. Мемлекеттік қызмет көрсетудің тәртібіне</w:t>
      </w:r>
      <w:r>
        <w:br/>
      </w:r>
      <w:r>
        <w:rPr>
          <w:rFonts w:ascii="Times New Roman"/>
          <w:b/>
          <w:i w:val="false"/>
          <w:color w:val="000000"/>
        </w:rPr>
        <w:t>
қойылатын талаптар</w:t>
      </w:r>
    </w:p>
    <w:bookmarkEnd w:id="7"/>
    <w:bookmarkStart w:name="z18" w:id="8"/>
    <w:p>
      <w:pPr>
        <w:spacing w:after="0"/>
        <w:ind w:left="0"/>
        <w:jc w:val="both"/>
      </w:pP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Уәкілетті органға өтініш білдірген жағдайда:</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12-тармақта</w:t>
      </w:r>
      <w:r>
        <w:rPr>
          <w:rFonts w:ascii="Times New Roman"/>
          <w:b w:val="false"/>
          <w:i w:val="false"/>
          <w:color w:val="000000"/>
          <w:sz w:val="28"/>
        </w:rPr>
        <w:t xml:space="preserve"> анықталған қажетті құжаттарды тапсырған сәттен бастап 10 минуттан аспайды;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берілетін ең көп уақыты (тіркеу, талон алу кезінде, өтініш жасаған және электрондық сұрау берген сәттен бастап) 10 минут;</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- 15 минут.</w:t>
      </w:r>
      <w:r>
        <w:br/>
      </w:r>
      <w:r>
        <w:rPr>
          <w:rFonts w:ascii="Times New Roman"/>
          <w:b w:val="false"/>
          <w:i w:val="false"/>
          <w:color w:val="000000"/>
          <w:sz w:val="28"/>
        </w:rPr>
        <w:t>
      Орталыққа барған кезде тұтынушы қажетті құжаттарды тапсырған сәттен бастап: үш жұмыс күні (құжаттарды қабылдау күні мен беру күні мемлекеттік қызметті көрсету мерзіміне кірмейді):</w:t>
      </w:r>
      <w:r>
        <w:br/>
      </w:r>
      <w:r>
        <w:rPr>
          <w:rFonts w:ascii="Times New Roman"/>
          <w:b w:val="false"/>
          <w:i w:val="false"/>
          <w:color w:val="000000"/>
          <w:sz w:val="28"/>
        </w:rPr>
        <w:t>
      1) қажетті құжаттарды тапсыру кезінде кезек күтудің рұқсат берілетін ең көп уақыты – 30 минут;</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10. Жұмыссыздарға анықтама беруден бас тарту тұтынушы уәкілетті органда жұмыссыз ретінде тіркелмеген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11. Мемлекеттік қызмет көрсету кезеңдері мемлекеттік қызмет алу үшін тұтынушыдан өтініш түскен сәтінен бастап және мемлекеттік қызметтің нәтижесін берген сәтіне дейін:</w:t>
      </w:r>
      <w:r>
        <w:br/>
      </w:r>
      <w:r>
        <w:rPr>
          <w:rFonts w:ascii="Times New Roman"/>
          <w:b w:val="false"/>
          <w:i w:val="false"/>
          <w:color w:val="000000"/>
          <w:sz w:val="28"/>
        </w:rPr>
        <w:t>
      1) тұтынушы Орталыққа өтініш береді немесе уәкілетті органға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алынған құжаттарды тіркеуді жүргізеді, Орталықтан немесе тұтынушыдан тікелей өтініш берілген кезде ұсынылған өтінішті қарайды, бас тарту туралы дәлелді жауапты дайындайды немесе анықтаманы ресімдейді, мемлекеттік қызмет көрсету нәтижесін Орталыққа жолдайды немесе уәкілетті органға жүгінген жағдайда тұтынушыға береді;</w:t>
      </w:r>
      <w:r>
        <w:br/>
      </w:r>
      <w:r>
        <w:rPr>
          <w:rFonts w:ascii="Times New Roman"/>
          <w:b w:val="false"/>
          <w:i w:val="false"/>
          <w:color w:val="000000"/>
          <w:sz w:val="28"/>
        </w:rPr>
        <w:t>
      4) Орталық тұтынушыға анықтама не бас тарту туралы дәлелді жауапты береді.</w:t>
      </w:r>
    </w:p>
    <w:bookmarkEnd w:id="8"/>
    <w:bookmarkStart w:name="z21" w:id="9"/>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іс-әрекеттер) тәртібінің сипаттамасы</w:t>
      </w:r>
    </w:p>
    <w:bookmarkEnd w:id="9"/>
    <w:bookmarkStart w:name="z22" w:id="10"/>
    <w:p>
      <w:pPr>
        <w:spacing w:after="0"/>
        <w:ind w:left="0"/>
        <w:jc w:val="both"/>
      </w:pPr>
      <w:r>
        <w:rPr>
          <w:rFonts w:ascii="Times New Roman"/>
          <w:b w:val="false"/>
          <w:i w:val="false"/>
          <w:color w:val="000000"/>
          <w:sz w:val="28"/>
        </w:rPr>
        <w:t>
      12. Мемлекеттік қызметті алу үшін тұтынушылар мынадай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мемлекеттік қызмет алу үшін барған орталық беретін толтырылған өтініш нысанын.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келесі құрылымдық-функционалдық бірліктер (бұдан әрі – ҚФБ) тартылады:</w:t>
      </w:r>
      <w:r>
        <w:br/>
      </w:r>
      <w:r>
        <w:rPr>
          <w:rFonts w:ascii="Times New Roman"/>
          <w:b w:val="false"/>
          <w:i w:val="false"/>
          <w:color w:val="000000"/>
          <w:sz w:val="28"/>
        </w:rPr>
        <w:t>
      1) уәкілетті орган (ҚФБ 1);</w:t>
      </w:r>
      <w:r>
        <w:br/>
      </w:r>
      <w:r>
        <w:rPr>
          <w:rFonts w:ascii="Times New Roman"/>
          <w:b w:val="false"/>
          <w:i w:val="false"/>
          <w:color w:val="000000"/>
          <w:sz w:val="28"/>
        </w:rPr>
        <w:t>
      2) Орталық (ҚФБ 2).</w:t>
      </w:r>
      <w:r>
        <w:br/>
      </w:r>
      <w:r>
        <w:rPr>
          <w:rFonts w:ascii="Times New Roman"/>
          <w:b w:val="false"/>
          <w:i w:val="false"/>
          <w:color w:val="000000"/>
          <w:sz w:val="28"/>
        </w:rPr>
        <w:t>
</w:t>
      </w:r>
      <w:r>
        <w:rPr>
          <w:rFonts w:ascii="Times New Roman"/>
          <w:b w:val="false"/>
          <w:i w:val="false"/>
          <w:color w:val="000000"/>
          <w:sz w:val="28"/>
        </w:rPr>
        <w:t>
      14. Әрбір әкімшілік іс-әрекетінің (рәсімінің) орындалу мерзімі көрсетілген әрбір ҚФБ-нің әкімшілік іс-әрекеттерінің (рәсімдерінің) реттілігі және өзара іс-әрекетінің мәтіндік кестелік сипаттамасы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үдерісіндегі ҚФБ және әкімшілік іс-әрекеттердің логикалық реттілігі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0"/>
    <w:bookmarkStart w:name="z26"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27" w:id="12"/>
    <w:p>
      <w:pPr>
        <w:spacing w:after="0"/>
        <w:ind w:left="0"/>
        <w:jc w:val="both"/>
      </w:pPr>
      <w:r>
        <w:rPr>
          <w:rFonts w:ascii="Times New Roman"/>
          <w:b w:val="false"/>
          <w:i w:val="false"/>
          <w:color w:val="000000"/>
          <w:sz w:val="28"/>
        </w:rPr>
        <w:t>
      16.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28" w:id="13"/>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29" w:id="14"/>
    <w:p>
      <w:pPr>
        <w:spacing w:after="0"/>
        <w:ind w:left="0"/>
        <w:jc w:val="left"/>
      </w:pPr>
      <w:r>
        <w:rPr>
          <w:rFonts w:ascii="Times New Roman"/>
          <w:b/>
          <w:i w:val="false"/>
          <w:color w:val="000000"/>
        </w:rPr>
        <w:t xml:space="preserve"> 
Әрбір әкімшілік іс-әрекетінің (ресімінің) орындалу мерзімі көрсетілген әрбір ҚФБ-нің әкімшілік іс-әрекеттерінің (рәсімдерінің) реттілігі және өзара іс-әрекетінің мәтіндік кестелік сипаттамасы</w:t>
      </w:r>
    </w:p>
    <w:bookmarkEnd w:id="14"/>
    <w:bookmarkStart w:name="z30" w:id="15"/>
    <w:p>
      <w:pPr>
        <w:spacing w:after="0"/>
        <w:ind w:left="0"/>
        <w:jc w:val="both"/>
      </w:pPr>
      <w:r>
        <w:rPr>
          <w:rFonts w:ascii="Times New Roman"/>
          <w:b w:val="false"/>
          <w:i w:val="false"/>
          <w:color w:val="000000"/>
          <w:sz w:val="28"/>
        </w:rPr>
        <w:t>
      1-кесте. Құрылымдық-функционалдық бірліктердің (ҚФБ)</w:t>
      </w:r>
      <w:r>
        <w:br/>
      </w:r>
      <w:r>
        <w:rPr>
          <w:rFonts w:ascii="Times New Roman"/>
          <w:b w:val="false"/>
          <w:i w:val="false"/>
          <w:color w:val="000000"/>
          <w:sz w:val="28"/>
        </w:rPr>
        <w:t>
іс-әрекеттерінің сипаттамасы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3"/>
        <w:gridCol w:w="6007"/>
      </w:tblGrid>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ағыны, барысы) N</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 ҚФБ 1</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ресімдеу</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ағыны, барысы) N</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p>
            <w:pPr>
              <w:spacing w:after="20"/>
              <w:ind w:left="20"/>
              <w:jc w:val="both"/>
            </w:pPr>
            <w:r>
              <w:rPr>
                <w:rFonts w:ascii="Times New Roman"/>
                <w:b w:val="false"/>
                <w:i w:val="false"/>
                <w:color w:val="000000"/>
                <w:sz w:val="20"/>
              </w:rPr>
              <w:t>ҚФБ 1</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тіркеу</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беру</w:t>
            </w:r>
          </w:p>
        </w:tc>
      </w:tr>
      <w:tr>
        <w:trPr>
          <w:trHeight w:val="30" w:hRule="atLeast"/>
        </w:trPr>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31" w:id="16"/>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6"/>
    <w:bookmarkStart w:name="z32" w:id="17"/>
    <w:p>
      <w:pPr>
        <w:spacing w:after="0"/>
        <w:ind w:left="0"/>
        <w:jc w:val="left"/>
      </w:pPr>
      <w:r>
        <w:rPr>
          <w:rFonts w:ascii="Times New Roman"/>
          <w:b/>
          <w:i w:val="false"/>
          <w:color w:val="000000"/>
        </w:rPr>
        <w:t xml:space="preserve"> 
Әрбір әкімшілік іс-әрекетінің (ресімінің) орындалу мерзімі көрсетілген әрбір ҚФБ-нің әкімшілік іс-әрекеттерінің (рәсімдерінің) реттілігі және өзара іс-әрекетінің мәтіндік кестелік сипаттамасы</w:t>
      </w:r>
    </w:p>
    <w:bookmarkEnd w:id="17"/>
    <w:bookmarkStart w:name="z33" w:id="18"/>
    <w:p>
      <w:pPr>
        <w:spacing w:after="0"/>
        <w:ind w:left="0"/>
        <w:jc w:val="both"/>
      </w:pPr>
      <w:r>
        <w:rPr>
          <w:rFonts w:ascii="Times New Roman"/>
          <w:b w:val="false"/>
          <w:i w:val="false"/>
          <w:color w:val="000000"/>
          <w:sz w:val="28"/>
        </w:rPr>
        <w:t>
      2-кесте. Құрылымдық-функционалдық бірліктердің (ҚФБ)</w:t>
      </w:r>
      <w:r>
        <w:br/>
      </w:r>
      <w:r>
        <w:rPr>
          <w:rFonts w:ascii="Times New Roman"/>
          <w:b w:val="false"/>
          <w:i w:val="false"/>
          <w:color w:val="000000"/>
          <w:sz w:val="28"/>
        </w:rPr>
        <w:t>
іс-әрекеттерінің сипаттамасы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3"/>
        <w:gridCol w:w="6437"/>
      </w:tblGrid>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ағыны, барысы) N</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ресім, операция) және олардың сипаттамасы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және өтінішті қабылдау туралы қолхат беру</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ағыны, барысы) N</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ресім, операция) және олардың сипаттамасы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үшін тізілімді қалыптастырады</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ағыны, барысы) N</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ағыны, барысы) N</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құжаттарды ресімдеу және анықтаманы немесе дәлелді бас тарту тіркеу</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күнге дейін</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ағыны, барысы) N</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ҚФБ 2</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құжаттарды беру және қабылдау</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беру</w:t>
            </w:r>
          </w:p>
        </w:tc>
      </w:tr>
      <w:tr>
        <w:trPr>
          <w:trHeight w:val="30" w:hRule="atLeast"/>
        </w:trPr>
        <w:tc>
          <w:tcPr>
            <w:tcW w:w="6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bl>
    <w:bookmarkStart w:name="z34" w:id="19"/>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9"/>
    <w:bookmarkStart w:name="z35" w:id="20"/>
    <w:p>
      <w:pPr>
        <w:spacing w:after="0"/>
        <w:ind w:left="0"/>
        <w:jc w:val="left"/>
      </w:pPr>
      <w:r>
        <w:rPr>
          <w:rFonts w:ascii="Times New Roman"/>
          <w:b/>
          <w:i w:val="false"/>
          <w:color w:val="000000"/>
        </w:rPr>
        <w:t xml:space="preserve"> 
Мемлекеттік қызмет көрсету үдерісіндегі ҚФБ және әкімшілік іс-әрекеттердің логикалық реттілігі арасындағы өзара байланысты көрсететін схема</w:t>
      </w:r>
    </w:p>
    <w:bookmarkEnd w:id="20"/>
    <w:p>
      <w:pPr>
        <w:spacing w:after="0"/>
        <w:ind w:left="0"/>
        <w:jc w:val="both"/>
      </w:pPr>
      <w:r>
        <w:drawing>
          <wp:inline distT="0" distB="0" distL="0" distR="0">
            <wp:extent cx="67056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05600" cy="7086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