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85488" w14:textId="4e854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қалалық мәслихаттың 2009 жылғы 12 наурыздағы 16 сессиясының N 16/5 "Қызметін эпизотикалық сипатта атқаратын жеке тұлғалар үшін бір реттік талондар құны, базарлардағы алым ставкасы және әр бір салық салынатын объектілерге бекітілген салық ставкасы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қалалық мәслихатының 2012 жылғы 28 қыркүйектегі N 8/6 шешімі. Қарағанды облысының Әділет департаментінде 2012 жылғы 6 қарашада N 1962 тіркелді. Күші жойылды - Қарағанды облысы Теміртау қалалық мәслихатының 2013 жылғы 26 сәуірдегі N 15/9 шешімімен</w:t>
      </w:r>
    </w:p>
    <w:p>
      <w:pPr>
        <w:spacing w:after="0"/>
        <w:ind w:left="0"/>
        <w:jc w:val="both"/>
      </w:pPr>
      <w:r>
        <w:rPr>
          <w:rFonts w:ascii="Times New Roman"/>
          <w:b w:val="false"/>
          <w:i w:val="false"/>
          <w:color w:val="ff0000"/>
          <w:sz w:val="28"/>
        </w:rPr>
        <w:t>      Ескерту. Күші жойылды - Қарағанды облысы Теміртау қалалық мәслихатының 26.04.2013 N 15/9 шешімімен.</w:t>
      </w:r>
    </w:p>
    <w:bookmarkStart w:name="z1" w:id="0"/>
    <w:p>
      <w:pPr>
        <w:spacing w:after="0"/>
        <w:ind w:left="0"/>
        <w:jc w:val="both"/>
      </w:pPr>
      <w:r>
        <w:rPr>
          <w:rFonts w:ascii="Times New Roman"/>
          <w:b w:val="false"/>
          <w:i w:val="false"/>
          <w:color w:val="000000"/>
          <w:sz w:val="28"/>
        </w:rPr>
        <w:t>
      Бір топ депутаттардың салық салу объектісінің бірлігіне тіркелген салық ставкалары мөлшері жөніндегі ұсынып талдап және қарап, Қазақстан Республикасының 2008 жылғы 10 желтоқсандағы "Салық және бюджетке төленетін басқа да міндетті төлемдер туралы (Салық кодексі)" </w:t>
      </w:r>
      <w:r>
        <w:rPr>
          <w:rFonts w:ascii="Times New Roman"/>
          <w:b w:val="false"/>
          <w:i w:val="false"/>
          <w:color w:val="000000"/>
          <w:sz w:val="28"/>
        </w:rPr>
        <w:t>Кодексіне</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Теміртау қалалық мәслихаттың 2009 жылғы 12 наурыздағы 16 сессиясының N 16/5 "Қызметін эпизотикалық сипатта атқаратын жеке тұлғалар үшін бір реттік талондар құны, базарлардағы алым ставкасы және әр бір салық салынатын объектілерге бекітілген салық ставкасы туралы" (тіркеу нөмірі - 8-3-76, "Теміртау" газетінің 2009 жылғы 26 наурыздағы N 13, "Зеркало" газетінің 2009 жылғы 25 наурыздағы N 12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өзгерту енгізілсін:</w:t>
      </w:r>
      <w:r>
        <w:br/>
      </w:r>
      <w:r>
        <w:rPr>
          <w:rFonts w:ascii="Times New Roman"/>
          <w:b w:val="false"/>
          <w:i w:val="false"/>
          <w:color w:val="000000"/>
          <w:sz w:val="28"/>
        </w:rPr>
        <w:t>
</w:t>
      </w:r>
      <w:r>
        <w:rPr>
          <w:rFonts w:ascii="Times New Roman"/>
          <w:b w:val="false"/>
          <w:i w:val="false"/>
          <w:color w:val="000000"/>
          <w:sz w:val="28"/>
        </w:rPr>
        <w:t>
      2009 жылғы 12 наурыздағы N 16/5 шешімінің </w:t>
      </w:r>
      <w:r>
        <w:rPr>
          <w:rFonts w:ascii="Times New Roman"/>
          <w:b w:val="false"/>
          <w:i w:val="false"/>
          <w:color w:val="000000"/>
          <w:sz w:val="28"/>
        </w:rPr>
        <w:t>6 тармақ</w:t>
      </w:r>
      <w:r>
        <w:rPr>
          <w:rFonts w:ascii="Times New Roman"/>
          <w:b w:val="false"/>
          <w:i w:val="false"/>
          <w:color w:val="000000"/>
          <w:sz w:val="28"/>
        </w:rPr>
        <w:t xml:space="preserve"> жаңа редакцияда мазмұндалсын: "6. Осы шешім алғаш ресми жарияланғаннан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осы шешімнің </w:t>
      </w:r>
      <w:r>
        <w:rPr>
          <w:rFonts w:ascii="Times New Roman"/>
          <w:b w:val="false"/>
          <w:i w:val="false"/>
          <w:color w:val="000000"/>
          <w:sz w:val="28"/>
        </w:rPr>
        <w:t>3-қосымшасының</w:t>
      </w:r>
      <w:r>
        <w:rPr>
          <w:rFonts w:ascii="Times New Roman"/>
          <w:b w:val="false"/>
          <w:i w:val="false"/>
          <w:color w:val="000000"/>
          <w:sz w:val="28"/>
        </w:rPr>
        <w:t xml:space="preserve"> 6-тармағындағы "13" саны "7" санына ауыстырылсын.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қалалық мәслихаттың экология, бюджет, өндіріс және құрылыс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Ю. Дюпин</w:t>
      </w:r>
    </w:p>
    <w:p>
      <w:pPr>
        <w:spacing w:after="0"/>
        <w:ind w:left="0"/>
        <w:jc w:val="both"/>
      </w:pPr>
      <w:r>
        <w:rPr>
          <w:rFonts w:ascii="Times New Roman"/>
          <w:b w:val="false"/>
          <w:i/>
          <w:color w:val="000000"/>
          <w:sz w:val="28"/>
        </w:rPr>
        <w:t>      Мәслихат хатшысы                           В. Свиридов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Теміртау қаласының әкімі</w:t>
      </w:r>
      <w:r>
        <w:br/>
      </w:r>
      <w:r>
        <w:rPr>
          <w:rFonts w:ascii="Times New Roman"/>
          <w:b w:val="false"/>
          <w:i w:val="false"/>
          <w:color w:val="000000"/>
          <w:sz w:val="28"/>
        </w:rPr>
        <w:t>
</w:t>
      </w:r>
      <w:r>
        <w:rPr>
          <w:rFonts w:ascii="Times New Roman"/>
          <w:b w:val="false"/>
          <w:i/>
          <w:color w:val="000000"/>
          <w:sz w:val="28"/>
        </w:rPr>
        <w:t>      Н.Е. Сұлтанов</w:t>
      </w:r>
      <w:r>
        <w:br/>
      </w:r>
      <w:r>
        <w:rPr>
          <w:rFonts w:ascii="Times New Roman"/>
          <w:b w:val="false"/>
          <w:i w:val="false"/>
          <w:color w:val="000000"/>
          <w:sz w:val="28"/>
        </w:rPr>
        <w:t>
      17.10.2012 жыл</w:t>
      </w:r>
    </w:p>
    <w:p>
      <w:pPr>
        <w:spacing w:after="0"/>
        <w:ind w:left="0"/>
        <w:jc w:val="both"/>
      </w:pPr>
      <w:r>
        <w:rPr>
          <w:rFonts w:ascii="Times New Roman"/>
          <w:b w:val="false"/>
          <w:i/>
          <w:color w:val="000000"/>
          <w:sz w:val="28"/>
        </w:rPr>
        <w:t>      Теміртау қаласы бойынша салық</w:t>
      </w:r>
      <w:r>
        <w:br/>
      </w:r>
      <w:r>
        <w:rPr>
          <w:rFonts w:ascii="Times New Roman"/>
          <w:b w:val="false"/>
          <w:i w:val="false"/>
          <w:color w:val="000000"/>
          <w:sz w:val="28"/>
        </w:rPr>
        <w:t>
</w:t>
      </w:r>
      <w:r>
        <w:rPr>
          <w:rFonts w:ascii="Times New Roman"/>
          <w:b w:val="false"/>
          <w:i/>
          <w:color w:val="000000"/>
          <w:sz w:val="28"/>
        </w:rPr>
        <w:t>      басқармасының бастығы</w:t>
      </w:r>
      <w:r>
        <w:br/>
      </w:r>
      <w:r>
        <w:rPr>
          <w:rFonts w:ascii="Times New Roman"/>
          <w:b w:val="false"/>
          <w:i w:val="false"/>
          <w:color w:val="000000"/>
          <w:sz w:val="28"/>
        </w:rPr>
        <w:t>
</w:t>
      </w:r>
      <w:r>
        <w:rPr>
          <w:rFonts w:ascii="Times New Roman"/>
          <w:b w:val="false"/>
          <w:i/>
          <w:color w:val="000000"/>
          <w:sz w:val="28"/>
        </w:rPr>
        <w:t>      Қ.Е. Тоқубаев</w:t>
      </w:r>
      <w:r>
        <w:br/>
      </w:r>
      <w:r>
        <w:rPr>
          <w:rFonts w:ascii="Times New Roman"/>
          <w:b w:val="false"/>
          <w:i w:val="false"/>
          <w:color w:val="000000"/>
          <w:sz w:val="28"/>
        </w:rPr>
        <w:t>
      17.10.2012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