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3e85" w14:textId="b353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жұмыспен қамту және әлеуметтік бағдарламалар бөлімі" мемлекеттік мекемесінде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қаласы әкімдігінің 2012 жылғы 4 қазандағы N 35/01 қаулысы. Қарағанды облысының Әділет департаментінде 2012 жылғы 16 қарашада N 1979 тіркелді. Күші жойылды - Қарағанды облысы Балқаш қаласы әкімдігінің 2013 жылғы 13 мамырдағы N 16/04 қаулысымен</w:t>
      </w:r>
    </w:p>
    <w:p>
      <w:pPr>
        <w:spacing w:after="0"/>
        <w:ind w:left="0"/>
        <w:jc w:val="both"/>
      </w:pPr>
      <w:r>
        <w:rPr>
          <w:rFonts w:ascii="Times New Roman"/>
          <w:b w:val="false"/>
          <w:i w:val="false"/>
          <w:color w:val="ff0000"/>
          <w:sz w:val="28"/>
        </w:rPr>
        <w:t>      Ескерту. Күші жойылды - Қарағанды облысы Балқаш қаласы әкімдігінің 13.05.2013 N 16/04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w:t>
      </w:r>
      <w:r>
        <w:rPr>
          <w:rFonts w:ascii="Times New Roman"/>
          <w:b w:val="false"/>
          <w:i w:val="false"/>
          <w:color w:val="000000"/>
          <w:sz w:val="28"/>
        </w:rPr>
        <w:t>1 тармағын</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Балқаш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жұмыссыз азаматтарды тіркеу және есепке қою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семей ядролық сынақ полигонында ядролық сынақтардың салдарынан зардап шеккен азаматтарды тiркеу және есепке алу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жұмыссыз азаматтарға анықтама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мүгедектерге протездік-ортопедиялық көмек ұсыну үшін оларға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мүгедектерді сурдо-тифлотехникалық құралдармен және міндетті гигиеналық құралдармен қамтамасыз ету үшін оларға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18 жасқа дейiнгі балалары бар отбасыларға мемлекеттік жәрдемақылар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мемлекеттiк атаулы әлеуметтiк көмек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мүгедектерге кресло-арбаларды беру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мүгедектерді санаторий-курорттық емдеумен қамтамасыз ету үшiн оларға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тұрғын үй көмегін тағайындау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үйде оқитын және тәрбиеленетiн мүгедек балаларды материалдық қамтамасыз ету үшiн құжаттарды ресiмдеу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жергілікті өкілді органдардың шешімдері бойынша мұқтаж азаматтардың жекелеген санаттарына әлеуметтiк көмек тағайындау және төлеу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Балқаш қаласы әкімінің орынбасары Бахит Кадыровна Молдабаеваға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Балқаш қаласының әкімі                     Н. Аубакиров</w:t>
      </w:r>
    </w:p>
    <w:bookmarkStart w:name="z20" w:id="1"/>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
    <w:bookmarkStart w:name="z21" w:id="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көрсету регламенті</w:t>
      </w:r>
    </w:p>
    <w:bookmarkEnd w:id="2"/>
    <w:bookmarkStart w:name="z22" w:id="3"/>
    <w:p>
      <w:pPr>
        <w:spacing w:after="0"/>
        <w:ind w:left="0"/>
        <w:jc w:val="left"/>
      </w:pPr>
      <w:r>
        <w:rPr>
          <w:rFonts w:ascii="Times New Roman"/>
          <w:b/>
          <w:i w:val="false"/>
          <w:color w:val="000000"/>
        </w:rPr>
        <w:t xml:space="preserve"> 
1. Негізгі ұғымдар</w:t>
      </w:r>
    </w:p>
    <w:bookmarkEnd w:id="3"/>
    <w:bookmarkStart w:name="z23" w:id="4"/>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азаматтығы жоқ шетел азаматтары, оралмандар, Қазақстан Республикасының азаматтары;</w:t>
      </w:r>
      <w:r>
        <w:br/>
      </w:r>
      <w:r>
        <w:rPr>
          <w:rFonts w:ascii="Times New Roman"/>
          <w:b w:val="false"/>
          <w:i w:val="false"/>
          <w:color w:val="000000"/>
          <w:sz w:val="28"/>
        </w:rPr>
        <w:t>
      2) уәкілетті орган - "Балқаш қаласының жұмыспен қамту және әлеуметтік бағдарламалар бөлімі" мемлекеттік мекемесі.</w:t>
      </w:r>
    </w:p>
    <w:bookmarkEnd w:id="4"/>
    <w:bookmarkStart w:name="z24" w:id="5"/>
    <w:p>
      <w:pPr>
        <w:spacing w:after="0"/>
        <w:ind w:left="0"/>
        <w:jc w:val="left"/>
      </w:pPr>
      <w:r>
        <w:rPr>
          <w:rFonts w:ascii="Times New Roman"/>
          <w:b/>
          <w:i w:val="false"/>
          <w:color w:val="000000"/>
        </w:rPr>
        <w:t xml:space="preserve"> 
2. Жалпы ережелер</w:t>
      </w:r>
    </w:p>
    <w:bookmarkEnd w:id="5"/>
    <w:bookmarkStart w:name="z25" w:id="6"/>
    <w:p>
      <w:pPr>
        <w:spacing w:after="0"/>
        <w:ind w:left="0"/>
        <w:jc w:val="both"/>
      </w:pPr>
      <w:r>
        <w:rPr>
          <w:rFonts w:ascii="Times New Roman"/>
          <w:b w:val="false"/>
          <w:i w:val="false"/>
          <w:color w:val="000000"/>
          <w:sz w:val="28"/>
        </w:rPr>
        <w:t>
      2. "Жұмыссыз азаматтарды тiркеу және есепке қою" мемлекеттік қызмет көрсету-бұл тұрғылықты жері бойынша уәкілетті органдарда жұмыс табуды қалаған жұмыссыздардың тiркелуін растау мақсатымен жүзеге асырылатын рәсім.</w:t>
      </w:r>
      <w:r>
        <w:br/>
      </w:r>
      <w:r>
        <w:rPr>
          <w:rFonts w:ascii="Times New Roman"/>
          <w:b w:val="false"/>
          <w:i w:val="false"/>
          <w:color w:val="000000"/>
          <w:sz w:val="28"/>
        </w:rPr>
        <w:t>
</w:t>
      </w:r>
      <w:r>
        <w:rPr>
          <w:rFonts w:ascii="Times New Roman"/>
          <w:b w:val="false"/>
          <w:i w:val="false"/>
          <w:color w:val="000000"/>
          <w:sz w:val="28"/>
        </w:rPr>
        <w:t>
      3. "Жұмыссыз азаматтарды тiркеу және есепке қою" мемлекеттік қызмет көрсету уәкілетті органмен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23 қаңтардағы "Халықты жұмыспен қамту туралы" Заңының 15-бабы </w:t>
      </w:r>
      <w:r>
        <w:rPr>
          <w:rFonts w:ascii="Times New Roman"/>
          <w:b w:val="false"/>
          <w:i w:val="false"/>
          <w:color w:val="000000"/>
          <w:sz w:val="28"/>
        </w:rPr>
        <w:t>6-тармағының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көрсетілетін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электронды түрде жұмыссыз ретінде тiркеу және есепке қою не қызмет ұсынуда бас тарту туралы дәлелді жауап болып табылады.</w:t>
      </w:r>
    </w:p>
    <w:bookmarkEnd w:id="6"/>
    <w:bookmarkStart w:name="z30"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31" w:id="8"/>
    <w:p>
      <w:pPr>
        <w:spacing w:after="0"/>
        <w:ind w:left="0"/>
        <w:jc w:val="both"/>
      </w:pPr>
      <w:r>
        <w:rPr>
          <w:rFonts w:ascii="Times New Roman"/>
          <w:b w:val="false"/>
          <w:i w:val="false"/>
          <w:color w:val="000000"/>
          <w:sz w:val="28"/>
        </w:rPr>
        <w:t>
      7. Уәкілетті органның тұрғылықты жері, мекен - жайы: 100300, Қарағанды облысы, Балқаш қаласы, Уалиханов көшесі 5, N 6 кабинет, телефон: 8(71036)46068, факс: 8(71036)41411, электронды поштаның мекен-жайы: Sobes_Balkash@mail.ru, blh_ozs@mail.ru.</w:t>
      </w:r>
      <w:r>
        <w:br/>
      </w:r>
      <w:r>
        <w:rPr>
          <w:rFonts w:ascii="Times New Roman"/>
          <w:b w:val="false"/>
          <w:i w:val="false"/>
          <w:color w:val="000000"/>
          <w:sz w:val="28"/>
        </w:rPr>
        <w:t>
      Жұмыс кестесі: күн сайын сағат 9.00-ден 18.00-ге дейін, түскі үзіліс сағат 13.00 ден 14.00-ге дейін, демалыс (сенбі, жексенбі) және мереке күндерінен басқа.</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толық ақпарат уәкілетті органның стенділерінде, сондай-ақ уәкілетті органның интернет-ресурсында http://www.social.balkhash.kz орналасқан.</w:t>
      </w:r>
      <w:r>
        <w:br/>
      </w:r>
      <w:r>
        <w:rPr>
          <w:rFonts w:ascii="Times New Roman"/>
          <w:b w:val="false"/>
          <w:i w:val="false"/>
          <w:color w:val="000000"/>
          <w:sz w:val="28"/>
        </w:rPr>
        <w:t>
</w:t>
      </w:r>
      <w:r>
        <w:rPr>
          <w:rFonts w:ascii="Times New Roman"/>
          <w:b w:val="false"/>
          <w:i w:val="false"/>
          <w:color w:val="000000"/>
          <w:sz w:val="28"/>
        </w:rPr>
        <w:t>
      9. Мемлекеттік қызметті уақытында көрсету мерзімі:</w:t>
      </w:r>
      <w:r>
        <w:br/>
      </w:r>
      <w:r>
        <w:rPr>
          <w:rFonts w:ascii="Times New Roman"/>
          <w:b w:val="false"/>
          <w:i w:val="false"/>
          <w:color w:val="000000"/>
          <w:sz w:val="28"/>
        </w:rPr>
        <w:t>
      1) тұтынушының қажетті құжаттарды тапсырған сәттен бастап күнтізбелік он жұмыс күнінен кешіктірмейді;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Жұмыссыз ретінде тіркеуден, есепке қоюдан бас тарту қажетті құжаттар болмаған кезде, жалған мәліметтер мен құжаттар ұсынған кезде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кезеңдері:</w:t>
      </w:r>
      <w:r>
        <w:br/>
      </w:r>
      <w:r>
        <w:rPr>
          <w:rFonts w:ascii="Times New Roman"/>
          <w:b w:val="false"/>
          <w:i w:val="false"/>
          <w:color w:val="000000"/>
          <w:sz w:val="28"/>
        </w:rPr>
        <w:t>
      уәкілетті органда қажетті құжаттардың барлығы тапсырылғаннан кейін жұмыссыздарды тiркеу және есепке қоюды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тұтынушыға мемлекеттік қызмет көрсетуді алғаны және тіркеу күні, құжаттарды қабылдаған адамның тегі мен аты-жөні көрсетілген талон беріледі.</w:t>
      </w:r>
    </w:p>
    <w:bookmarkEnd w:id="8"/>
    <w:bookmarkStart w:name="z36" w:id="9"/>
    <w:p>
      <w:pPr>
        <w:spacing w:after="0"/>
        <w:ind w:left="0"/>
        <w:jc w:val="left"/>
      </w:pPr>
      <w:r>
        <w:rPr>
          <w:rFonts w:ascii="Times New Roman"/>
          <w:b/>
          <w:i w:val="false"/>
          <w:color w:val="000000"/>
        </w:rPr>
        <w:t xml:space="preserve"> 
4. Мемлекеттік қызметті көрсету үдерісінде іс-әрекеттер</w:t>
      </w:r>
      <w:r>
        <w:br/>
      </w:r>
      <w:r>
        <w:rPr>
          <w:rFonts w:ascii="Times New Roman"/>
          <w:b/>
          <w:i w:val="false"/>
          <w:color w:val="000000"/>
        </w:rPr>
        <w:t>
(өзара іс-қимылдар) тәртібінің сипаттамасы</w:t>
      </w:r>
    </w:p>
    <w:bookmarkEnd w:id="9"/>
    <w:bookmarkStart w:name="z37" w:id="10"/>
    <w:p>
      <w:pPr>
        <w:spacing w:after="0"/>
        <w:ind w:left="0"/>
        <w:jc w:val="both"/>
      </w:pPr>
      <w:r>
        <w:rPr>
          <w:rFonts w:ascii="Times New Roman"/>
          <w:b w:val="false"/>
          <w:i w:val="false"/>
          <w:color w:val="000000"/>
          <w:sz w:val="28"/>
        </w:rPr>
        <w:t>
      12. Уәкілетті органның жауапты орындаушылары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алу үшін тұтынушы келесі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еңбек қызметін растайтын құжат;</w:t>
      </w:r>
      <w:r>
        <w:br/>
      </w:r>
      <w:r>
        <w:rPr>
          <w:rFonts w:ascii="Times New Roman"/>
          <w:b w:val="false"/>
          <w:i w:val="false"/>
          <w:color w:val="000000"/>
          <w:sz w:val="28"/>
        </w:rPr>
        <w:t>
      3) әлеуметтік жеке код (ӘЖК) берілгені туралы куәлік;</w:t>
      </w:r>
      <w:r>
        <w:br/>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Құжаттардың көшірмелері мен түпнұсқалары салыстырып тексеру үшін ұсынылады, содан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(бұдан әрі - ҚФБ), бұлар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үдерісіндегі әкімшілік іс-әрекеттердің қисынды дәйектілігі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41" w:id="11"/>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1"/>
    <w:bookmarkStart w:name="z42" w:id="12"/>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43" w:id="13"/>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44" w:id="14"/>
    <w:p>
      <w:pPr>
        <w:spacing w:after="0"/>
        <w:ind w:left="0"/>
        <w:jc w:val="left"/>
      </w:pPr>
      <w:r>
        <w:rPr>
          <w:rFonts w:ascii="Times New Roman"/>
          <w:b/>
          <w:i w:val="false"/>
          <w:color w:val="000000"/>
        </w:rPr>
        <w:t xml:space="preserve"> 
1-кесте.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7167"/>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1065"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Орталық деректер базасы жүйесіндегі картотека бойынша тұтынушының деректерін салыстыру</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базасына дербес есеп карточкасын толтыру</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күнге дейін</w:t>
            </w:r>
          </w:p>
        </w:tc>
      </w:tr>
    </w:tbl>
    <w:bookmarkStart w:name="z45" w:id="15"/>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46" w:id="16"/>
    <w:p>
      <w:pPr>
        <w:spacing w:after="0"/>
        <w:ind w:left="0"/>
        <w:jc w:val="left"/>
      </w:pPr>
      <w:r>
        <w:rPr>
          <w:rFonts w:ascii="Times New Roman"/>
          <w:b/>
          <w:i w:val="false"/>
          <w:color w:val="000000"/>
        </w:rPr>
        <w:t xml:space="preserve"> 
Өзара байланысты көрсететін схема</w:t>
      </w:r>
    </w:p>
    <w:bookmarkEnd w:id="16"/>
    <w:p>
      <w:pPr>
        <w:spacing w:after="0"/>
        <w:ind w:left="0"/>
        <w:jc w:val="both"/>
      </w:pPr>
      <w:r>
        <w:drawing>
          <wp:inline distT="0" distB="0" distL="0" distR="0">
            <wp:extent cx="47498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49800" cy="4851400"/>
                    </a:xfrm>
                    <a:prstGeom prst="rect">
                      <a:avLst/>
                    </a:prstGeom>
                  </pic:spPr>
                </pic:pic>
              </a:graphicData>
            </a:graphic>
          </wp:inline>
        </w:drawing>
      </w:r>
    </w:p>
    <w:bookmarkStart w:name="z47" w:id="17"/>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7"/>
    <w:bookmarkStart w:name="z48" w:id="18"/>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 мемлекеттік қызметін көрсету регламенті</w:t>
      </w:r>
    </w:p>
    <w:bookmarkEnd w:id="18"/>
    <w:bookmarkStart w:name="z49" w:id="19"/>
    <w:p>
      <w:pPr>
        <w:spacing w:after="0"/>
        <w:ind w:left="0"/>
        <w:jc w:val="left"/>
      </w:pPr>
      <w:r>
        <w:rPr>
          <w:rFonts w:ascii="Times New Roman"/>
          <w:b/>
          <w:i w:val="false"/>
          <w:color w:val="000000"/>
        </w:rPr>
        <w:t xml:space="preserve"> 
1. Негізгі ұғымдар</w:t>
      </w:r>
    </w:p>
    <w:bookmarkEnd w:id="19"/>
    <w:bookmarkStart w:name="z50" w:id="20"/>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арнайы комиссияның жұмыс органы – "Балқаш қаласының жұмыспен қамту және әлеуметтік бағдарламалар бөлімі" мемлекеттік мекемесі;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4) халыққа қызмет көрсету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Балқаш қаласындағы бөлімі (бұдан әрі - орталық).</w:t>
      </w:r>
    </w:p>
    <w:bookmarkEnd w:id="20"/>
    <w:bookmarkStart w:name="z51" w:id="21"/>
    <w:p>
      <w:pPr>
        <w:spacing w:after="0"/>
        <w:ind w:left="0"/>
        <w:jc w:val="left"/>
      </w:pPr>
      <w:r>
        <w:rPr>
          <w:rFonts w:ascii="Times New Roman"/>
          <w:b/>
          <w:i w:val="false"/>
          <w:color w:val="000000"/>
        </w:rPr>
        <w:t xml:space="preserve"> 
2. Жалпы ережелер</w:t>
      </w:r>
    </w:p>
    <w:bookmarkEnd w:id="21"/>
    <w:bookmarkStart w:name="z52" w:id="22"/>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алу-өтемақы төлемдерін алуға олардың құқықтарын іске асыру мақсатында азаматтарға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 арнайы комиссияның жұмыс органы және орталық (баламалы негізде)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(бұдан әрі - Заң), Қазақстан Республикасы Үкіметінің 2006 жылғы 20 ақпандағы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N 110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End w:id="22"/>
    <w:bookmarkStart w:name="z57" w:id="23"/>
    <w:p>
      <w:pPr>
        <w:spacing w:after="0"/>
        <w:ind w:left="0"/>
        <w:jc w:val="left"/>
      </w:pPr>
      <w:r>
        <w:rPr>
          <w:rFonts w:ascii="Times New Roman"/>
          <w:b/>
          <w:i w:val="false"/>
          <w:color w:val="000000"/>
        </w:rPr>
        <w:t xml:space="preserve"> 
3. Мемлекеттік қызмет көрсетудің тәртібіне талаптар</w:t>
      </w:r>
    </w:p>
    <w:bookmarkEnd w:id="23"/>
    <w:bookmarkStart w:name="z58" w:id="24"/>
    <w:p>
      <w:pPr>
        <w:spacing w:after="0"/>
        <w:ind w:left="0"/>
        <w:jc w:val="both"/>
      </w:pPr>
      <w:r>
        <w:rPr>
          <w:rFonts w:ascii="Times New Roman"/>
          <w:b w:val="false"/>
          <w:i w:val="false"/>
          <w:color w:val="000000"/>
          <w:sz w:val="28"/>
        </w:rPr>
        <w:t>
      7. Арнайы комиссия жұмыс органының орналасқан жері: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8(71036)42325, факс: 8(71036)41411, электронды поштаның мекен-жайы blh_ozs@mail.гu, Sobes-Balkhash@mail.ru.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100300, Қарағанды облысы, Балқаш қаласы, Бөкейханов көшесі, 20а,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Балқаш қаласындағы бөлімі, тел. (71036) 68349, 68347, 68398, факс: 8(71036) 68337, электрондық поштаның мекенжайы: balkhashcon@mail.ru.</w:t>
      </w:r>
      <w:r>
        <w:br/>
      </w:r>
      <w:r>
        <w:rPr>
          <w:rFonts w:ascii="Times New Roman"/>
          <w:b w:val="false"/>
          <w:i w:val="false"/>
          <w:color w:val="000000"/>
          <w:sz w:val="28"/>
        </w:rPr>
        <w:t>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 құжаттар туралы толық ақпарат http://www.social.balkhash.kz. интернет-ресурсында, арнайы комиссияның жұмыс органының және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біржолғы мемлекеттік ақшалай өтемақының төлену фактісінің анықталуы, сондай-ақ тұтынушының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органына немесе Орталыққа өтініш береді;</w:t>
      </w:r>
      <w:r>
        <w:br/>
      </w:r>
      <w:r>
        <w:rPr>
          <w:rFonts w:ascii="Times New Roman"/>
          <w:b w:val="false"/>
          <w:i w:val="false"/>
          <w:color w:val="000000"/>
          <w:sz w:val="28"/>
        </w:rPr>
        <w:t>
      2) Орталық өтінішті тіркейді және арнайы комиссияның жұмыс органына береді;</w:t>
      </w:r>
      <w:r>
        <w:br/>
      </w:r>
      <w:r>
        <w:rPr>
          <w:rFonts w:ascii="Times New Roman"/>
          <w:b w:val="false"/>
          <w:i w:val="false"/>
          <w:color w:val="000000"/>
          <w:sz w:val="28"/>
        </w:rPr>
        <w:t>
      3) арнайы комиссияның жұмыс органы өтінішті тіркейді, қызмет алушының іс макетін қалыптастырады, шешім жобасын дайындайды хабарламаны не бас тарту туралы дәлелді жауапты ресімдейді және орталыққа жолдайды немесе арнайы комиссияның жұмыс органына өтініш берген жағдайда тұтынушыға береді;</w:t>
      </w:r>
      <w:r>
        <w:br/>
      </w:r>
      <w:r>
        <w:rPr>
          <w:rFonts w:ascii="Times New Roman"/>
          <w:b w:val="false"/>
          <w:i w:val="false"/>
          <w:color w:val="000000"/>
          <w:sz w:val="28"/>
        </w:rPr>
        <w:t>
      4) Орталық тұтынушыға хабарлама не бас тарту туралы дәлелді жауапты береді.</w:t>
      </w:r>
    </w:p>
    <w:bookmarkEnd w:id="24"/>
    <w:bookmarkStart w:name="z63" w:id="25"/>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25"/>
    <w:bookmarkStart w:name="z64" w:id="26"/>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 органында құжаттарды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арнайы комиссияның жұмыс органында – тұтынушының мемлекеттік қызмет көрсетуді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сәйкес құжаттардың қабылданғаны туралы:</w:t>
      </w:r>
      <w:r>
        <w:br/>
      </w:r>
      <w:r>
        <w:rPr>
          <w:rFonts w:ascii="Times New Roman"/>
          <w:b w:val="false"/>
          <w:i w:val="false"/>
          <w:color w:val="000000"/>
          <w:sz w:val="28"/>
        </w:rPr>
        <w:t>
      өтініштің нөмірімен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ұсынады:</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бекітетін құжат;</w:t>
      </w:r>
      <w:r>
        <w:br/>
      </w:r>
      <w:r>
        <w:rPr>
          <w:rFonts w:ascii="Times New Roman"/>
          <w:b w:val="false"/>
          <w:i w:val="false"/>
          <w:color w:val="000000"/>
          <w:sz w:val="28"/>
        </w:rPr>
        <w:t>
      4) салық төлеушiнiң куәлiгi (жеке сәйкестендіру нөмірі бар болған жағдайда);</w:t>
      </w:r>
      <w:r>
        <w:br/>
      </w:r>
      <w:r>
        <w:rPr>
          <w:rFonts w:ascii="Times New Roman"/>
          <w:b w:val="false"/>
          <w:i w:val="false"/>
          <w:color w:val="000000"/>
          <w:sz w:val="28"/>
        </w:rPr>
        <w:t>
      5) әлеуметтiк жеке код берiлгенi туралы уақытша куәлiк (жеке сәйкестендіру нөмірі бар болған жағдайда);</w:t>
      </w:r>
      <w:r>
        <w:br/>
      </w:r>
      <w:r>
        <w:rPr>
          <w:rFonts w:ascii="Times New Roman"/>
          <w:b w:val="false"/>
          <w:i w:val="false"/>
          <w:color w:val="000000"/>
          <w:sz w:val="28"/>
        </w:rPr>
        <w:t>
      6) жинақ кiтапшасы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селолық, кенттiк (ауылдық) халық депутаттары Кеңестерінiң,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Заңда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келесі құрылымдық-функционалдық бірліктер қатысады (бұдан әрі – ҚФБ):</w:t>
      </w:r>
      <w:r>
        <w:br/>
      </w:r>
      <w:r>
        <w:rPr>
          <w:rFonts w:ascii="Times New Roman"/>
          <w:b w:val="false"/>
          <w:i w:val="false"/>
          <w:color w:val="000000"/>
          <w:sz w:val="28"/>
        </w:rPr>
        <w:t>
      1) арнайы комиссияның жұмыс органының басшылығы (ҚФБ 1);</w:t>
      </w:r>
      <w:r>
        <w:br/>
      </w:r>
      <w:r>
        <w:rPr>
          <w:rFonts w:ascii="Times New Roman"/>
          <w:b w:val="false"/>
          <w:i w:val="false"/>
          <w:color w:val="000000"/>
          <w:sz w:val="28"/>
        </w:rPr>
        <w:t>
      2) арнайы комиссияның жұмыс органының жауапты орындаушысы (ҚФБ 2);</w:t>
      </w:r>
      <w:r>
        <w:br/>
      </w:r>
      <w:r>
        <w:rPr>
          <w:rFonts w:ascii="Times New Roman"/>
          <w:b w:val="false"/>
          <w:i w:val="false"/>
          <w:color w:val="000000"/>
          <w:sz w:val="28"/>
        </w:rPr>
        <w:t>
      3) арнайы комиссия жұмыс органының құжат жүргізу және өтініштермен жұмыс бойынша жауапты орындаушысы (ҚФБ 3);</w:t>
      </w:r>
      <w:r>
        <w:br/>
      </w:r>
      <w:r>
        <w:rPr>
          <w:rFonts w:ascii="Times New Roman"/>
          <w:b w:val="false"/>
          <w:i w:val="false"/>
          <w:color w:val="000000"/>
          <w:sz w:val="28"/>
        </w:rPr>
        <w:t>
      4) орталықтың құжат беру секторының инспекторы (ҚФБ 4);</w:t>
      </w:r>
      <w:r>
        <w:br/>
      </w:r>
      <w:r>
        <w:rPr>
          <w:rFonts w:ascii="Times New Roman"/>
          <w:b w:val="false"/>
          <w:i w:val="false"/>
          <w:color w:val="000000"/>
          <w:sz w:val="28"/>
        </w:rPr>
        <w:t>
      5) орталықтың жинақтау секторының маманы (ҚФБ 5);</w:t>
      </w:r>
      <w:r>
        <w:br/>
      </w:r>
      <w:r>
        <w:rPr>
          <w:rFonts w:ascii="Times New Roman"/>
          <w:b w:val="false"/>
          <w:i w:val="false"/>
          <w:color w:val="000000"/>
          <w:sz w:val="28"/>
        </w:rPr>
        <w:t>
      6) орталықтың операциялық залының инспекторы (ҚФБ 6);</w:t>
      </w:r>
      <w:r>
        <w:br/>
      </w:r>
      <w:r>
        <w:rPr>
          <w:rFonts w:ascii="Times New Roman"/>
          <w:b w:val="false"/>
          <w:i w:val="false"/>
          <w:color w:val="000000"/>
          <w:sz w:val="28"/>
        </w:rPr>
        <w:t>
      7) орталықтың кеңесшісі (ҚФБ 7).</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Реглементке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6"/>
    <w:bookmarkStart w:name="z69" w:id="27"/>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27"/>
    <w:bookmarkStart w:name="z70" w:id="28"/>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8"/>
    <w:bookmarkStart w:name="z71" w:id="2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29"/>
    <w:bookmarkStart w:name="z72" w:id="30"/>
    <w:p>
      <w:pPr>
        <w:spacing w:after="0"/>
        <w:ind w:left="0"/>
        <w:jc w:val="left"/>
      </w:pPr>
      <w:r>
        <w:rPr>
          <w:rFonts w:ascii="Times New Roman"/>
          <w:b/>
          <w:i w:val="false"/>
          <w:color w:val="000000"/>
        </w:rPr>
        <w:t xml:space="preserve"> 
1-кесте. Құрылымдық-функционалдық бірліктерінің іс-әрекеттерінің сипаттамасы (ҚФБ)</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2938"/>
        <w:gridCol w:w="3654"/>
        <w:gridCol w:w="6419"/>
      </w:tblGrid>
      <w:tr>
        <w:trPr>
          <w:trHeight w:val="60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r>
      <w:tr>
        <w:trPr>
          <w:trHeight w:val="585"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өтінішпен қабылдайды, Семей ядролық сынақ полигонында ядролық сынақтардың салдарынан зардап шеккен азаматтар өтініштері журналында тіркейді, тұтынушыға тіркеу талонын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талоны</w:t>
            </w:r>
          </w:p>
        </w:tc>
      </w:tr>
      <w:tr>
        <w:trPr>
          <w:trHeight w:val="585"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бұрыштама қояды</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 макетін қалыптастырады, шешім жобасын дайындайды, құжаттарды арнайы комиссияға қарауға береді. Хабарлама не дәлелді бас тарту туралы дәлелді жауапты ресімдейді және жұмыс органының басшысына қарауға жолдайды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қояды</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табыстайды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p>
      <w:pPr>
        <w:spacing w:after="0"/>
        <w:ind w:left="0"/>
        <w:jc w:val="left"/>
      </w:pPr>
      <w:r>
        <w:rPr>
          <w:rFonts w:ascii="Times New Roman"/>
          <w:b/>
          <w:i w:val="false"/>
          <w:color w:val="000000"/>
        </w:rPr>
        <w:t xml:space="preserve"> Баламалы үдерістің іс-әрекеті (барысының, жұмыс ағынының)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220"/>
        <w:gridCol w:w="1505"/>
        <w:gridCol w:w="1842"/>
        <w:gridCol w:w="1878"/>
        <w:gridCol w:w="1878"/>
        <w:gridCol w:w="1615"/>
        <w:gridCol w:w="1615"/>
        <w:gridCol w:w="1681"/>
      </w:tblGrid>
      <w:tr>
        <w:trPr>
          <w:trHeight w:val="30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N (барысы, жұмыс орыны)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Жұмыс органының құжат жүргізу және өтініштермен жұмыс бойынша жауапты орындаушысы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құжат беру секторының инспекторы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жинақтау секторының маманы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Орталықтың операциялық залының инспекторы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Орталықтың кеңесшісі</w:t>
            </w:r>
          </w:p>
        </w:tc>
      </w:tr>
      <w:tr>
        <w:trPr>
          <w:trHeight w:val="228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кеңес береді, құжаттармен өтінішті қабылдайды, журналда тіркейді</w:t>
            </w:r>
          </w:p>
        </w:tc>
      </w:tr>
      <w:tr>
        <w:trPr>
          <w:trHeight w:val="765"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r>
      <w:tr>
        <w:trPr>
          <w:trHeight w:val="228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17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тұтынушыға қолхат береді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05"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арнайы комиссияның жұмыс органына береді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05"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қабылдайды, тіркейді және жұмыс органының басшысына қарауға жолдайды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және бұрыштама қояды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9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қызмет тұтынушының жеке іс макетін қалыптастырады, шешім жобасын дайындайды, құжаттарды арнайы комиссияның қарауына жолдайды, хабарламаны не бас тарту туралы дәлелді жауапты ресімдейді және жұмыс органының басшысына қол қоюға жолдайды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 макеті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9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орталыққа ұсынады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бас тарту туралы дәлелді жауапты береді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1"/>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2-қосымша</w:t>
      </w:r>
    </w:p>
    <w:bookmarkEnd w:id="31"/>
    <w:bookmarkStart w:name="z74" w:id="32"/>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көрсетудің үдірісі. Баламалы үдіріс.</w:t>
      </w:r>
    </w:p>
    <w:bookmarkEnd w:id="32"/>
    <w:p>
      <w:pPr>
        <w:spacing w:after="0"/>
        <w:ind w:left="0"/>
        <w:jc w:val="both"/>
      </w:pPr>
      <w:r>
        <w:drawing>
          <wp:inline distT="0" distB="0" distL="0" distR="0">
            <wp:extent cx="87884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88400" cy="3873500"/>
                    </a:xfrm>
                    <a:prstGeom prst="rect">
                      <a:avLst/>
                    </a:prstGeom>
                  </pic:spPr>
                </pic:pic>
              </a:graphicData>
            </a:graphic>
          </wp:inline>
        </w:drawing>
      </w:r>
    </w:p>
    <w:bookmarkStart w:name="z75" w:id="33"/>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33"/>
    <w:bookmarkStart w:name="z76" w:id="34"/>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көрсету регламенті 1. Негізгі ұғымдар</w:t>
      </w:r>
    </w:p>
    <w:bookmarkEnd w:id="34"/>
    <w:bookmarkStart w:name="z77" w:id="35"/>
    <w:p>
      <w:pPr>
        <w:spacing w:after="0"/>
        <w:ind w:left="0"/>
        <w:jc w:val="both"/>
      </w:pPr>
      <w:r>
        <w:rPr>
          <w:rFonts w:ascii="Times New Roman"/>
          <w:b w:val="false"/>
          <w:i w:val="false"/>
          <w:color w:val="000000"/>
          <w:sz w:val="28"/>
        </w:rPr>
        <w:t>
      1. Осы "Жұмыссыз азаматтарға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шетелдіктер, азаматтығы жоқ адамдар, оралмандар, Қазақстан Республикасының азаматтары;</w:t>
      </w:r>
      <w:r>
        <w:br/>
      </w:r>
      <w:r>
        <w:rPr>
          <w:rFonts w:ascii="Times New Roman"/>
          <w:b w:val="false"/>
          <w:i w:val="false"/>
          <w:color w:val="000000"/>
          <w:sz w:val="28"/>
        </w:rPr>
        <w:t>
      2) уәкілетті орган - "Балқаш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Балқаш қаласындағы бөлімі" (бұдан әрі - орталық).</w:t>
      </w:r>
    </w:p>
    <w:bookmarkEnd w:id="35"/>
    <w:bookmarkStart w:name="z78" w:id="36"/>
    <w:p>
      <w:pPr>
        <w:spacing w:after="0"/>
        <w:ind w:left="0"/>
        <w:jc w:val="left"/>
      </w:pPr>
      <w:r>
        <w:rPr>
          <w:rFonts w:ascii="Times New Roman"/>
          <w:b/>
          <w:i w:val="false"/>
          <w:color w:val="000000"/>
        </w:rPr>
        <w:t xml:space="preserve"> 
2. Жалпы ережелер</w:t>
      </w:r>
    </w:p>
    <w:bookmarkEnd w:id="36"/>
    <w:bookmarkStart w:name="z79" w:id="37"/>
    <w:p>
      <w:pPr>
        <w:spacing w:after="0"/>
        <w:ind w:left="0"/>
        <w:jc w:val="both"/>
      </w:pPr>
      <w:r>
        <w:rPr>
          <w:rFonts w:ascii="Times New Roman"/>
          <w:b w:val="false"/>
          <w:i w:val="false"/>
          <w:color w:val="000000"/>
          <w:sz w:val="28"/>
        </w:rPr>
        <w:t>
      2. "Жұмыссыз азаматтарға анықтама беру" мемлекеттік қызметі - жұмыссыз ретінде мәртебесін растайтын анықтама беру мақсатында уәкілетті органдармен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 негізде)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 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көрсетілетін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тұтынушыға жұмыссыздар ретінде тіркеу туралы анықтама беру (бұдан әрі - анықтама) не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ұсыну үдерісінде келесілер қосылған:</w:t>
      </w:r>
      <w:r>
        <w:br/>
      </w:r>
      <w:r>
        <w:rPr>
          <w:rFonts w:ascii="Times New Roman"/>
          <w:b w:val="false"/>
          <w:i w:val="false"/>
          <w:color w:val="000000"/>
          <w:sz w:val="28"/>
        </w:rPr>
        <w:t>
      1) уәкілетті орган – құжаттарды қарау, қабылдау, ұсынылған тұтынушылардың қызметі, тұтынушыға мемлекеттік қызмет көрсету (қызмет көрсетуден бас тарту) туралы шешім қабылдау және анықтама беру;</w:t>
      </w:r>
      <w:r>
        <w:br/>
      </w:r>
      <w:r>
        <w:rPr>
          <w:rFonts w:ascii="Times New Roman"/>
          <w:b w:val="false"/>
          <w:i w:val="false"/>
          <w:color w:val="000000"/>
          <w:sz w:val="28"/>
        </w:rPr>
        <w:t>
      2) халыққа қызмет көрсету орталығы – қызметті тұтынушымен ұсынылған құжаттарды қабылдау және анықтама беру.</w:t>
      </w:r>
    </w:p>
    <w:bookmarkEnd w:id="37"/>
    <w:bookmarkStart w:name="z85" w:id="38"/>
    <w:p>
      <w:pPr>
        <w:spacing w:after="0"/>
        <w:ind w:left="0"/>
        <w:jc w:val="left"/>
      </w:pPr>
      <w:r>
        <w:rPr>
          <w:rFonts w:ascii="Times New Roman"/>
          <w:b/>
          <w:i w:val="false"/>
          <w:color w:val="000000"/>
        </w:rPr>
        <w:t xml:space="preserve"> 
3. Мемлекеттік қызмет көрсетудің тәртібіне</w:t>
      </w:r>
      <w:r>
        <w:br/>
      </w:r>
      <w:r>
        <w:rPr>
          <w:rFonts w:ascii="Times New Roman"/>
          <w:b/>
          <w:i w:val="false"/>
          <w:color w:val="000000"/>
        </w:rPr>
        <w:t>
қойылатын талаптар</w:t>
      </w:r>
    </w:p>
    <w:bookmarkEnd w:id="38"/>
    <w:bookmarkStart w:name="z86" w:id="39"/>
    <w:p>
      <w:pPr>
        <w:spacing w:after="0"/>
        <w:ind w:left="0"/>
        <w:jc w:val="both"/>
      </w:pPr>
      <w:r>
        <w:rPr>
          <w:rFonts w:ascii="Times New Roman"/>
          <w:b w:val="false"/>
          <w:i w:val="false"/>
          <w:color w:val="000000"/>
          <w:sz w:val="28"/>
        </w:rPr>
        <w:t>
      8. Уәкілетті органның орналасқан жері, мекенжайы: 100300, Қарағанды облысы, Балқаш қаласы, Уалиханов көшесі, 5, телефон: 8(71036) 46068, факс: 8(71036) 41411, электронды поштаның мекен-жайы: Sobes_Balkash@mail.ru, blh_ozs@mail.ru.</w:t>
      </w:r>
      <w:r>
        <w:br/>
      </w:r>
      <w:r>
        <w:rPr>
          <w:rFonts w:ascii="Times New Roman"/>
          <w:b w:val="false"/>
          <w:i w:val="false"/>
          <w:color w:val="000000"/>
          <w:sz w:val="28"/>
        </w:rPr>
        <w:t>
      Жұмыс кестесі: күнделікті сағат 9.00 ден 18.00-ге дейін, түскі үзіліс сағат 13.00-ден 14.00-ге дейін, демалыс күндерінен (сенбі, жексенбі) және мереке күндерінен басқа.</w:t>
      </w:r>
      <w:r>
        <w:br/>
      </w:r>
      <w:r>
        <w:rPr>
          <w:rFonts w:ascii="Times New Roman"/>
          <w:b w:val="false"/>
          <w:i w:val="false"/>
          <w:color w:val="000000"/>
          <w:sz w:val="28"/>
        </w:rPr>
        <w:t>
      Орталықтың орналасқан жері: 100300, Қарағанды облысы, Балқаш қаласы, Бөкейханов көшесі 20а, телефон: 8(71036) 68349, 68347, 68398, электронды поштаның мекенжайы: balkhashcon@mail.ru.</w:t>
      </w:r>
      <w:r>
        <w:br/>
      </w:r>
      <w:r>
        <w:rPr>
          <w:rFonts w:ascii="Times New Roman"/>
          <w:b w:val="false"/>
          <w:i w:val="false"/>
          <w:color w:val="000000"/>
          <w:sz w:val="28"/>
        </w:rPr>
        <w:t>
      Жұмыс кестесі: күнделікті сағат 9.00-ден 20.00-ге дейін үзіліссіз, орталықтың филиалдары мен өкілдіктерінде күн сайын сағат 9.00-ден 19.00-ге дейін, сағат 13.00-ден сағат 14.00-ге дейінгі түскі үзіліспен, демалыс (сенбі, жексенбі) және мереке күндерінен басқа.</w:t>
      </w:r>
      <w:r>
        <w:br/>
      </w:r>
      <w:r>
        <w:rPr>
          <w:rFonts w:ascii="Times New Roman"/>
          <w:b w:val="false"/>
          <w:i w:val="false"/>
          <w:color w:val="000000"/>
          <w:sz w:val="28"/>
        </w:rPr>
        <w:t>
      Қабылдау алдынала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жөніндегі толық ақпарат уәкілетті органның стенділерінде, сондай-ақ уәкілетті органның интернет-ресурсында http://www.social.balkhash.kz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қызметтің көрсету мерзімдері:</w:t>
      </w:r>
      <w:r>
        <w:br/>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1) мемлекеттік қызмет көрсету мерзімдері қажетті құжаттарды тапсырған сәттен бастап 10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(тіркеу, талон алу кезінде, өтініш жасаған және электрондық сұрау берген сәттен бастап) - 10 минут;</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- 10 минут.</w:t>
      </w:r>
      <w:r>
        <w:br/>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1)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11.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кезеңдері мемлекеттік қызмет алу үшін тұтынушыдан өтініш алу сәтінен бастап және мемлекеттік қызметтің нәтижесін берген сәтіне дейін:</w:t>
      </w:r>
      <w:r>
        <w:br/>
      </w:r>
      <w:r>
        <w:rPr>
          <w:rFonts w:ascii="Times New Roman"/>
          <w:b w:val="false"/>
          <w:i w:val="false"/>
          <w:color w:val="000000"/>
          <w:sz w:val="28"/>
        </w:rPr>
        <w:t>
      1) тұтынушы орталыққа өтініш береді немесе уәкілетті органға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алынған құжаттарды тіркеуді жүргізеді, орталықтан немесе тұтынушыдан тікелей өтініш берілген кезде ұсынылған өтінішті қарайды, бас тарту туралы дәлелді жауапты дайындайды немесе анықтаманы ресімдейді, мемлекеттік қызмет көрсету нәтижесін орталыққа жолдайды немесе уәкілетті органға жүгінген жағдайда тұтынушыға береді;</w:t>
      </w:r>
      <w:r>
        <w:br/>
      </w:r>
      <w:r>
        <w:rPr>
          <w:rFonts w:ascii="Times New Roman"/>
          <w:b w:val="false"/>
          <w:i w:val="false"/>
          <w:color w:val="000000"/>
          <w:sz w:val="28"/>
        </w:rPr>
        <w:t>
      4) орталық тұтынушыға анықтама не бас тарту туралы дәлелді жауапты береді.</w:t>
      </w:r>
    </w:p>
    <w:bookmarkEnd w:id="39"/>
    <w:bookmarkStart w:name="z91" w:id="40"/>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40"/>
    <w:bookmarkStart w:name="z92" w:id="41"/>
    <w:p>
      <w:pPr>
        <w:spacing w:after="0"/>
        <w:ind w:left="0"/>
        <w:jc w:val="both"/>
      </w:pPr>
      <w:r>
        <w:rPr>
          <w:rFonts w:ascii="Times New Roman"/>
          <w:b w:val="false"/>
          <w:i w:val="false"/>
          <w:color w:val="000000"/>
          <w:sz w:val="28"/>
        </w:rPr>
        <w:t>
      13. Мемлекеттік қызмет көрсетуге тұтынушыларға ақпарат алу және кіріс хат-хабарларды (соның ішінде электронды түрде) ресімдеу тәртібі:</w:t>
      </w:r>
      <w:r>
        <w:br/>
      </w:r>
      <w:r>
        <w:rPr>
          <w:rFonts w:ascii="Times New Roman"/>
          <w:b w:val="false"/>
          <w:i w:val="false"/>
          <w:color w:val="000000"/>
          <w:sz w:val="28"/>
        </w:rPr>
        <w:t>
      уәкілетті органда қажетті құжаттардың барлығы тапсырылғаннан кейін жұмыссыздарға анықтаманы беруді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тұтынушылар келесідей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(бұдан әрі ҚФБ) мемлекеттік қызмет көрсету үдерісіне қатысады:</w:t>
      </w:r>
      <w:r>
        <w:br/>
      </w:r>
      <w:r>
        <w:rPr>
          <w:rFonts w:ascii="Times New Roman"/>
          <w:b w:val="false"/>
          <w:i w:val="false"/>
          <w:color w:val="000000"/>
          <w:sz w:val="28"/>
        </w:rPr>
        <w:t>
      1) уәкілетті орган (ҚФБ 1);</w:t>
      </w:r>
      <w:r>
        <w:br/>
      </w:r>
      <w:r>
        <w:rPr>
          <w:rFonts w:ascii="Times New Roman"/>
          <w:b w:val="false"/>
          <w:i w:val="false"/>
          <w:color w:val="000000"/>
          <w:sz w:val="28"/>
        </w:rPr>
        <w:t>
      2) орталық (ҚФБ 2).</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ҚФБ үдерісіндегі қисынды дәйектілігі мен әкімшілік іс-әрекеттер арасындағы байланыс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41"/>
    <w:bookmarkStart w:name="z97" w:id="42"/>
    <w:p>
      <w:pPr>
        <w:spacing w:after="0"/>
        <w:ind w:left="0"/>
        <w:jc w:val="left"/>
      </w:pPr>
      <w:r>
        <w:rPr>
          <w:rFonts w:ascii="Times New Roman"/>
          <w:b/>
          <w:i w:val="false"/>
          <w:color w:val="000000"/>
        </w:rPr>
        <w:t xml:space="preserve"> 
5. Мемлекеттік қызмет көрсетудегі лауазымды тұлғалардың жауапкершілігі</w:t>
      </w:r>
    </w:p>
    <w:bookmarkEnd w:id="42"/>
    <w:bookmarkStart w:name="z98" w:id="43"/>
    <w:p>
      <w:pPr>
        <w:spacing w:after="0"/>
        <w:ind w:left="0"/>
        <w:jc w:val="both"/>
      </w:pPr>
      <w:r>
        <w:rPr>
          <w:rFonts w:ascii="Times New Roman"/>
          <w:b w:val="false"/>
          <w:i w:val="false"/>
          <w:color w:val="000000"/>
          <w:sz w:val="28"/>
        </w:rPr>
        <w:t>
      18.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43"/>
    <w:bookmarkStart w:name="z99" w:id="44"/>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44"/>
    <w:bookmarkStart w:name="z100" w:id="45"/>
    <w:p>
      <w:pPr>
        <w:spacing w:after="0"/>
        <w:ind w:left="0"/>
        <w:jc w:val="left"/>
      </w:pPr>
      <w:r>
        <w:rPr>
          <w:rFonts w:ascii="Times New Roman"/>
          <w:b/>
          <w:i w:val="false"/>
          <w:color w:val="000000"/>
        </w:rPr>
        <w:t xml:space="preserve"> 
1-кесте. Құрылымдық-функционалдық бірліктердің (ҚФБ)</w:t>
      </w:r>
      <w:r>
        <w:br/>
      </w:r>
      <w:r>
        <w:rPr>
          <w:rFonts w:ascii="Times New Roman"/>
          <w:b/>
          <w:i w:val="false"/>
          <w:color w:val="000000"/>
        </w:rPr>
        <w:t>
іс-әрекеттерінің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2"/>
        <w:gridCol w:w="6388"/>
      </w:tblGrid>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1065"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 сипаттамасы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өкімшілік шешімі)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тіркеу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101" w:id="46"/>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46"/>
    <w:bookmarkStart w:name="z102" w:id="47"/>
    <w:p>
      <w:pPr>
        <w:spacing w:after="0"/>
        <w:ind w:left="0"/>
        <w:jc w:val="left"/>
      </w:pPr>
      <w:r>
        <w:rPr>
          <w:rFonts w:ascii="Times New Roman"/>
          <w:b/>
          <w:i w:val="false"/>
          <w:color w:val="000000"/>
        </w:rPr>
        <w:t xml:space="preserve"> 
1-кесте. Құрылымдық-функционалдық бірліктердің (ҚФБ)</w:t>
      </w:r>
      <w:r>
        <w:br/>
      </w:r>
      <w:r>
        <w:rPr>
          <w:rFonts w:ascii="Times New Roman"/>
          <w:b/>
          <w:i w:val="false"/>
          <w:color w:val="000000"/>
        </w:rPr>
        <w:t>
іс-әрекеттерінің сипаттамасы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2"/>
        <w:gridCol w:w="6388"/>
      </w:tblGrid>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1065"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 сипаттамасы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өкімшілік шешімі)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және өтінішті қабылдау туралы қолхат беру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олардың сипаттамасы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құжаттарды беру үшін тізілімді қалыптастырады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ағыны, барысы)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ресімдеу және анықтаманы немесе бас тарту туралы дәлелді жауапты тіркеу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күнге дейін</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 және қабылдау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6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bl>
    <w:bookmarkStart w:name="z103" w:id="48"/>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48"/>
    <w:bookmarkStart w:name="z104" w:id="49"/>
    <w:p>
      <w:pPr>
        <w:spacing w:after="0"/>
        <w:ind w:left="0"/>
        <w:jc w:val="left"/>
      </w:pPr>
      <w:r>
        <w:rPr>
          <w:rFonts w:ascii="Times New Roman"/>
          <w:b/>
          <w:i w:val="false"/>
          <w:color w:val="000000"/>
        </w:rPr>
        <w:t xml:space="preserve"> 
Өзара іс-қимыл жасау қызметтік схемасы</w:t>
      </w:r>
    </w:p>
    <w:bookmarkEnd w:id="49"/>
    <w:p>
      <w:pPr>
        <w:spacing w:after="0"/>
        <w:ind w:left="0"/>
        <w:jc w:val="both"/>
      </w:pPr>
      <w:r>
        <w:drawing>
          <wp:inline distT="0" distB="0" distL="0" distR="0">
            <wp:extent cx="79248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24800" cy="8470900"/>
                    </a:xfrm>
                    <a:prstGeom prst="rect">
                      <a:avLst/>
                    </a:prstGeom>
                  </pic:spPr>
                </pic:pic>
              </a:graphicData>
            </a:graphic>
          </wp:inline>
        </w:drawing>
      </w:r>
    </w:p>
    <w:bookmarkStart w:name="z105" w:id="50"/>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50"/>
    <w:bookmarkStart w:name="z106" w:id="51"/>
    <w:p>
      <w:pPr>
        <w:spacing w:after="0"/>
        <w:ind w:left="0"/>
        <w:jc w:val="left"/>
      </w:pPr>
      <w:r>
        <w:rPr>
          <w:rFonts w:ascii="Times New Roman"/>
          <w:b/>
          <w:i w:val="false"/>
          <w:color w:val="000000"/>
        </w:rPr>
        <w:t xml:space="preserve"> 
"Мүгедектерге протездiк-ортопедиялық көмек</w:t>
      </w:r>
      <w:r>
        <w:br/>
      </w:r>
      <w:r>
        <w:rPr>
          <w:rFonts w:ascii="Times New Roman"/>
          <w:b/>
          <w:i w:val="false"/>
          <w:color w:val="000000"/>
        </w:rPr>
        <w:t>
ұсыну үшiн оларға құжаттарды ресiмдеу"</w:t>
      </w:r>
      <w:r>
        <w:br/>
      </w:r>
      <w:r>
        <w:rPr>
          <w:rFonts w:ascii="Times New Roman"/>
          <w:b/>
          <w:i w:val="false"/>
          <w:color w:val="000000"/>
        </w:rPr>
        <w:t>
мемлекеттік қызмет көрсету регламенті</w:t>
      </w:r>
    </w:p>
    <w:bookmarkEnd w:id="51"/>
    <w:bookmarkStart w:name="z107" w:id="52"/>
    <w:p>
      <w:pPr>
        <w:spacing w:after="0"/>
        <w:ind w:left="0"/>
        <w:jc w:val="left"/>
      </w:pPr>
      <w:r>
        <w:rPr>
          <w:rFonts w:ascii="Times New Roman"/>
          <w:b/>
          <w:i w:val="false"/>
          <w:color w:val="000000"/>
        </w:rPr>
        <w:t xml:space="preserve"> 
1. Негізгі ұғымдар</w:t>
      </w:r>
    </w:p>
    <w:bookmarkEnd w:id="52"/>
    <w:bookmarkStart w:name="z108" w:id="53"/>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протездiк-ортопедиялық көмек - мүгедектердi протездiк-ортопедиялық құралдармен қамтамасыз ету және оларды пайдалануды үйрету бойынша медициналық-техникалық көмектiң мамандандырылған түрi;</w:t>
      </w:r>
      <w:r>
        <w:br/>
      </w:r>
      <w:r>
        <w:rPr>
          <w:rFonts w:ascii="Times New Roman"/>
          <w:b w:val="false"/>
          <w:i w:val="false"/>
          <w:color w:val="000000"/>
          <w:sz w:val="28"/>
        </w:rPr>
        <w:t>
      4)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Ұлы Отан соғысының қатысушылары, мүгедектері, сондай-ақ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5) уәкілетті орган – "Балқаш қаласының жұмыспен қамту және әлеуметтік бағдарламалар бөлімі" мемлекеттік мекемесі;</w:t>
      </w:r>
      <w:r>
        <w:br/>
      </w:r>
      <w:r>
        <w:rPr>
          <w:rFonts w:ascii="Times New Roman"/>
          <w:b w:val="false"/>
          <w:i w:val="false"/>
          <w:color w:val="000000"/>
          <w:sz w:val="28"/>
        </w:rPr>
        <w:t>
      6)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Балқаш қаласындағы бөлімі (бұдан әрі - орталық).</w:t>
      </w:r>
    </w:p>
    <w:bookmarkEnd w:id="53"/>
    <w:bookmarkStart w:name="z109" w:id="54"/>
    <w:p>
      <w:pPr>
        <w:spacing w:after="0"/>
        <w:ind w:left="0"/>
        <w:jc w:val="left"/>
      </w:pPr>
      <w:r>
        <w:rPr>
          <w:rFonts w:ascii="Times New Roman"/>
          <w:b/>
          <w:i w:val="false"/>
          <w:color w:val="000000"/>
        </w:rPr>
        <w:t xml:space="preserve"> 
2. Жалпы ережелер</w:t>
      </w:r>
    </w:p>
    <w:bookmarkEnd w:id="54"/>
    <w:bookmarkStart w:name="z110" w:id="55"/>
    <w:p>
      <w:pPr>
        <w:spacing w:after="0"/>
        <w:ind w:left="0"/>
        <w:jc w:val="both"/>
      </w:pPr>
      <w:r>
        <w:rPr>
          <w:rFonts w:ascii="Times New Roman"/>
          <w:b w:val="false"/>
          <w:i w:val="false"/>
          <w:color w:val="000000"/>
          <w:sz w:val="28"/>
        </w:rPr>
        <w:t>
      2. Мүгедектерге протездік-ортопедиялық көмекті ұсыну үшін оларға құжаттарды ресімдеу - протездік-ортопедиялық құралдармен қамтамасыз ету және оларды пайдалануды үйрету бойынша мамандандырылған медициналық – техникалық көмектің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2005 жылғы 20 шілдедегі "Мүгедектерді оңалтудың кейбір мәселелері туралы"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өтініш беруші алатын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w:t>
      </w:r>
    </w:p>
    <w:bookmarkEnd w:id="55"/>
    <w:bookmarkStart w:name="z115" w:id="5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6"/>
    <w:bookmarkStart w:name="z116" w:id="57"/>
    <w:p>
      <w:pPr>
        <w:spacing w:after="0"/>
        <w:ind w:left="0"/>
        <w:jc w:val="both"/>
      </w:pPr>
      <w:r>
        <w:rPr>
          <w:rFonts w:ascii="Times New Roman"/>
          <w:b w:val="false"/>
          <w:i w:val="false"/>
          <w:color w:val="000000"/>
          <w:sz w:val="28"/>
        </w:rPr>
        <w:t>
      7. Уәкілетті органның орналасқан жері: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 42325, факс: 8(71036) 41411, электронды поштаның мекен-жайы: blh_ozs@mail.гu, Sobes-Balkhash@mail.ru.</w:t>
      </w:r>
      <w:r>
        <w:br/>
      </w:r>
      <w:r>
        <w:rPr>
          <w:rFonts w:ascii="Times New Roman"/>
          <w:b w:val="false"/>
          <w:i w:val="false"/>
          <w:color w:val="000000"/>
          <w:sz w:val="28"/>
        </w:rPr>
        <w:t>
      Жұмыс кестесі: күн сайын сағат 9.00-ден бастап 18.00-ге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орналасқан жері: 100300, Қарағанды облысы, Балқаш қаласы, Бөкейханов көшесі, 20а,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Балқаш қаласындағы бөлімі, телефон: 8(71036) 68349, 68347, 68398, факс: 8(71036) 68337 электрондық поштаның мекенжайы: balkhashcon@mail.ru.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 қоспағанда,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http://www.social.balkhash.kz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4) жұмыс берушінің кінәсінен жұмыста мертігуге ұшыраған немесе кәсіптік ауруға шалдыққан мүгедектерге жұмыс беруші – жеке кәсіпкер қызметін тоқтатқан немесе заңды тұлға таратылған жағдайда,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өтінішті тіркеуді жүргізеді, орталықтан немесе тұтынушыдан ұсынылған құжаттарды қарауды жүзеге асырады, хабарламаны немесе бас тарту туралы дәлелді жауапты ресімдейді, сосын мемлекеттік қызметті көрсету нәтижесін орталыққа жолдайды;</w:t>
      </w:r>
      <w:r>
        <w:br/>
      </w:r>
      <w:r>
        <w:rPr>
          <w:rFonts w:ascii="Times New Roman"/>
          <w:b w:val="false"/>
          <w:i w:val="false"/>
          <w:color w:val="000000"/>
          <w:sz w:val="28"/>
        </w:rPr>
        <w:t>
      4) орталық тұтынушыға хабарламаны немесе бас тарту туралы дәлелді жауапты береді.</w:t>
      </w:r>
    </w:p>
    <w:bookmarkEnd w:id="57"/>
    <w:bookmarkStart w:name="z121" w:id="58"/>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58"/>
    <w:bookmarkStart w:name="z122" w:id="59"/>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құжаттардың қабылданғаны туралы:</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деректемелерін көрсете отырып, белгілеген үлгідегі өтініш, әлеуметтік жеке кодының нөмірі (жеке сәйкестендіру нөмірі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 ата-анасының біреуінің (қамқоршысының, қорғаншысының) жеке басын куәландыратын құжаттың көшірмесі;</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w:t>
      </w:r>
      <w:r>
        <w:br/>
      </w:r>
      <w:r>
        <w:rPr>
          <w:rFonts w:ascii="Times New Roman"/>
          <w:b w:val="false"/>
          <w:i w:val="false"/>
          <w:color w:val="000000"/>
          <w:sz w:val="28"/>
        </w:rPr>
        <w:t>
      6) жұмыс берушінің кінәсінен жұмыста мертігуге ұшыраған немесе кәсіптік ауруға шалдыққан мүгедектер жұмыс беруші – жеке кәсіпкер қызметін тоқтатқан немесе заңды тұлға таратылған жағдайда – жазатайым оқиға туралы актінің көшірмесін және жеке кәсіпкер – жұмыс беруші қызметін тоқтатқаны немесе заңды тұлға таратылғаны туралы құжат.</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5) орталықтың құжат беру секторының инспекторы (ҚФБ 5);</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кеңесшісі (ҚФБ 8).</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59"/>
    <w:bookmarkStart w:name="z127" w:id="60"/>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 тұлғалардың жауапкершілігі</w:t>
      </w:r>
    </w:p>
    <w:bookmarkEnd w:id="60"/>
    <w:bookmarkStart w:name="z128" w:id="61"/>
    <w:p>
      <w:pPr>
        <w:spacing w:after="0"/>
        <w:ind w:left="0"/>
        <w:jc w:val="both"/>
      </w:pPr>
      <w:r>
        <w:rPr>
          <w:rFonts w:ascii="Times New Roman"/>
          <w:b w:val="false"/>
          <w:i w:val="false"/>
          <w:color w:val="000000"/>
          <w:sz w:val="28"/>
        </w:rPr>
        <w:t>
      17.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61"/>
    <w:bookmarkStart w:name="z129" w:id="62"/>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62"/>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w:t>
      </w:r>
      <w:r>
        <w:br/>
      </w:r>
      <w:r>
        <w:rPr>
          <w:rFonts w:ascii="Times New Roman"/>
          <w:b w:val="false"/>
          <w:i w:val="false"/>
          <w:color w:val="000000"/>
          <w:sz w:val="28"/>
        </w:rPr>
        <w:t>
кімнен _____________________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берілген күні және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мекеме атауы </w:t>
      </w:r>
      <w:r>
        <w:br/>
      </w:r>
      <w:r>
        <w:rPr>
          <w:rFonts w:ascii="Times New Roman"/>
          <w:b w:val="false"/>
          <w:i w:val="false"/>
          <w:color w:val="000000"/>
          <w:sz w:val="28"/>
        </w:rPr>
        <w:t>
____________________________</w:t>
      </w:r>
      <w:r>
        <w:br/>
      </w:r>
      <w:r>
        <w:rPr>
          <w:rFonts w:ascii="Times New Roman"/>
          <w:b w:val="false"/>
          <w:i w:val="false"/>
          <w:color w:val="000000"/>
          <w:sz w:val="28"/>
        </w:rPr>
        <w:t>
әлеуметтік жеке код нөмірі</w:t>
      </w:r>
    </w:p>
    <w:bookmarkStart w:name="z130" w:id="63"/>
    <w:p>
      <w:pPr>
        <w:spacing w:after="0"/>
        <w:ind w:left="0"/>
        <w:jc w:val="left"/>
      </w:pPr>
      <w:r>
        <w:rPr>
          <w:rFonts w:ascii="Times New Roman"/>
          <w:b/>
          <w:i w:val="false"/>
          <w:color w:val="000000"/>
        </w:rPr>
        <w:t xml:space="preserve"> 
Өтініш</w:t>
      </w:r>
    </w:p>
    <w:bookmarkEnd w:id="63"/>
    <w:p>
      <w:pPr>
        <w:spacing w:after="0"/>
        <w:ind w:left="0"/>
        <w:jc w:val="both"/>
      </w:pPr>
      <w:r>
        <w:rPr>
          <w:rFonts w:ascii="Times New Roman"/>
          <w:b w:val="false"/>
          <w:i w:val="false"/>
          <w:color w:val="000000"/>
          <w:sz w:val="28"/>
        </w:rPr>
        <w:t>      Сізден мені, _______________ топ мүгедегі протездік–ортопедтік</w:t>
      </w:r>
      <w:r>
        <w:br/>
      </w:r>
      <w:r>
        <w:rPr>
          <w:rFonts w:ascii="Times New Roman"/>
          <w:b w:val="false"/>
          <w:i w:val="false"/>
          <w:color w:val="000000"/>
          <w:sz w:val="28"/>
        </w:rPr>
        <w:t>
құралдармен қамтамасыз етуіңізді өтінемін 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Өтінішке келесі құжаттарды тіркеймін: 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 "___"____________                     ____________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Талон</w:t>
      </w:r>
    </w:p>
    <w:p>
      <w:pPr>
        <w:spacing w:after="0"/>
        <w:ind w:left="0"/>
        <w:jc w:val="both"/>
      </w:pPr>
      <w:r>
        <w:rPr>
          <w:rFonts w:ascii="Times New Roman"/>
          <w:b w:val="false"/>
          <w:i w:val="false"/>
          <w:color w:val="000000"/>
          <w:sz w:val="28"/>
        </w:rPr>
        <w:t>      Азамат (азаматша) _____________________ өтініші қосымша ұсынған құжаттарымен саны ____ дана.</w:t>
      </w:r>
      <w:r>
        <w:br/>
      </w:r>
      <w:r>
        <w:rPr>
          <w:rFonts w:ascii="Times New Roman"/>
          <w:b w:val="false"/>
          <w:i w:val="false"/>
          <w:color w:val="000000"/>
          <w:sz w:val="28"/>
        </w:rPr>
        <w:t>
      "___"______________ 20 ___ жылы қабылданды.</w:t>
      </w:r>
      <w:r>
        <w:br/>
      </w:r>
      <w:r>
        <w:rPr>
          <w:rFonts w:ascii="Times New Roman"/>
          <w:b w:val="false"/>
          <w:i w:val="false"/>
          <w:color w:val="000000"/>
          <w:sz w:val="28"/>
        </w:rPr>
        <w:t>
      Тіркеу нөмірі N __________________________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131" w:id="64"/>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64"/>
    <w:bookmarkStart w:name="z132" w:id="65"/>
    <w:p>
      <w:pPr>
        <w:spacing w:after="0"/>
        <w:ind w:left="0"/>
        <w:jc w:val="left"/>
      </w:pPr>
      <w:r>
        <w:rPr>
          <w:rFonts w:ascii="Times New Roman"/>
          <w:b/>
          <w:i w:val="false"/>
          <w:color w:val="000000"/>
        </w:rPr>
        <w:t xml:space="preserve"> 
1-кесте. Құрылымдық функционалдық бірліктер</w:t>
      </w:r>
      <w:r>
        <w:br/>
      </w:r>
      <w:r>
        <w:rPr>
          <w:rFonts w:ascii="Times New Roman"/>
          <w:b/>
          <w:i w:val="false"/>
          <w:color w:val="000000"/>
        </w:rPr>
        <w:t>
іс-әрекеттерінің сипаттамасы (ҚФБ)</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3436"/>
        <w:gridCol w:w="2820"/>
        <w:gridCol w:w="3198"/>
        <w:gridCol w:w="274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(жолының, жұмыс ағынының)</w:t>
            </w:r>
          </w:p>
        </w:tc>
      </w:tr>
      <w:tr>
        <w:trPr>
          <w:trHeight w:val="15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(жолының, жұмыс ағынының)</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процедураның, операцияның) және олардың сипаттамасы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15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протездік-ортопедиялық көмек ұсыну үшін мүгедектердің өтініштерін тіркеу журналына тіркейді және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қалыптастырады, уәкілетті органның сектор меңгерушісіне тексеріске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5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 бас тарту туралы дәлелді жауапқа) бұрыштама қояды және басшыға қол қоюға жолдайды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құжаттарының пакеті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ресiмдеу туралы хабарламаға не мемлекеттік қызмет көрсетуден бас тарту туралы дәлелді жауапқа қол қояды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протездік-ортопедиялық көмек ұсыну үшін құжаттар ресiмделгені туралы хабарлама не мемлекеттік қызмет көрсетуден бас тарту туралы дәлелді жауапты қағаз жеткізгіште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616"/>
        <w:gridCol w:w="1316"/>
        <w:gridCol w:w="1462"/>
        <w:gridCol w:w="1347"/>
        <w:gridCol w:w="1287"/>
        <w:gridCol w:w="1550"/>
        <w:gridCol w:w="1375"/>
        <w:gridCol w:w="1463"/>
        <w:gridCol w:w="1551"/>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ағынының)</w:t>
            </w:r>
          </w:p>
        </w:tc>
      </w:tr>
      <w:tr>
        <w:trPr>
          <w:trHeight w:val="1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(жолының, жұмыс ағынының)</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p>
            <w:pPr>
              <w:spacing w:after="20"/>
              <w:ind w:left="20"/>
              <w:jc w:val="both"/>
            </w:pPr>
            <w:r>
              <w:rPr>
                <w:rFonts w:ascii="Times New Roman"/>
                <w:b w:val="false"/>
                <w:i w:val="false"/>
                <w:color w:val="000000"/>
                <w:sz w:val="20"/>
              </w:rPr>
              <w:t>(процестің, процедураның, операцияның)және олардың сипаттамасы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уәкілетті органның құжат жүргізу және өтініштермен жұмыс бойынша маманы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 беру секторының инспекторы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Орталықтың жинақтау секторының маманы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Орталықтың операциялық залының инспекторы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p>
            <w:pPr>
              <w:spacing w:after="20"/>
              <w:ind w:left="20"/>
              <w:jc w:val="both"/>
            </w:pPr>
            <w:r>
              <w:rPr>
                <w:rFonts w:ascii="Times New Roman"/>
                <w:b w:val="false"/>
                <w:i w:val="false"/>
                <w:color w:val="000000"/>
                <w:sz w:val="20"/>
              </w:rPr>
              <w:t>Орталықтың кеңесшісі</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және тұтынушыға қолхат береді. Құжаттарды жинақтаушы бөлімге береді.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уәкілетті органға береді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орталықтан қажетті құжаттармен қоса өтініштерді қабылдайды, журналда тіркейді және басшыға береді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маманға береді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 ортопедиялық көмек ұсыну үшін құжаттар ресiмделгені туралы хабарламаны ресімдейді не мемлекеттік қызмет көрсетуден бас тарту туралы дәлелді жауапты қағаз жеткізушіге жолдайды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 не бас тарту туралы дәлелді жауапқа бұрыштаманың қойылуы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хабарламаға не мемлекеттік қызмет көрсетуден бас тарту туралы дәлелді жауапқа қол қояды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қойылу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66"/>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6"/>
    <w:bookmarkStart w:name="z134" w:id="67"/>
    <w:p>
      <w:pPr>
        <w:spacing w:after="0"/>
        <w:ind w:left="0"/>
        <w:jc w:val="left"/>
      </w:pPr>
      <w:r>
        <w:rPr>
          <w:rFonts w:ascii="Times New Roman"/>
          <w:b/>
          <w:i w:val="false"/>
          <w:color w:val="000000"/>
        </w:rPr>
        <w:t xml:space="preserve"> 
Функционалдық өзара іс-қимыл схемасы.</w:t>
      </w:r>
      <w:r>
        <w:br/>
      </w:r>
      <w:r>
        <w:rPr>
          <w:rFonts w:ascii="Times New Roman"/>
          <w:b/>
          <w:i w:val="false"/>
          <w:color w:val="000000"/>
        </w:rPr>
        <w:t>
Мемлекеттік қызмет көрсету үдерісі</w:t>
      </w:r>
    </w:p>
    <w:bookmarkEnd w:id="67"/>
    <w:p>
      <w:pPr>
        <w:spacing w:after="0"/>
        <w:ind w:left="0"/>
        <w:jc w:val="both"/>
      </w:pPr>
      <w:r>
        <w:drawing>
          <wp:inline distT="0" distB="0" distL="0" distR="0">
            <wp:extent cx="85471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47100" cy="4089400"/>
                    </a:xfrm>
                    <a:prstGeom prst="rect">
                      <a:avLst/>
                    </a:prstGeom>
                  </pic:spPr>
                </pic:pic>
              </a:graphicData>
            </a:graphic>
          </wp:inline>
        </w:drawing>
      </w:r>
    </w:p>
    <w:bookmarkStart w:name="z135" w:id="68"/>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68"/>
    <w:bookmarkStart w:name="z136" w:id="69"/>
    <w:p>
      <w:pPr>
        <w:spacing w:after="0"/>
        <w:ind w:left="0"/>
        <w:jc w:val="left"/>
      </w:pPr>
      <w:r>
        <w:rPr>
          <w:rFonts w:ascii="Times New Roman"/>
          <w:b/>
          <w:i w:val="false"/>
          <w:color w:val="000000"/>
        </w:rPr>
        <w:t xml:space="preserve"> 
"Мүгедектерді сурдо-тифлотехникалық және міндетті гигиеналық</w:t>
      </w:r>
      <w:r>
        <w:br/>
      </w:r>
      <w:r>
        <w:rPr>
          <w:rFonts w:ascii="Times New Roman"/>
          <w:b/>
          <w:i w:val="false"/>
          <w:color w:val="000000"/>
        </w:rPr>
        <w:t>
құралдармен қамтамасыз ету үшін оларға құжаттар ресімдеу"</w:t>
      </w:r>
      <w:r>
        <w:br/>
      </w:r>
      <w:r>
        <w:rPr>
          <w:rFonts w:ascii="Times New Roman"/>
          <w:b/>
          <w:i w:val="false"/>
          <w:color w:val="000000"/>
        </w:rPr>
        <w:t>
мемлекеттік қызметін көрсету регламенті</w:t>
      </w:r>
    </w:p>
    <w:bookmarkEnd w:id="69"/>
    <w:bookmarkStart w:name="z137" w:id="70"/>
    <w:p>
      <w:pPr>
        <w:spacing w:after="0"/>
        <w:ind w:left="0"/>
        <w:jc w:val="left"/>
      </w:pPr>
      <w:r>
        <w:rPr>
          <w:rFonts w:ascii="Times New Roman"/>
          <w:b/>
          <w:i w:val="false"/>
          <w:color w:val="000000"/>
        </w:rPr>
        <w:t xml:space="preserve"> 
1. Негізгі ұғымдар</w:t>
      </w:r>
    </w:p>
    <w:bookmarkEnd w:id="70"/>
    <w:bookmarkStart w:name="z138" w:id="71"/>
    <w:p>
      <w:pPr>
        <w:spacing w:after="0"/>
        <w:ind w:left="0"/>
        <w:jc w:val="both"/>
      </w:pPr>
      <w:r>
        <w:rPr>
          <w:rFonts w:ascii="Times New Roman"/>
          <w:b w:val="false"/>
          <w:i w:val="false"/>
          <w:color w:val="000000"/>
          <w:sz w:val="28"/>
        </w:rPr>
        <w:t>
      1. Осы "Мүгедектерді сурдо-тифлотехникалық және міндетті гигиеналық құралдармен қамтамасыз ету үшін оларға құжаттар ресімдеу" мемлекеттік қызмет көрсету регламентінде (бұдан әрі-Регламент)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мiндеттi гигиеналық құралдар - табиғи физиологиялық қажеттiлiктер мен мұқтаждықтарды қанағаттандыруға арналған құралдар;</w:t>
      </w:r>
      <w:r>
        <w:br/>
      </w:r>
      <w:r>
        <w:rPr>
          <w:rFonts w:ascii="Times New Roman"/>
          <w:b w:val="false"/>
          <w:i w:val="false"/>
          <w:color w:val="000000"/>
          <w:sz w:val="28"/>
        </w:rPr>
        <w:t>
      4) сурдотехникалық құралдар - есiту кемiстіктерiн түзеуге және олардың орнын толтыруға арналған техникалық құралдар, оның iшiнде байланыс пен ақпарат берудi күшейтетін құралдар;</w:t>
      </w:r>
      <w:r>
        <w:br/>
      </w:r>
      <w:r>
        <w:rPr>
          <w:rFonts w:ascii="Times New Roman"/>
          <w:b w:val="false"/>
          <w:i w:val="false"/>
          <w:color w:val="000000"/>
          <w:sz w:val="28"/>
        </w:rPr>
        <w:t>
      5) тифлотехникалық құралдар - мүгедектердiң көру кемiстiгi нәтижесiнде жоғалтқан мүмкiндiктерiн түзеуге және олардың орнын толтыруға бағытталған құралдар;</w:t>
      </w:r>
      <w:r>
        <w:br/>
      </w:r>
      <w:r>
        <w:rPr>
          <w:rFonts w:ascii="Times New Roman"/>
          <w:b w:val="false"/>
          <w:i w:val="false"/>
          <w:color w:val="000000"/>
          <w:sz w:val="28"/>
        </w:rPr>
        <w:t>
      6)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w:t>
      </w:r>
      <w:r>
        <w:br/>
      </w:r>
      <w:r>
        <w:rPr>
          <w:rFonts w:ascii="Times New Roman"/>
          <w:b w:val="false"/>
          <w:i w:val="false"/>
          <w:color w:val="000000"/>
          <w:sz w:val="28"/>
        </w:rPr>
        <w:t>
      мүгедек балалар;</w:t>
      </w:r>
      <w:r>
        <w:br/>
      </w:r>
      <w:r>
        <w:rPr>
          <w:rFonts w:ascii="Times New Roman"/>
          <w:b w:val="false"/>
          <w:i w:val="false"/>
          <w:color w:val="000000"/>
          <w:sz w:val="28"/>
        </w:rPr>
        <w:t>
      бірінші, екінші, үшінші топтағы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бірінші, екінші топтағы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7) уәкілетті орган – "Балқаш қаласының жұмыспен қамту және әлеуметтік бағдарламалар бөлімі" мемлекеттік мекемесі;</w:t>
      </w:r>
      <w:r>
        <w:br/>
      </w:r>
      <w:r>
        <w:rPr>
          <w:rFonts w:ascii="Times New Roman"/>
          <w:b w:val="false"/>
          <w:i w:val="false"/>
          <w:color w:val="000000"/>
          <w:sz w:val="28"/>
        </w:rPr>
        <w:t>
      8)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Балқаш қаласындағы бөлімі (бұдан әрі - орталық).</w:t>
      </w:r>
    </w:p>
    <w:bookmarkEnd w:id="71"/>
    <w:bookmarkStart w:name="z139" w:id="72"/>
    <w:p>
      <w:pPr>
        <w:spacing w:after="0"/>
        <w:ind w:left="0"/>
        <w:jc w:val="left"/>
      </w:pPr>
      <w:r>
        <w:rPr>
          <w:rFonts w:ascii="Times New Roman"/>
          <w:b/>
          <w:i w:val="false"/>
          <w:color w:val="000000"/>
        </w:rPr>
        <w:t xml:space="preserve"> 
2. Жалпы ережелер</w:t>
      </w:r>
    </w:p>
    <w:bookmarkEnd w:id="72"/>
    <w:bookmarkStart w:name="z140" w:id="73"/>
    <w:p>
      <w:pPr>
        <w:spacing w:after="0"/>
        <w:ind w:left="0"/>
        <w:jc w:val="both"/>
      </w:pPr>
      <w:r>
        <w:rPr>
          <w:rFonts w:ascii="Times New Roman"/>
          <w:b w:val="false"/>
          <w:i w:val="false"/>
          <w:color w:val="000000"/>
          <w:sz w:val="28"/>
        </w:rPr>
        <w:t>
      2. Мүгедектерді сурдо-тифлотехникалық және міндетті гигиеналық құралдармен қамтамасыз ету үшін оларға құжаттар ресімдеу – сурдо-тифлотехникалық құралдар және міндетті гигиеналық құралдармен қамтамасыз ету бойынша медициналық-техникалық көмектің мамандандырылған түрiн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мүгедектерді протездiк-ортопедиялық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Көрсетілген мемлекеттік қызметтің тұтынушы алатын нәтижесі мүгедектерді сурдо-тифлотехникалық және міндетті гигиеналық құралдармен қамтамасыз ету үшін оларға құжаттар ресiмдеу туралы хабарлама (бұдан әрі - хабарлама) не мемлекеттік қызмет көрсетуден бас тарту туралы қағаз жеткізгіште дәлелді жауап болып табылады.</w:t>
      </w:r>
    </w:p>
    <w:bookmarkEnd w:id="73"/>
    <w:bookmarkStart w:name="z145" w:id="7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4"/>
    <w:bookmarkStart w:name="z146" w:id="75"/>
    <w:p>
      <w:pPr>
        <w:spacing w:after="0"/>
        <w:ind w:left="0"/>
        <w:jc w:val="both"/>
      </w:pPr>
      <w:r>
        <w:rPr>
          <w:rFonts w:ascii="Times New Roman"/>
          <w:b w:val="false"/>
          <w:i w:val="false"/>
          <w:color w:val="000000"/>
          <w:sz w:val="28"/>
        </w:rPr>
        <w:t>
      7. Уәкілетті органның орналасқан жері: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8(71036)42325, факс: 8(71036)41411, электронды поштаның мекен-жайы: blh_ozs@mail.гu, Sobes-Balkhash@mail.ru.</w:t>
      </w:r>
      <w:r>
        <w:br/>
      </w:r>
      <w:r>
        <w:rPr>
          <w:rFonts w:ascii="Times New Roman"/>
          <w:b w:val="false"/>
          <w:i w:val="false"/>
          <w:color w:val="000000"/>
          <w:sz w:val="28"/>
        </w:rPr>
        <w:t>
      Жұмыс кестесі: демалыс (сенбі, жексенбі) және мереке күндерiнен басқа, сағат 13.00 бастап 14.00 дейiнгi түскi үзiлiспен 9.00 бастап 18.00 дейiн күн сайын.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100300, Қарағанды облысы, Балқаш қаласы, Бөкейханов көшесі 20а,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Балқаш қаласындағы бөлімі, телефон: 8(71036)68349, 68347, 68398, электрондық поштаның мекенжайы: balkhashcon@mail.ru.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күндерiнен басқа,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қажетті құжаттар туралы толық ақпарат http://www.social.balkhash.kz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(құжаттарды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мынадай негiздемелер бойынша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береді;</w:t>
      </w:r>
      <w:r>
        <w:br/>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3) уәкілетті орган өтінішті тіркейді, орталықтан немесе тұтынушыдан ұсынылған құжаттарды қарастыруды жүзеге асырады, хабарлама не бас тарту туралы дәлелді жауапты ресімдейді, сосын мемлекеттік қызметті көрсету нәтижесін орталыққа жолдайды;</w:t>
      </w:r>
      <w:r>
        <w:br/>
      </w:r>
      <w:r>
        <w:rPr>
          <w:rFonts w:ascii="Times New Roman"/>
          <w:b w:val="false"/>
          <w:i w:val="false"/>
          <w:color w:val="000000"/>
          <w:sz w:val="28"/>
        </w:rPr>
        <w:t>
      4) орталық тұтынушыға хабарламаны не бас тарту туралы дәлелді жауапты береді.</w:t>
      </w:r>
    </w:p>
    <w:bookmarkEnd w:id="75"/>
    <w:bookmarkStart w:name="z151" w:id="76"/>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әрекеттесулер) тәртібінің сипаттамасы</w:t>
      </w:r>
    </w:p>
    <w:bookmarkEnd w:id="76"/>
    <w:bookmarkStart w:name="z152" w:id="77"/>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қызметтi алу үшiн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Ұлы Отан соғысының қатысушылары мен мүгедектерi үшiн – белгiленген үлгiдегi куәлiктiң көшiрмесiн;</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 үшiн – жеңiлдiкке құқығы туралы белгiсi бар зейнеткер куәлiгiнiң көшiрмесi;</w:t>
      </w:r>
      <w:r>
        <w:br/>
      </w:r>
      <w:r>
        <w:rPr>
          <w:rFonts w:ascii="Times New Roman"/>
          <w:b w:val="false"/>
          <w:i w:val="false"/>
          <w:color w:val="000000"/>
          <w:sz w:val="28"/>
        </w:rPr>
        <w:t>
      бiрiншi, екiншi, үшiншi топтағы мүгедектер үшiн – зейнеткер куәлiгiнiң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(осы Регламентке </w:t>
      </w:r>
      <w:r>
        <w:rPr>
          <w:rFonts w:ascii="Times New Roman"/>
          <w:b w:val="false"/>
          <w:i w:val="false"/>
          <w:color w:val="000000"/>
          <w:sz w:val="28"/>
        </w:rPr>
        <w:t>1-қосымша</w:t>
      </w:r>
      <w:r>
        <w:rPr>
          <w:rFonts w:ascii="Times New Roman"/>
          <w:b w:val="false"/>
          <w:i w:val="false"/>
          <w:color w:val="000000"/>
          <w:sz w:val="28"/>
        </w:rPr>
        <w:t>),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мүгедектiгi туралы анықтама ұсынады.</w:t>
      </w:r>
      <w:r>
        <w:br/>
      </w:r>
      <w:r>
        <w:rPr>
          <w:rFonts w:ascii="Times New Roman"/>
          <w:b w:val="false"/>
          <w:i w:val="false"/>
          <w:color w:val="000000"/>
          <w:sz w:val="28"/>
        </w:rPr>
        <w:t>
      Құжаттар салыстырып тексеру үшiн түпнұсқада және көшiрмелерi ұсынылады,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процесіне келесі құрылымдық-функционалдық бірліктер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5) орталықтың құжат беру секторының инспекторы (ҚФБ 5);</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кеңесшісі (ҚФБ 8).</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77"/>
    <w:bookmarkStart w:name="z157" w:id="78"/>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 тұлғалардың жауапкершілігі</w:t>
      </w:r>
    </w:p>
    <w:bookmarkEnd w:id="78"/>
    <w:bookmarkStart w:name="z158" w:id="79"/>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79"/>
    <w:bookmarkStart w:name="z159" w:id="80"/>
    <w:p>
      <w:pPr>
        <w:spacing w:after="0"/>
        <w:ind w:left="0"/>
        <w:jc w:val="both"/>
      </w:pPr>
      <w:r>
        <w:rPr>
          <w:rFonts w:ascii="Times New Roman"/>
          <w:b w:val="false"/>
          <w:i w:val="false"/>
          <w:color w:val="000000"/>
          <w:sz w:val="28"/>
        </w:rPr>
        <w:t>
"Мүгедектерді</w:t>
      </w:r>
      <w:r>
        <w:br/>
      </w:r>
      <w:r>
        <w:rPr>
          <w:rFonts w:ascii="Times New Roman"/>
          <w:b w:val="false"/>
          <w:i w:val="false"/>
          <w:color w:val="000000"/>
          <w:sz w:val="28"/>
        </w:rPr>
        <w:t>
сурдо-тифлотехникалық</w:t>
      </w:r>
      <w:r>
        <w:br/>
      </w:r>
      <w:r>
        <w:rPr>
          <w:rFonts w:ascii="Times New Roman"/>
          <w:b w:val="false"/>
          <w:i w:val="false"/>
          <w:color w:val="000000"/>
          <w:sz w:val="28"/>
        </w:rPr>
        <w:t>
және міндетті гигиеналық</w:t>
      </w:r>
      <w:r>
        <w:br/>
      </w:r>
      <w:r>
        <w:rPr>
          <w:rFonts w:ascii="Times New Roman"/>
          <w:b w:val="false"/>
          <w:i w:val="false"/>
          <w:color w:val="000000"/>
          <w:sz w:val="28"/>
        </w:rPr>
        <w:t>
құралдармен қамтамасыз ету</w:t>
      </w:r>
      <w:r>
        <w:br/>
      </w:r>
      <w:r>
        <w:rPr>
          <w:rFonts w:ascii="Times New Roman"/>
          <w:b w:val="false"/>
          <w:i w:val="false"/>
          <w:color w:val="000000"/>
          <w:sz w:val="28"/>
        </w:rPr>
        <w:t>
үшін оларға құжаттар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80"/>
    <w:p>
      <w:pPr>
        <w:spacing w:after="0"/>
        <w:ind w:left="0"/>
        <w:jc w:val="both"/>
      </w:pPr>
      <w:r>
        <w:rPr>
          <w:rFonts w:ascii="Times New Roman"/>
          <w:b w:val="false"/>
          <w:i w:val="false"/>
          <w:color w:val="000000"/>
          <w:sz w:val="28"/>
        </w:rPr>
        <w:t>уәкілетті орган басшысына</w:t>
      </w:r>
      <w:r>
        <w:br/>
      </w:r>
      <w:r>
        <w:rPr>
          <w:rFonts w:ascii="Times New Roman"/>
          <w:b w:val="false"/>
          <w:i w:val="false"/>
          <w:color w:val="000000"/>
          <w:sz w:val="28"/>
        </w:rPr>
        <w:t>
_________________________</w:t>
      </w:r>
      <w:r>
        <w:br/>
      </w:r>
      <w:r>
        <w:rPr>
          <w:rFonts w:ascii="Times New Roman"/>
          <w:b w:val="false"/>
          <w:i w:val="false"/>
          <w:color w:val="000000"/>
          <w:sz w:val="28"/>
        </w:rPr>
        <w:t>
кімнен __________________</w:t>
      </w:r>
      <w:r>
        <w:br/>
      </w:r>
      <w:r>
        <w:rPr>
          <w:rFonts w:ascii="Times New Roman"/>
          <w:b w:val="false"/>
          <w:i w:val="false"/>
          <w:color w:val="000000"/>
          <w:sz w:val="28"/>
        </w:rPr>
        <w:t xml:space="preserve">
(тегі,аты, жөні) </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w:t>
      </w:r>
      <w:r>
        <w:br/>
      </w:r>
      <w:r>
        <w:rPr>
          <w:rFonts w:ascii="Times New Roman"/>
          <w:b w:val="false"/>
          <w:i w:val="false"/>
          <w:color w:val="000000"/>
          <w:sz w:val="28"/>
        </w:rPr>
        <w:t xml:space="preserve">
жеке куәліктің нөмірі </w:t>
      </w:r>
      <w:r>
        <w:br/>
      </w:r>
      <w:r>
        <w:rPr>
          <w:rFonts w:ascii="Times New Roman"/>
          <w:b w:val="false"/>
          <w:i w:val="false"/>
          <w:color w:val="000000"/>
          <w:sz w:val="28"/>
        </w:rPr>
        <w:t>
_________________________</w:t>
      </w:r>
      <w:r>
        <w:br/>
      </w:r>
      <w:r>
        <w:rPr>
          <w:rFonts w:ascii="Times New Roman"/>
          <w:b w:val="false"/>
          <w:i w:val="false"/>
          <w:color w:val="000000"/>
          <w:sz w:val="28"/>
        </w:rPr>
        <w:t xml:space="preserve">
берілген күні және </w:t>
      </w:r>
      <w:r>
        <w:br/>
      </w:r>
      <w:r>
        <w:rPr>
          <w:rFonts w:ascii="Times New Roman"/>
          <w:b w:val="false"/>
          <w:i w:val="false"/>
          <w:color w:val="000000"/>
          <w:sz w:val="28"/>
        </w:rPr>
        <w:t>
_________________________</w:t>
      </w:r>
      <w:r>
        <w:br/>
      </w:r>
      <w:r>
        <w:rPr>
          <w:rFonts w:ascii="Times New Roman"/>
          <w:b w:val="false"/>
          <w:i w:val="false"/>
          <w:color w:val="000000"/>
          <w:sz w:val="28"/>
        </w:rPr>
        <w:t>
мекеме атауы әлеуметтік</w:t>
      </w:r>
      <w:r>
        <w:br/>
      </w:r>
      <w:r>
        <w:rPr>
          <w:rFonts w:ascii="Times New Roman"/>
          <w:b w:val="false"/>
          <w:i w:val="false"/>
          <w:color w:val="000000"/>
          <w:sz w:val="28"/>
        </w:rPr>
        <w:t>
_________________________</w:t>
      </w:r>
      <w:r>
        <w:br/>
      </w:r>
      <w:r>
        <w:rPr>
          <w:rFonts w:ascii="Times New Roman"/>
          <w:b w:val="false"/>
          <w:i w:val="false"/>
          <w:color w:val="000000"/>
          <w:sz w:val="28"/>
        </w:rPr>
        <w:t>
жеке код нөмірі</w:t>
      </w:r>
    </w:p>
    <w:bookmarkStart w:name="z160" w:id="81"/>
    <w:p>
      <w:pPr>
        <w:spacing w:after="0"/>
        <w:ind w:left="0"/>
        <w:jc w:val="left"/>
      </w:pPr>
      <w:r>
        <w:rPr>
          <w:rFonts w:ascii="Times New Roman"/>
          <w:b/>
          <w:i w:val="false"/>
          <w:color w:val="000000"/>
        </w:rPr>
        <w:t xml:space="preserve"> 
Өтініш</w:t>
      </w:r>
    </w:p>
    <w:bookmarkEnd w:id="81"/>
    <w:p>
      <w:pPr>
        <w:spacing w:after="0"/>
        <w:ind w:left="0"/>
        <w:jc w:val="both"/>
      </w:pPr>
      <w:r>
        <w:rPr>
          <w:rFonts w:ascii="Times New Roman"/>
          <w:b w:val="false"/>
          <w:i w:val="false"/>
          <w:color w:val="000000"/>
          <w:sz w:val="28"/>
        </w:rPr>
        <w:t>      Сізден мені __________ топ мүгедегі сурдо-тифлотехникалық және</w:t>
      </w:r>
      <w:r>
        <w:br/>
      </w:r>
      <w:r>
        <w:rPr>
          <w:rFonts w:ascii="Times New Roman"/>
          <w:b w:val="false"/>
          <w:i w:val="false"/>
          <w:color w:val="000000"/>
          <w:sz w:val="28"/>
        </w:rPr>
        <w:t>
міндетті гигиеналық құралдармен ____________________________________</w:t>
      </w:r>
      <w:r>
        <w:br/>
      </w:r>
      <w:r>
        <w:rPr>
          <w:rFonts w:ascii="Times New Roman"/>
          <w:b w:val="false"/>
          <w:i w:val="false"/>
          <w:color w:val="000000"/>
          <w:sz w:val="28"/>
        </w:rPr>
        <w:t>
      (қажеттісін сызу қажет)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қамтамасыз ету етуіңізді өтінемін.</w:t>
      </w:r>
    </w:p>
    <w:p>
      <w:pPr>
        <w:spacing w:after="0"/>
        <w:ind w:left="0"/>
        <w:jc w:val="both"/>
      </w:pPr>
      <w:r>
        <w:rPr>
          <w:rFonts w:ascii="Times New Roman"/>
          <w:b w:val="false"/>
          <w:i w:val="false"/>
          <w:color w:val="000000"/>
          <w:sz w:val="28"/>
        </w:rPr>
        <w:t>      Өтінішке келесі құжаттарды тіркеймін: 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      Азамат (азаматша) ____________________ өтініші қосымша ұсынған құжаттарымен саны ____ дана</w:t>
      </w:r>
      <w:r>
        <w:br/>
      </w:r>
      <w:r>
        <w:rPr>
          <w:rFonts w:ascii="Times New Roman"/>
          <w:b w:val="false"/>
          <w:i w:val="false"/>
          <w:color w:val="000000"/>
          <w:sz w:val="28"/>
        </w:rPr>
        <w:t>
      "___"____________ 20 __ жылы қабылданды.</w:t>
      </w:r>
      <w:r>
        <w:br/>
      </w:r>
      <w:r>
        <w:rPr>
          <w:rFonts w:ascii="Times New Roman"/>
          <w:b w:val="false"/>
          <w:i w:val="false"/>
          <w:color w:val="000000"/>
          <w:sz w:val="28"/>
        </w:rPr>
        <w:t>
      Тіркеу нөмірі N 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61" w:id="82"/>
    <w:p>
      <w:pPr>
        <w:spacing w:after="0"/>
        <w:ind w:left="0"/>
        <w:jc w:val="both"/>
      </w:pPr>
      <w:r>
        <w:rPr>
          <w:rFonts w:ascii="Times New Roman"/>
          <w:b w:val="false"/>
          <w:i w:val="false"/>
          <w:color w:val="000000"/>
          <w:sz w:val="28"/>
        </w:rPr>
        <w:t>
"Мүгедектерді</w:t>
      </w:r>
      <w:r>
        <w:br/>
      </w:r>
      <w:r>
        <w:rPr>
          <w:rFonts w:ascii="Times New Roman"/>
          <w:b w:val="false"/>
          <w:i w:val="false"/>
          <w:color w:val="000000"/>
          <w:sz w:val="28"/>
        </w:rPr>
        <w:t>
сурдо-тифлотехникалық</w:t>
      </w:r>
      <w:r>
        <w:br/>
      </w:r>
      <w:r>
        <w:rPr>
          <w:rFonts w:ascii="Times New Roman"/>
          <w:b w:val="false"/>
          <w:i w:val="false"/>
          <w:color w:val="000000"/>
          <w:sz w:val="28"/>
        </w:rPr>
        <w:t>
және міндетті гигиеналық</w:t>
      </w:r>
      <w:r>
        <w:br/>
      </w:r>
      <w:r>
        <w:rPr>
          <w:rFonts w:ascii="Times New Roman"/>
          <w:b w:val="false"/>
          <w:i w:val="false"/>
          <w:color w:val="000000"/>
          <w:sz w:val="28"/>
        </w:rPr>
        <w:t>
құралдармен қамтамасыз ету</w:t>
      </w:r>
      <w:r>
        <w:br/>
      </w:r>
      <w:r>
        <w:rPr>
          <w:rFonts w:ascii="Times New Roman"/>
          <w:b w:val="false"/>
          <w:i w:val="false"/>
          <w:color w:val="000000"/>
          <w:sz w:val="28"/>
        </w:rPr>
        <w:t>
үшін оларға құжаттар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82"/>
    <w:bookmarkStart w:name="z162" w:id="83"/>
    <w:p>
      <w:pPr>
        <w:spacing w:after="0"/>
        <w:ind w:left="0"/>
        <w:jc w:val="left"/>
      </w:pPr>
      <w:r>
        <w:rPr>
          <w:rFonts w:ascii="Times New Roman"/>
          <w:b/>
          <w:i w:val="false"/>
          <w:color w:val="000000"/>
        </w:rPr>
        <w:t xml:space="preserve"> 
Кесте 1. Құрылымдық функционалдық бірліктер</w:t>
      </w:r>
      <w:r>
        <w:br/>
      </w:r>
      <w:r>
        <w:rPr>
          <w:rFonts w:ascii="Times New Roman"/>
          <w:b/>
          <w:i w:val="false"/>
          <w:color w:val="000000"/>
        </w:rPr>
        <w:t>
іс-әрекеттерінің сипаттамасы (ҚФБ)</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3575"/>
        <w:gridCol w:w="2502"/>
        <w:gridCol w:w="2403"/>
        <w:gridCol w:w="359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ағынының)</w:t>
            </w:r>
          </w:p>
        </w:tc>
      </w:tr>
      <w:tr>
        <w:trPr>
          <w:trHeight w:val="15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олардың сипаттамасы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150"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құжатты ресімдеу жөнінде өтінім</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сурдо-тифлотехникалық және міндетті гигиеналық құралдармен қамтамасыз етуге мүгедектердің өтініштерін тіркеу журналына тіркейді және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құжаттары пакетін қалыптастырады және ардагерлермен, мүгедектермен және аз қамтамасыз етілген азаматтармен жұмыс секторының меңгерушісіне тексеріске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575"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(немесе қызмет көрсетуден бас тарту туралы дәлелді жауапқа) бұрыштама қояды және басшыға қол қоюға жолдайды.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ресiмдеу туралы хабарламаға не мемлекеттік қызмет көрсетуден бас тарту туралы дәлелді жауапқа қол қояды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сурдо-тифлотехникалық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қағаз жеткізгіште дәлелді жауапты жолдайды</w:t>
            </w:r>
          </w:p>
        </w:tc>
      </w:tr>
      <w:tr>
        <w:trPr>
          <w:trHeight w:val="465"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308"/>
        <w:gridCol w:w="1357"/>
        <w:gridCol w:w="1287"/>
        <w:gridCol w:w="1345"/>
        <w:gridCol w:w="1594"/>
        <w:gridCol w:w="1660"/>
        <w:gridCol w:w="1485"/>
        <w:gridCol w:w="1594"/>
        <w:gridCol w:w="1530"/>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ағынының)</w:t>
            </w:r>
          </w:p>
        </w:tc>
      </w:tr>
      <w:tr>
        <w:trPr>
          <w:trHeight w:val="1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p>
            <w:pPr>
              <w:spacing w:after="20"/>
              <w:ind w:left="20"/>
              <w:jc w:val="both"/>
            </w:pPr>
            <w:r>
              <w:rPr>
                <w:rFonts w:ascii="Times New Roman"/>
                <w:b w:val="false"/>
                <w:i w:val="false"/>
                <w:color w:val="000000"/>
                <w:sz w:val="20"/>
              </w:rPr>
              <w:t>(үдерістің, рәсімнің, операцияның) және олардың сипаттамасы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w:t>
            </w:r>
          </w:p>
          <w:p>
            <w:pPr>
              <w:spacing w:after="20"/>
              <w:ind w:left="20"/>
              <w:jc w:val="both"/>
            </w:pPr>
            <w:r>
              <w:rPr>
                <w:rFonts w:ascii="Times New Roman"/>
                <w:b w:val="false"/>
                <w:i w:val="false"/>
                <w:color w:val="000000"/>
                <w:sz w:val="20"/>
              </w:rPr>
              <w:t>басшысы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уәкілетті органның құжат жүргізу және өтініштермен жұмыс бойынша маманы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 беру секторының инспекторы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p>
            <w:pPr>
              <w:spacing w:after="20"/>
              <w:ind w:left="20"/>
              <w:jc w:val="both"/>
            </w:pPr>
            <w:r>
              <w:rPr>
                <w:rFonts w:ascii="Times New Roman"/>
                <w:b w:val="false"/>
                <w:i w:val="false"/>
                <w:color w:val="000000"/>
                <w:sz w:val="20"/>
              </w:rPr>
              <w:t>Орталықтың жинақтау секторының маманы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p>
            <w:pPr>
              <w:spacing w:after="20"/>
              <w:ind w:left="20"/>
              <w:jc w:val="both"/>
            </w:pPr>
            <w:r>
              <w:rPr>
                <w:rFonts w:ascii="Times New Roman"/>
                <w:b w:val="false"/>
                <w:i w:val="false"/>
                <w:color w:val="000000"/>
                <w:sz w:val="20"/>
              </w:rPr>
              <w:t>Орталықтың операциялық залының инспекторы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p>
            <w:pPr>
              <w:spacing w:after="20"/>
              <w:ind w:left="20"/>
              <w:jc w:val="both"/>
            </w:pPr>
            <w:r>
              <w:rPr>
                <w:rFonts w:ascii="Times New Roman"/>
                <w:b w:val="false"/>
                <w:i w:val="false"/>
                <w:color w:val="000000"/>
                <w:sz w:val="20"/>
              </w:rPr>
              <w:t>Орталықтың кеңесшісі</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құжатты ресімдеу жөнінде өтінім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 тұтынушыға қолхат беру рәсімі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w:t>
            </w:r>
          </w:p>
          <w:p>
            <w:pPr>
              <w:spacing w:after="20"/>
              <w:ind w:left="20"/>
              <w:jc w:val="both"/>
            </w:pPr>
            <w:r>
              <w:rPr>
                <w:rFonts w:ascii="Times New Roman"/>
                <w:b w:val="false"/>
                <w:i w:val="false"/>
                <w:color w:val="000000"/>
                <w:sz w:val="20"/>
              </w:rPr>
              <w:t>Тұтынушыға қолхат береді. Құжаттарды жинақтау секторына береді</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қалыптастырады және құжаттарды уәкілетті органға береді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реестр бойынша тиісті құжаттармен қоса өтініштерді қабылдайды, журналда тіркейді және басшылыққа береді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жауапты орындаушыға жолдайды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дәлелді жауапты ресімдейді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виза қою процедурасы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бұрыштама қою рәсімі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 лық және міндетті гигиеналық құралдармен қамтамасыз ету үшін құжаттар ресiмделгені туралы хабарламаға не мемлекеттік қызмет көрсетуден бас тарту туралы дәлелді жауапқа қол қояды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қолдың қойылуы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ұсыну рәсімі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84"/>
    <w:p>
      <w:pPr>
        <w:spacing w:after="0"/>
        <w:ind w:left="0"/>
        <w:jc w:val="both"/>
      </w:pPr>
      <w:r>
        <w:rPr>
          <w:rFonts w:ascii="Times New Roman"/>
          <w:b w:val="false"/>
          <w:i w:val="false"/>
          <w:color w:val="000000"/>
          <w:sz w:val="28"/>
        </w:rPr>
        <w:t>
"Мүгедектерді</w:t>
      </w:r>
      <w:r>
        <w:br/>
      </w:r>
      <w:r>
        <w:rPr>
          <w:rFonts w:ascii="Times New Roman"/>
          <w:b w:val="false"/>
          <w:i w:val="false"/>
          <w:color w:val="000000"/>
          <w:sz w:val="28"/>
        </w:rPr>
        <w:t>
сурдо-тифлотехникалық</w:t>
      </w:r>
      <w:r>
        <w:br/>
      </w:r>
      <w:r>
        <w:rPr>
          <w:rFonts w:ascii="Times New Roman"/>
          <w:b w:val="false"/>
          <w:i w:val="false"/>
          <w:color w:val="000000"/>
          <w:sz w:val="28"/>
        </w:rPr>
        <w:t>
және міндетті гигиеналық</w:t>
      </w:r>
      <w:r>
        <w:br/>
      </w:r>
      <w:r>
        <w:rPr>
          <w:rFonts w:ascii="Times New Roman"/>
          <w:b w:val="false"/>
          <w:i w:val="false"/>
          <w:color w:val="000000"/>
          <w:sz w:val="28"/>
        </w:rPr>
        <w:t>
құралдармен қамтамасыз ету</w:t>
      </w:r>
      <w:r>
        <w:br/>
      </w:r>
      <w:r>
        <w:rPr>
          <w:rFonts w:ascii="Times New Roman"/>
          <w:b w:val="false"/>
          <w:i w:val="false"/>
          <w:color w:val="000000"/>
          <w:sz w:val="28"/>
        </w:rPr>
        <w:t>
үшін оларға құжаттар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84"/>
    <w:bookmarkStart w:name="z164" w:id="85"/>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көрсетудің үдерісі</w:t>
      </w:r>
    </w:p>
    <w:bookmarkEnd w:id="85"/>
    <w:p>
      <w:pPr>
        <w:spacing w:after="0"/>
        <w:ind w:left="0"/>
        <w:jc w:val="both"/>
      </w:pPr>
      <w:r>
        <w:drawing>
          <wp:inline distT="0" distB="0" distL="0" distR="0">
            <wp:extent cx="8343900" cy="867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43900" cy="8674100"/>
                    </a:xfrm>
                    <a:prstGeom prst="rect">
                      <a:avLst/>
                    </a:prstGeom>
                  </pic:spPr>
                </pic:pic>
              </a:graphicData>
            </a:graphic>
          </wp:inline>
        </w:drawing>
      </w:r>
    </w:p>
    <w:bookmarkStart w:name="z165" w:id="86"/>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86"/>
    <w:bookmarkStart w:name="z166" w:id="87"/>
    <w:p>
      <w:pPr>
        <w:spacing w:after="0"/>
        <w:ind w:left="0"/>
        <w:jc w:val="left"/>
      </w:pPr>
      <w:r>
        <w:rPr>
          <w:rFonts w:ascii="Times New Roman"/>
          <w:b/>
          <w:i w:val="false"/>
          <w:color w:val="000000"/>
        </w:rPr>
        <w:t xml:space="preserve"> 
"18 жасқа дейінгі балалары бар</w:t>
      </w:r>
      <w:r>
        <w:br/>
      </w:r>
      <w:r>
        <w:rPr>
          <w:rFonts w:ascii="Times New Roman"/>
          <w:b/>
          <w:i w:val="false"/>
          <w:color w:val="000000"/>
        </w:rPr>
        <w:t>
отбасыларға мемлекеттік жәрдемақылар тағайындау"</w:t>
      </w:r>
      <w:r>
        <w:br/>
      </w:r>
      <w:r>
        <w:rPr>
          <w:rFonts w:ascii="Times New Roman"/>
          <w:b/>
          <w:i w:val="false"/>
          <w:color w:val="000000"/>
        </w:rPr>
        <w:t>
мемлекеттік қызмет көрсету регламенті</w:t>
      </w:r>
    </w:p>
    <w:bookmarkEnd w:id="87"/>
    <w:bookmarkStart w:name="z167" w:id="88"/>
    <w:p>
      <w:pPr>
        <w:spacing w:after="0"/>
        <w:ind w:left="0"/>
        <w:jc w:val="left"/>
      </w:pPr>
      <w:r>
        <w:rPr>
          <w:rFonts w:ascii="Times New Roman"/>
          <w:b/>
          <w:i w:val="false"/>
          <w:color w:val="000000"/>
        </w:rPr>
        <w:t xml:space="preserve"> 
1. Негізгі ұғымдар</w:t>
      </w:r>
    </w:p>
    <w:bookmarkEnd w:id="88"/>
    <w:bookmarkStart w:name="z168" w:id="89"/>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18 жасқа дейінгі балалары бар отбасыларға берілетін мемлекеттік жәрдемақы (бұдан әрі - балаларға арналған жәрдемақы) – жан басына шаққандағы орташа айлық табысы облыста белгіленген азық-түлік себетінің құнынан төмен 18 жасқа дейінгі балалары бар отбасыларға мемлекеттен ақшалай нысанда берілетін төлем;</w:t>
      </w:r>
      <w:r>
        <w:br/>
      </w:r>
      <w:r>
        <w:rPr>
          <w:rFonts w:ascii="Times New Roman"/>
          <w:b w:val="false"/>
          <w:i w:val="false"/>
          <w:color w:val="000000"/>
          <w:sz w:val="28"/>
        </w:rPr>
        <w:t>
      3) 18 жасқа дейінгі балалары бар отбасыларға мемлекеттік жәрдемақы тағайындау және төлеу бойынша уәкілетті орган – "Балқаш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орта есеппен жан басына шаққандағы табыс – отбасының жиынтық табысының отбасының әрбір мүшесіне ай сайын келетін үлесі;</w:t>
      </w:r>
      <w:r>
        <w:br/>
      </w:r>
      <w:r>
        <w:rPr>
          <w:rFonts w:ascii="Times New Roman"/>
          <w:b w:val="false"/>
          <w:i w:val="false"/>
          <w:color w:val="000000"/>
          <w:sz w:val="28"/>
        </w:rPr>
        <w:t>
      5) тұтынушы – жеке тұлғалар: жан басына шаққандағы орташа табысы азық-түлік себеті құнынан аспайтын, 18 жасқа дейінгі балалары бар, Балқаш қаласының аумағында тұрақты тұратын Қазақстан Республикасының азаматтары және оралмандар;</w:t>
      </w:r>
      <w:r>
        <w:br/>
      </w:r>
      <w:r>
        <w:rPr>
          <w:rFonts w:ascii="Times New Roman"/>
          <w:b w:val="false"/>
          <w:i w:val="false"/>
          <w:color w:val="000000"/>
          <w:sz w:val="28"/>
        </w:rPr>
        <w:t>
      6) халыққа қызмет көрсету орталығы – республикалық мемлекеттік кәсіпорны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Балқаш қаласындағы бөлімі" (бұдан әрі - орталық).</w:t>
      </w:r>
    </w:p>
    <w:bookmarkEnd w:id="89"/>
    <w:bookmarkStart w:name="z169" w:id="90"/>
    <w:p>
      <w:pPr>
        <w:spacing w:after="0"/>
        <w:ind w:left="0"/>
        <w:jc w:val="left"/>
      </w:pPr>
      <w:r>
        <w:rPr>
          <w:rFonts w:ascii="Times New Roman"/>
          <w:b/>
          <w:i w:val="false"/>
          <w:color w:val="000000"/>
        </w:rPr>
        <w:t xml:space="preserve"> 
2. Жалпы ережелер</w:t>
      </w:r>
    </w:p>
    <w:bookmarkEnd w:id="90"/>
    <w:bookmarkStart w:name="z170" w:id="91"/>
    <w:p>
      <w:pPr>
        <w:spacing w:after="0"/>
        <w:ind w:left="0"/>
        <w:jc w:val="both"/>
      </w:pPr>
      <w:r>
        <w:rPr>
          <w:rFonts w:ascii="Times New Roman"/>
          <w:b w:val="false"/>
          <w:i w:val="false"/>
          <w:color w:val="000000"/>
          <w:sz w:val="28"/>
        </w:rPr>
        <w:t>
      2. "18 жасқа дейінгі балалары бар отбасыларға мемлекеттік жәрдемақылар тағайындау" мемлекеттік қызметі – орташа жан басына шаққандағы табысы азық-түлік себетінің құнынан төмен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халыққа қызмет көрсету орталығы ұсынады (баламалы негізде).</w:t>
      </w:r>
      <w:r>
        <w:br/>
      </w:r>
      <w:r>
        <w:rPr>
          <w:rFonts w:ascii="Times New Roman"/>
          <w:b w:val="false"/>
          <w:i w:val="false"/>
          <w:color w:val="000000"/>
          <w:sz w:val="28"/>
        </w:rPr>
        <w:t>
      Тұрғылықты жерінде уәкілетті орган болмаған жағдайда, өтініш беруші мемлекеттік қызметті алу үшін кент әкіміне өтініш береді.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2005 жылғы 28 маусымдағы "Балалы отбасыларға берілетін мемлекеттік жәрдемақылар туралы" Заңының 4-бабы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 Үкіметінің 2005 жылғы 2 қарашадағы "Балалы отбасыларға берілетін мемлекеттік жәрдемақылар туралы" Қазақстан Республикасының Заңын іске асыру жөніндегі кейбір шаралар туралы N 1092 қаулысымен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қызметтер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көрсетілетін.</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өтiнiш берушiге 18 жасқа дейiнгi балаларға жәрдемақы тағайындау туралы қағаз жеткiзгiштегi хабарлама (бұдан әрі - хабарлама) не қызмет көрсетуден бас тарту туралы қағаз жеткiзгiштегi дәлелдi жауап болып табылады.</w:t>
      </w:r>
    </w:p>
    <w:bookmarkEnd w:id="91"/>
    <w:bookmarkStart w:name="z175" w:id="92"/>
    <w:p>
      <w:pPr>
        <w:spacing w:after="0"/>
        <w:ind w:left="0"/>
        <w:jc w:val="left"/>
      </w:pPr>
      <w:r>
        <w:rPr>
          <w:rFonts w:ascii="Times New Roman"/>
          <w:b/>
          <w:i w:val="false"/>
          <w:color w:val="000000"/>
        </w:rPr>
        <w:t xml:space="preserve"> 
3. Мемлекеттік қызмет көрсетудің тәртібіне талаптар</w:t>
      </w:r>
    </w:p>
    <w:bookmarkEnd w:id="92"/>
    <w:bookmarkStart w:name="z176" w:id="93"/>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 жайы: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8(71036)44061; факс: 8(71036)41411; электрондық пошта мекен жайы: blh_ozs@mail.ru.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 жайы: 100300, Қарағанды облысы, Балқаш қаласы, Бөкейханов көшесі 20а, республикалық мемлекеттік кәсіпорны "Халыққа қызмет көрсету орталығы" Балқаш қаласындағы бөлімі", телефон: 8(71036)68349, 68347, 68339, электрондық пошта мекен жайы: balkhashcon@mail.ru.</w:t>
      </w:r>
      <w:r>
        <w:br/>
      </w:r>
      <w:r>
        <w:rPr>
          <w:rFonts w:ascii="Times New Roman"/>
          <w:b w:val="false"/>
          <w:i w:val="false"/>
          <w:color w:val="000000"/>
          <w:sz w:val="28"/>
        </w:rPr>
        <w:t>
      Жұмыс кестесі: күн сайын сағат 9.00-ден 20.00-ге дейiн үзiлiссiз, орталық филиалдары мен өкiлдiктерiнде – демалыс (сенбі, жексенбі) және мереке күндерiн қоспағанда, күн сайын сағат 13.00-ден 14.00-ге дейiн түскi үзiлiспен сағат 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"Балқаш қаласының жұмыспен қамту және әлеуметтік бағдарламалар бөлімі" мемлекеттік мекемесінің http://www.social.balkhash.kz интернет-ресурсында, уәкілетті органның, орталықтың,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қызметті көрсету уақыты:</w:t>
      </w:r>
      <w:r>
        <w:br/>
      </w:r>
      <w:r>
        <w:rPr>
          <w:rFonts w:ascii="Times New Roman"/>
          <w:b w:val="false"/>
          <w:i w:val="false"/>
          <w:color w:val="000000"/>
          <w:sz w:val="28"/>
        </w:rPr>
        <w:t>
      уәкiлеттi органға – он жұмыс күнi iшiнде;</w:t>
      </w:r>
      <w:r>
        <w:br/>
      </w:r>
      <w:r>
        <w:rPr>
          <w:rFonts w:ascii="Times New Roman"/>
          <w:b w:val="false"/>
          <w:i w:val="false"/>
          <w:color w:val="000000"/>
          <w:sz w:val="28"/>
        </w:rPr>
        <w:t>
      тұрғылықты жерi бойынша ауылдық округ әкiмiне – күнтiзбелiк отыз күннен аспайды;</w:t>
      </w:r>
      <w:r>
        <w:br/>
      </w:r>
      <w:r>
        <w:rPr>
          <w:rFonts w:ascii="Times New Roman"/>
          <w:b w:val="false"/>
          <w:i w:val="false"/>
          <w:color w:val="000000"/>
          <w:sz w:val="28"/>
        </w:rPr>
        <w:t>
      орталыққа – күнтiзбелiк он күн iшiнде (мемлекеттiк қызметке құжат қабылдау және беру (нәтиже)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бiр тұтынушыға қызмет көрсетуге уәкiлеттi органда, ауылдық округтiң әкiмi 15 минуттан, орталықта 30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тұтынушыға қызмет көрсетудiң жол берiлетiн ең көп уақыты уәкiлеттi органда, ауылдық округ әкiмi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iстемейтін, күндiзгi оқу бөлiмiнде оқымайтын, әскерде қызметiн өткермейтін және жұмыспен қамту органдарында жұмыссыз ретiнде тiркелмеген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тұрған жағдайда.</w:t>
      </w:r>
      <w:r>
        <w:br/>
      </w:r>
      <w:r>
        <w:rPr>
          <w:rFonts w:ascii="Times New Roman"/>
          <w:b w:val="false"/>
          <w:i w:val="false"/>
          <w:color w:val="000000"/>
          <w:sz w:val="28"/>
        </w:rPr>
        <w:t>
      Мемлекеттік қызмет көрсетуді тоқтату үшін мыналар негіздеме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тұтынушының жәрдемақыны заңсыз тағайындауға әкеп соқтыратын жалған мәліметтерді беруі;</w:t>
      </w:r>
      <w:r>
        <w:br/>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пакетін толық ұсынбаған және құжаттар дұрыс ресімделмеген жағдайда құжаттар пакетін алған күннен бастап үш жұмыс күн ішінде қайтарады және кейіннен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орталыққа немесе ауылдық округ әкіміне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немесе ауылдық округ әкімі өтінішті тіркеуді жүргізеді және құжаттарды учаскелік комиссияға береді;</w:t>
      </w:r>
      <w:r>
        <w:br/>
      </w:r>
      <w:r>
        <w:rPr>
          <w:rFonts w:ascii="Times New Roman"/>
          <w:b w:val="false"/>
          <w:i w:val="false"/>
          <w:color w:val="000000"/>
          <w:sz w:val="28"/>
        </w:rPr>
        <w:t>
      4) учаскелік комиссия тұтынушының (оның отбасының) материалдық жағдайына тексеріс жүргізеді, жәрдемақы тағайындау және төлеу бойынша отбасының материалдық жағдайы туралы акті жасайды және отбасының мұқтаждығы туралы қорытындыны (бұдан әрі – қорытынды) уәкілетті органға немесе ауылдық округ әкіміне береді;</w:t>
      </w:r>
      <w:r>
        <w:br/>
      </w:r>
      <w:r>
        <w:rPr>
          <w:rFonts w:ascii="Times New Roman"/>
          <w:b w:val="false"/>
          <w:i w:val="false"/>
          <w:color w:val="000000"/>
          <w:sz w:val="28"/>
        </w:rPr>
        <w:t>
      5) ауылдық округ әкімі тұтынушының құжаттарын және қорытындыны уәкілетті органға береді;</w:t>
      </w:r>
      <w:r>
        <w:br/>
      </w:r>
      <w:r>
        <w:rPr>
          <w:rFonts w:ascii="Times New Roman"/>
          <w:b w:val="false"/>
          <w:i w:val="false"/>
          <w:color w:val="000000"/>
          <w:sz w:val="28"/>
        </w:rPr>
        <w:t>
      6) уәкілетті орган құжаттарды тіркейді, қарайды және балаларға арналған жәрдемақыны тағайындау (тағайындаудан бас тарту) туралы шешімді қабылдайды, хабарлама не бас тарту туралы дәлелді жауапты ресімдейді, мемлекеттік қызмет көрсету нәтижесін ауылдық округ әкіміне, орталыққа жолдайды;</w:t>
      </w:r>
      <w:r>
        <w:br/>
      </w:r>
      <w:r>
        <w:rPr>
          <w:rFonts w:ascii="Times New Roman"/>
          <w:b w:val="false"/>
          <w:i w:val="false"/>
          <w:color w:val="000000"/>
          <w:sz w:val="28"/>
        </w:rPr>
        <w:t>
      7) хабарламаны не бас тарту туралы дәлелді жауапты тұтынушыға ауылдық округ әкімі немесе орталық береді.</w:t>
      </w:r>
    </w:p>
    <w:bookmarkEnd w:id="93"/>
    <w:bookmarkStart w:name="z181" w:id="94"/>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94"/>
    <w:bookmarkStart w:name="z182" w:id="95"/>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сонымен қатар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Ауылдық округтің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жауапты тұлғаның тегі және аты – 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мынадай құжаттарды тапсырады:</w:t>
      </w:r>
      <w:r>
        <w:br/>
      </w:r>
      <w:r>
        <w:rPr>
          <w:rFonts w:ascii="Times New Roman"/>
          <w:b w:val="false"/>
          <w:i w:val="false"/>
          <w:color w:val="000000"/>
          <w:sz w:val="28"/>
        </w:rPr>
        <w:t>
      1) балаларға арналған жәрдемақыны тағайындау үшін белгіленген үлгідегі өтініш;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отбасының тұрғылықты жерi бойынша тіркелгенін растайтын құжаттың көшiрмесi (азаматтарды тіркеу кітапшасының көшірмесі не мекенжай бюросының анықтамасы не ауылдық округ әкімінің анықтамасы);</w:t>
      </w:r>
      <w:r>
        <w:br/>
      </w:r>
      <w:r>
        <w:rPr>
          <w:rFonts w:ascii="Times New Roman"/>
          <w:b w:val="false"/>
          <w:i w:val="false"/>
          <w:color w:val="000000"/>
          <w:sz w:val="28"/>
        </w:rPr>
        <w:t>
      5) белгіленген үлгідегі отбасы құрамы туралы мәліметтер;</w:t>
      </w:r>
      <w:r>
        <w:br/>
      </w:r>
      <w:r>
        <w:rPr>
          <w:rFonts w:ascii="Times New Roman"/>
          <w:b w:val="false"/>
          <w:i w:val="false"/>
          <w:color w:val="000000"/>
          <w:sz w:val="28"/>
        </w:rPr>
        <w:t>
      6) белгіленген үлгідегі отбасы мүшелерінің табыстары туралы мәліметтер;</w:t>
      </w:r>
      <w:r>
        <w:br/>
      </w:r>
      <w:r>
        <w:rPr>
          <w:rFonts w:ascii="Times New Roman"/>
          <w:b w:val="false"/>
          <w:i w:val="false"/>
          <w:color w:val="000000"/>
          <w:sz w:val="28"/>
        </w:rPr>
        <w:t>
      7) асырап алушылар, қорғаншылар (қамқоршылар) тиісті органның асырап алу немесе баланы қорғаншылыққа (қамқорлыққа) алу туралы шешімінің үзінді көшірмесін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4) Балқаш қаласы әкімінің шешімімен құрылған учаскелік комиссия (бұдан әрі – учаскелік комиссия) (4 ҚФБ);</w:t>
      </w:r>
      <w:r>
        <w:br/>
      </w:r>
      <w:r>
        <w:rPr>
          <w:rFonts w:ascii="Times New Roman"/>
          <w:b w:val="false"/>
          <w:i w:val="false"/>
          <w:color w:val="000000"/>
          <w:sz w:val="28"/>
        </w:rPr>
        <w:t>
      5)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6) тұтынушының тұрғылықты жері бойынша кент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Баламалы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4) Балқаш қаласы әкімінің шешімімен құрылған учаскелік комиссия (бұдан әрі – учаскелік комиссия) (4 ҚФБ);</w:t>
      </w:r>
      <w:r>
        <w:br/>
      </w:r>
      <w:r>
        <w:rPr>
          <w:rFonts w:ascii="Times New Roman"/>
          <w:b w:val="false"/>
          <w:i w:val="false"/>
          <w:color w:val="000000"/>
          <w:sz w:val="28"/>
        </w:rPr>
        <w:t>
      5)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6) тұтынушының тұрғылықты жері бойынша ауылдық округ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7) орталықтың құжаттарды беру секторының инспекторы (7 ҚФБ);</w:t>
      </w:r>
      <w:r>
        <w:br/>
      </w:r>
      <w:r>
        <w:rPr>
          <w:rFonts w:ascii="Times New Roman"/>
          <w:b w:val="false"/>
          <w:i w:val="false"/>
          <w:color w:val="000000"/>
          <w:sz w:val="28"/>
        </w:rPr>
        <w:t>
      8) орталықтың жинақтаушы секторының инспекторы (8 ҚФБ);</w:t>
      </w:r>
      <w:r>
        <w:br/>
      </w:r>
      <w:r>
        <w:rPr>
          <w:rFonts w:ascii="Times New Roman"/>
          <w:b w:val="false"/>
          <w:i w:val="false"/>
          <w:color w:val="000000"/>
          <w:sz w:val="28"/>
        </w:rPr>
        <w:t>
      9) орталықтың инспекторы (9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әрекеттердің логикалық кезектілігі мен ҚФБ арасындағы өзара байланысты көрсететін схемалары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5"/>
    <w:bookmarkStart w:name="z187" w:id="96"/>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96"/>
    <w:bookmarkStart w:name="z188" w:id="97"/>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97"/>
    <w:bookmarkStart w:name="z189" w:id="98"/>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98"/>
    <w:bookmarkStart w:name="z190" w:id="99"/>
    <w:p>
      <w:pPr>
        <w:spacing w:after="0"/>
        <w:ind w:left="0"/>
        <w:jc w:val="left"/>
      </w:pPr>
      <w:r>
        <w:rPr>
          <w:rFonts w:ascii="Times New Roman"/>
          <w:b/>
          <w:i w:val="false"/>
          <w:color w:val="000000"/>
        </w:rPr>
        <w:t xml:space="preserve"> 
1-кесте. Құрылымдық-функционалдық бірліктер әрекеттердің</w:t>
      </w:r>
      <w:r>
        <w:br/>
      </w:r>
      <w:r>
        <w:rPr>
          <w:rFonts w:ascii="Times New Roman"/>
          <w:b/>
          <w:i w:val="false"/>
          <w:color w:val="000000"/>
        </w:rPr>
        <w:t>
сипаттамасы (негізгі үдеріс, 1-нұсқа)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765"/>
        <w:gridCol w:w="2527"/>
        <w:gridCol w:w="2527"/>
        <w:gridCol w:w="3320"/>
        <w:gridCol w:w="2054"/>
      </w:tblGrid>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ағындары)</w:t>
            </w:r>
          </w:p>
        </w:tc>
      </w:tr>
      <w:tr>
        <w:trPr>
          <w:trHeight w:val="14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ағындары)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15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жөніндегі өтінім</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 тұтынушының отбасы материалдық жағдайын тексеру үшін учаскелік комиссия тапсырмасы жобасын дайындайды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материалдық жағдайын тексеру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мұқтаждығы туралы тексеру актісі және қорытынды</w:t>
            </w:r>
          </w:p>
        </w:tc>
      </w:tr>
      <w:tr>
        <w:trPr>
          <w:trHeight w:val="15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15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r>
      <w:tr>
        <w:trPr>
          <w:trHeight w:val="22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3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туралы хабарлама не бас тарту туралы дәлелді жауап</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хабарландыру рәсімі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балаларға арналған жәрдемақы тағайындау туралы хабарлама не бас тарту туралы дәлелді жауап</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Құрылымдық-функционалдық бірліктер іс-әрекеттерінің</w:t>
      </w:r>
      <w:r>
        <w:br/>
      </w:r>
      <w:r>
        <w:rPr>
          <w:rFonts w:ascii="Times New Roman"/>
          <w:b/>
          <w:i w:val="false"/>
          <w:color w:val="000000"/>
        </w:rPr>
        <w:t>
сипаттамасы (негізгі үдеріс, 2-нұсқа)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935"/>
        <w:gridCol w:w="2091"/>
        <w:gridCol w:w="2091"/>
        <w:gridCol w:w="2251"/>
        <w:gridCol w:w="2915"/>
        <w:gridCol w:w="2072"/>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ағындары)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ағындары)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Ауылдық округ әкімі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 өтінім</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 үшін учаскелік комиссияға тапсырма береді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тексеру жүргізуге тапсырма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тағайындауға мұқтаждығы туралы тексеру актісі және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ресімделген ісінің макетін тапсыру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өтінішті барлық қажетті құжаттармен және учаскелік комиссияның қорытындысымен тапсырады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өтініштерді есепке алу журналына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уақытынан бастап 20 күнтізбелік күннен аспайды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әкімінен құжаттарды қабылдау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және учаскелік комиссияның қорытындысымен қабылдайды және балаларға арналған жәрдемақы ұсынуға өтініштерді есепке алу журналына тіркейді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өтініштерді есепке алу журналына тіркеу</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 тағайындау немесе тағайындаудан бас тарту туралы шешім жобасын дайындайды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бұрыштама қояды және жеке іс макетін уәкілетті органның басшысына береді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балаларға арналған жәрдемақы тағайындау жөнінде хабарлама не бас тарту туралы дәлелді жауап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Құрылымдық-функционалдық бірліктер іс-әрекеттерінің</w:t>
      </w:r>
      <w:r>
        <w:br/>
      </w:r>
      <w:r>
        <w:rPr>
          <w:rFonts w:ascii="Times New Roman"/>
          <w:b/>
          <w:i w:val="false"/>
          <w:color w:val="000000"/>
        </w:rPr>
        <w:t>
сипаттамасы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583"/>
        <w:gridCol w:w="1737"/>
        <w:gridCol w:w="1693"/>
        <w:gridCol w:w="1740"/>
        <w:gridCol w:w="1561"/>
        <w:gridCol w:w="1672"/>
        <w:gridCol w:w="1738"/>
        <w:gridCol w:w="178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 беру секторының инспекторы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 жөнінде өтінім</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қабылдайды, журналға тіркейді және тұтынушыға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қолхат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 құру, құжаттарды уәкілетті органға беру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балаларға арналған жәрдемақыны тағайындауға құжаттарды қабылдау және тіркеу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барлық қажетті құжаттармен бірге тізілім бойынша қабылдайды, балаларға арналған жәрдемақыны тағайындауға өтініштерді есепке алу журналына тіркейді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мұқтаждығы туралы тексеру актісі және қорытынды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тағайындауды есептеу және тағайындау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немесе тағайындаудан бас тарту туралы шешім жобасын дайындайды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жібереді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шешімімен, орындалуға тиісті жеке ісі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мемлекеттік жәрдемақы тағайындау туралы хабарлама не бас тарту туралы дәлелді жауапты ресімдейді және орталыққа береді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 не бас тарту туралы дәлелді жауапты қабылдау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қабылдайды және құжаттарды беру секторына береді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секторынан хабарлама не бас тарту туралы дәлелді жауапты қабылдайды және тұтынушыға береді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 және беру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нұсқасы. Негізгі үдеріс (1-нұсқа)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3563"/>
        <w:gridCol w:w="3898"/>
        <w:gridCol w:w="3606"/>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106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Тексеріс жүргізуге тапсырма беру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бұрыштама қою</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975"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Учаскелік комиссияның тексеру актісі және қорытындыны уәкілетті орган секторының маманына беру</w:t>
            </w:r>
          </w:p>
        </w:tc>
      </w:tr>
      <w:tr>
        <w:trPr>
          <w:trHeight w:val="108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үдеріс (2 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437"/>
        <w:gridCol w:w="2676"/>
        <w:gridCol w:w="2974"/>
        <w:gridCol w:w="2716"/>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Ауылдық округ әкімі</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Ауылдық округ әкімінен құжаттарды учаскелік комиссиясының тексеру актісімен және қорытындысымен қабылдау, тіркеу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Тексеріс жүргізуге тапсырма беру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әрекет</w:t>
            </w:r>
          </w:p>
          <w:p>
            <w:pPr>
              <w:spacing w:after="20"/>
              <w:ind w:left="20"/>
              <w:jc w:val="both"/>
            </w:pPr>
            <w:r>
              <w:rPr>
                <w:rFonts w:ascii="Times New Roman"/>
                <w:b w:val="false"/>
                <w:i w:val="false"/>
                <w:color w:val="000000"/>
                <w:sz w:val="20"/>
              </w:rPr>
              <w:t>Қызметті тұтынушыға балаларға арналған жәрдемақыны тағайындау туралы хабарлама не бас тарту туралы дәлелді жауап</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Құжаттарды учаскелік комиссияның тексеру актісі және қорытындысымен уәкілетті органға беру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нұсқасы.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2164"/>
        <w:gridCol w:w="2056"/>
        <w:gridCol w:w="2035"/>
        <w:gridCol w:w="1799"/>
        <w:gridCol w:w="1906"/>
        <w:gridCol w:w="1951"/>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құжаттарын беру секторының инспекторы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Тексеріс жүргізуге тапсырма беру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Орталықтан құжаттарды қабылдау және тіркеу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іс-әрекет</w:t>
            </w:r>
          </w:p>
          <w:p>
            <w:pPr>
              <w:spacing w:after="20"/>
              <w:ind w:left="20"/>
              <w:jc w:val="both"/>
            </w:pPr>
            <w:r>
              <w:rPr>
                <w:rFonts w:ascii="Times New Roman"/>
                <w:b w:val="false"/>
                <w:i w:val="false"/>
                <w:color w:val="000000"/>
                <w:sz w:val="20"/>
              </w:rPr>
              <w:t>Хабарлама не бас тарту туралы дәлелді жауапты жинақтау секторынан қабылдау және қызмет тұтынушыға беру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Инспектордан құжаттарды қабылдау, тізілім құру, уәкілетті органға құжаттарды беру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қолхат беру</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Мемлекеттік қызмет ұсыну (немесе қызмет көрсетуден бас тарту) туралы шешім қабылдау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Учаскелік комиссияның тексеру актісін және қорытындысын маманға беру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іс-әрекет</w:t>
            </w:r>
          </w:p>
          <w:p>
            <w:pPr>
              <w:spacing w:after="20"/>
              <w:ind w:left="20"/>
              <w:jc w:val="both"/>
            </w:pPr>
            <w:r>
              <w:rPr>
                <w:rFonts w:ascii="Times New Roman"/>
                <w:b w:val="false"/>
                <w:i w:val="false"/>
                <w:color w:val="000000"/>
                <w:sz w:val="20"/>
              </w:rPr>
              <w:t>Хабарлама не бас тарту туралы дәлелді жауапты қабылдау және құжаттарды беру секторына беру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орталықтың жинақтаушы секторына беру</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Балаларға арналған жәрдемақыны тағайындау есебін және жәрдемақы тағайындау немесе тағайындаудан бас тарту шешімінің жобасын дайындау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іс-әрекет</w:t>
            </w:r>
          </w:p>
          <w:p>
            <w:pPr>
              <w:spacing w:after="20"/>
              <w:ind w:left="20"/>
              <w:jc w:val="both"/>
            </w:pPr>
            <w:r>
              <w:rPr>
                <w:rFonts w:ascii="Times New Roman"/>
                <w:b w:val="false"/>
                <w:i w:val="false"/>
                <w:color w:val="000000"/>
                <w:sz w:val="20"/>
              </w:rPr>
              <w:t>Балаларға арналған жәрдемақы тағайындау туралы хабарлама не бас тарту туралы дәлелді жауапты ресімдеу және орталыққа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00"/>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00"/>
    <w:bookmarkStart w:name="z192" w:id="101"/>
    <w:p>
      <w:pPr>
        <w:spacing w:after="0"/>
        <w:ind w:left="0"/>
        <w:jc w:val="left"/>
      </w:pPr>
      <w:r>
        <w:rPr>
          <w:rFonts w:ascii="Times New Roman"/>
          <w:b/>
          <w:i w:val="false"/>
          <w:color w:val="000000"/>
        </w:rPr>
        <w:t xml:space="preserve"> 
Функционалдық өзара іс-қимыл схемалары.</w:t>
      </w:r>
      <w:r>
        <w:br/>
      </w:r>
      <w:r>
        <w:rPr>
          <w:rFonts w:ascii="Times New Roman"/>
          <w:b/>
          <w:i w:val="false"/>
          <w:color w:val="000000"/>
        </w:rPr>
        <w:t>
Мемлекеттік қызмет көрсетудің негізгі үдерісі (1 нұсқа)</w:t>
      </w:r>
    </w:p>
    <w:bookmarkEnd w:id="101"/>
    <w:p>
      <w:pPr>
        <w:spacing w:after="0"/>
        <w:ind w:left="0"/>
        <w:jc w:val="both"/>
      </w:pPr>
      <w:r>
        <w:drawing>
          <wp:inline distT="0" distB="0" distL="0" distR="0">
            <wp:extent cx="87630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763000" cy="43688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 көрсетудің негізгі үдерісі (2-нұсқа)</w:t>
      </w:r>
    </w:p>
    <w:p>
      <w:pPr>
        <w:spacing w:after="0"/>
        <w:ind w:left="0"/>
        <w:jc w:val="both"/>
      </w:pPr>
      <w:r>
        <w:drawing>
          <wp:inline distT="0" distB="0" distL="0" distR="0">
            <wp:extent cx="87249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24900" cy="53594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 көрсетудің үдерісі – баламалы нұсқа</w:t>
      </w:r>
    </w:p>
    <w:p>
      <w:pPr>
        <w:spacing w:after="0"/>
        <w:ind w:left="0"/>
        <w:jc w:val="both"/>
      </w:pPr>
      <w:r>
        <w:drawing>
          <wp:inline distT="0" distB="0" distL="0" distR="0">
            <wp:extent cx="87630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763000" cy="5334000"/>
                    </a:xfrm>
                    <a:prstGeom prst="rect">
                      <a:avLst/>
                    </a:prstGeom>
                  </pic:spPr>
                </pic:pic>
              </a:graphicData>
            </a:graphic>
          </wp:inline>
        </w:drawing>
      </w:r>
    </w:p>
    <w:bookmarkStart w:name="z193" w:id="102"/>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02"/>
    <w:bookmarkStart w:name="z194" w:id="103"/>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көрсету регламенті</w:t>
      </w:r>
    </w:p>
    <w:bookmarkEnd w:id="103"/>
    <w:bookmarkStart w:name="z195" w:id="104"/>
    <w:p>
      <w:pPr>
        <w:spacing w:after="0"/>
        <w:ind w:left="0"/>
        <w:jc w:val="left"/>
      </w:pPr>
      <w:r>
        <w:rPr>
          <w:rFonts w:ascii="Times New Roman"/>
          <w:b/>
          <w:i w:val="false"/>
          <w:color w:val="000000"/>
        </w:rPr>
        <w:t xml:space="preserve"> 
1. Негізгі ұғымдар</w:t>
      </w:r>
    </w:p>
    <w:bookmarkEnd w:id="104"/>
    <w:bookmarkStart w:name="z196" w:id="105"/>
    <w:p>
      <w:pPr>
        <w:spacing w:after="0"/>
        <w:ind w:left="0"/>
        <w:jc w:val="both"/>
      </w:pPr>
      <w:r>
        <w:rPr>
          <w:rFonts w:ascii="Times New Roman"/>
          <w:b w:val="false"/>
          <w:i w:val="false"/>
          <w:color w:val="000000"/>
          <w:sz w:val="28"/>
        </w:rPr>
        <w:t>
      1. Осы "Мемлекеттік атаулы әлеуметтік көмек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атаулы әлеуметтік көмек тағайындау және төлеу бойынша уәкілетті орган – "Балқаш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3)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4) мемлекеттік атаулы әлеуметтік көмек (бұдан әрі - АӘК) - жан басына шаққандағы орташа айлық табысы облыста белгіленген кедейлік шегінен төмен адамдарға (отбасыларға) мемлекеттен ақшалай нысанда берілетін төлем;</w:t>
      </w:r>
      <w:r>
        <w:br/>
      </w:r>
      <w:r>
        <w:rPr>
          <w:rFonts w:ascii="Times New Roman"/>
          <w:b w:val="false"/>
          <w:i w:val="false"/>
          <w:color w:val="000000"/>
          <w:sz w:val="28"/>
        </w:rPr>
        <w:t>
      5) тұтынушы - жеке тұлғалар: жан басына шаққандағы орташа табысы кедейшілік шегінен аспайтын Қазақстан Республикасының азаматтары, Балқаш қаласының аумағында тұрақты тұратын оралмандар, босқындар, шетелдіктер және азаматтығы жоқ адамдар;</w:t>
      </w:r>
      <w:r>
        <w:br/>
      </w:r>
      <w:r>
        <w:rPr>
          <w:rFonts w:ascii="Times New Roman"/>
          <w:b w:val="false"/>
          <w:i w:val="false"/>
          <w:color w:val="000000"/>
          <w:sz w:val="28"/>
        </w:rPr>
        <w:t>
      6) учаскелік комиссия - атаулы әлеуметтік көмекке өтініш жасаған адамдардың (отбасылардың) материалдық жағдайына тексеру жүргізу үшін тиісті әкімшілік - аумақтық бірлік әкімдерінің шешімімен құрылатын арнаулы комиссия.</w:t>
      </w:r>
    </w:p>
    <w:bookmarkEnd w:id="105"/>
    <w:bookmarkStart w:name="z197" w:id="106"/>
    <w:p>
      <w:pPr>
        <w:spacing w:after="0"/>
        <w:ind w:left="0"/>
        <w:jc w:val="left"/>
      </w:pPr>
      <w:r>
        <w:rPr>
          <w:rFonts w:ascii="Times New Roman"/>
          <w:b/>
          <w:i w:val="false"/>
          <w:color w:val="000000"/>
        </w:rPr>
        <w:t xml:space="preserve"> 
2. Жалпы ережелер</w:t>
      </w:r>
    </w:p>
    <w:bookmarkEnd w:id="106"/>
    <w:bookmarkStart w:name="z198" w:id="107"/>
    <w:p>
      <w:pPr>
        <w:spacing w:after="0"/>
        <w:ind w:left="0"/>
        <w:jc w:val="both"/>
      </w:pPr>
      <w:r>
        <w:rPr>
          <w:rFonts w:ascii="Times New Roman"/>
          <w:b w:val="false"/>
          <w:i w:val="false"/>
          <w:color w:val="000000"/>
          <w:sz w:val="28"/>
        </w:rPr>
        <w:t>
      2. "Мемлекеттік атаулы әлеуметтік көмек тағайындау" мемлекеттік қызмет көрсету - жан басына шаққандағы орташа табысы облыста белгіленген кедейлік шегінен төмен отбасыларға ақшалай түрде көмек көрсету мақсатында уәкілетті органмен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ұсынады. Тұрғылықты жерінде уәкілетті орган болмаған жағдайда, тұтынушы мемлекеттік қызметті алу үшін кент әкіміне өтініш береді.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2-бабы</w:t>
      </w:r>
      <w:r>
        <w:rPr>
          <w:rFonts w:ascii="Times New Roman"/>
          <w:b w:val="false"/>
          <w:i w:val="false"/>
          <w:color w:val="000000"/>
          <w:sz w:val="28"/>
        </w:rPr>
        <w:t xml:space="preserve"> 1-тармағына және Қазақстан Республикасы Үкіметінің 2001 жылғы 24 желтоқсандағы "Мемлекеттік атаулы әлеуметтік көмек туралы" Қазақстан Республикасының Заңын іске асыру жөніндегі шаралар туралы" N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 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қызметтер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әлеуметтік қорғау министрінің 2009 жылғы 28 шілдедегі "Мемлекеттік атаулы әлеуметтік көмек алуға үміткер адамның (отбасының) жиынтық табысын есептеудің ережесін бекіту туралы" N 237-ө </w:t>
      </w:r>
      <w:r>
        <w:rPr>
          <w:rFonts w:ascii="Times New Roman"/>
          <w:b w:val="false"/>
          <w:i w:val="false"/>
          <w:color w:val="000000"/>
          <w:sz w:val="28"/>
        </w:rPr>
        <w:t>бұйрығына</w:t>
      </w:r>
      <w:r>
        <w:rPr>
          <w:rFonts w:ascii="Times New Roman"/>
          <w:b w:val="false"/>
          <w:i w:val="false"/>
          <w:color w:val="000000"/>
          <w:sz w:val="28"/>
        </w:rPr>
        <w:t>, Қарағанды облысы әкімдігінің 2010 жылғы 5 сәуірдегі N 09/02 қаулысымен бекітілген "Әлеуметтік көмек көрсетуді өтінген тұлғалардың материалдық жағдайына тексеріс жүргізетін учаскелік комиссиялар туралы Ережесіне" сәйкес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көрсетілу нәтижесі мемлекеттік атаулы әлеуметтік көмек тағайындау жөнінде хабарлама (бұдан әрі - хабарлама) не қызмет көрсетуден бас тарту туралы қағаз жеткізгіште дәлелді жауап болып табылады.</w:t>
      </w:r>
    </w:p>
    <w:bookmarkEnd w:id="107"/>
    <w:bookmarkStart w:name="z203" w:id="108"/>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108"/>
    <w:bookmarkStart w:name="z204" w:id="109"/>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100300, Қарағанды облысы, Балқаш қаласы, Уалиханов көшесі 5, "Балқаш қаласының жұмыспен қамту және әлеуметтік бағдарламалар бөлімі" мемлекеттік мекемесі, телефон: 8(71036)44061; факс: 8(71036)41411; электрондық поштаның мекен-жайы: blh_ozs@mail.ru;</w:t>
      </w:r>
      <w:r>
        <w:br/>
      </w:r>
      <w:r>
        <w:rPr>
          <w:rFonts w:ascii="Times New Roman"/>
          <w:b w:val="false"/>
          <w:i w:val="false"/>
          <w:color w:val="000000"/>
          <w:sz w:val="28"/>
        </w:rPr>
        <w:t>
      Қоңырат кентінің әкімі, мекен-жайы: Қарағанды облысы, Қоңырат кенті, Зайцев көшесі 15, телефон: 8(71036)64416, 64418;</w:t>
      </w:r>
      <w:r>
        <w:br/>
      </w:r>
      <w:r>
        <w:rPr>
          <w:rFonts w:ascii="Times New Roman"/>
          <w:b w:val="false"/>
          <w:i w:val="false"/>
          <w:color w:val="000000"/>
          <w:sz w:val="28"/>
        </w:rPr>
        <w:t>
      Гүлшат кентінің әкімі, мекенжайы: Қарағанды облысы, Гүлшат кенті, Ағыбай батыр көшесі н/ж, телефон: 8(71036)53953, 53974;</w:t>
      </w:r>
      <w:r>
        <w:br/>
      </w:r>
      <w:r>
        <w:rPr>
          <w:rFonts w:ascii="Times New Roman"/>
          <w:b w:val="false"/>
          <w:i w:val="false"/>
          <w:color w:val="000000"/>
          <w:sz w:val="28"/>
        </w:rPr>
        <w:t>
      Саяқ кентінің әкімі, мекенжайы: Қарағанды облысы, Саяқ кенті, Парковая көшесі 5, телефон: 8(71041)35308, 35223.</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"Балқаш қаласының жұмыспен қамту және әлеуметтік бағдарламалар бөлімі" мемлекеттік мекемесінің http://www.social.balkhash.kz ғаламтор-ресурсында, уәкілетті органның,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қызметтi көрсету мерзiмдерi:</w:t>
      </w:r>
      <w:r>
        <w:br/>
      </w:r>
      <w:r>
        <w:rPr>
          <w:rFonts w:ascii="Times New Roman"/>
          <w:b w:val="false"/>
          <w:i w:val="false"/>
          <w:color w:val="000000"/>
          <w:sz w:val="28"/>
        </w:rPr>
        <w:t>
      уәкiлеттi органға - жетi жұмыс күнi iшiнде;</w:t>
      </w:r>
      <w:r>
        <w:br/>
      </w:r>
      <w:r>
        <w:rPr>
          <w:rFonts w:ascii="Times New Roman"/>
          <w:b w:val="false"/>
          <w:i w:val="false"/>
          <w:color w:val="000000"/>
          <w:sz w:val="28"/>
        </w:rPr>
        <w:t>
      тұрғылықты жерi бойынша селолық округтың әкiмiне - жиырма екi жұмыс күнiнен кешiктiрмей;</w:t>
      </w:r>
      <w:r>
        <w:br/>
      </w:r>
      <w:r>
        <w:rPr>
          <w:rFonts w:ascii="Times New Roman"/>
          <w:b w:val="false"/>
          <w:i w:val="false"/>
          <w:color w:val="000000"/>
          <w:sz w:val="28"/>
        </w:rPr>
        <w:t>
      2) тұтынушы өтiнiш берген күнi сол жерде көрсетiлетiн мемлекеттiк қызметтi алғанға дейiн кезекте күтудiң ең жоғары шектi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ең ұзақ шектi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отбасының жан басына шаққандағы орташа табысы белгiленген кедейлiк шегiнен асатын жағдайда;</w:t>
      </w:r>
      <w:r>
        <w:br/>
      </w:r>
      <w:r>
        <w:rPr>
          <w:rFonts w:ascii="Times New Roman"/>
          <w:b w:val="false"/>
          <w:i w:val="false"/>
          <w:color w:val="000000"/>
          <w:sz w:val="28"/>
        </w:rPr>
        <w:t>
      2)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I және II топтардағы мүгедектердi, сексен жастан асқан адамдарды, жетi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және жұмыспен қамтуға жәрдемдесудiң белсендi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уәкiлеттi органдар ұсынған жұмысқа, оның iшiнде әлеуметтiк жұмыс орнына немесе қоғамдық жұмысқа орналастырудан,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жұмыссыздарға.</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 мемлекеттік қызмет көрсету кезеңдері:</w:t>
      </w:r>
      <w:r>
        <w:br/>
      </w:r>
      <w:r>
        <w:rPr>
          <w:rFonts w:ascii="Times New Roman"/>
          <w:b w:val="false"/>
          <w:i w:val="false"/>
          <w:color w:val="000000"/>
          <w:sz w:val="28"/>
        </w:rPr>
        <w:t>
      1) тұтынушы қажетті құжаттармен уәкілетті органға немесе кент әкіміне өтініш береді;</w:t>
      </w:r>
      <w:r>
        <w:br/>
      </w:r>
      <w:r>
        <w:rPr>
          <w:rFonts w:ascii="Times New Roman"/>
          <w:b w:val="false"/>
          <w:i w:val="false"/>
          <w:color w:val="000000"/>
          <w:sz w:val="28"/>
        </w:rPr>
        <w:t>
      2) уәкілетті орган немесе кент әкімі өтінішті тіркейді және құжаттарды учаскелік комиссияға береді;</w:t>
      </w:r>
      <w:r>
        <w:br/>
      </w:r>
      <w:r>
        <w:rPr>
          <w:rFonts w:ascii="Times New Roman"/>
          <w:b w:val="false"/>
          <w:i w:val="false"/>
          <w:color w:val="000000"/>
          <w:sz w:val="28"/>
        </w:rPr>
        <w:t>
      3) учаскелік комиссия тұтынушының (оның отбасының) материалдық жағдайын тексереді, өтініш берушінің (отбасының) материалдық жағдайы туралы акті (бұдан әрі - тексеру актісі) және тұтынушыға АӘК ұсыну қажеттілігі немесе оның қажет емес екендігі туралы қорытынды дайындайды (бұдан әрі - қорытынды), қорытындыны уәкілетті органға немесе кент әкіміне береді;</w:t>
      </w:r>
      <w:r>
        <w:br/>
      </w:r>
      <w:r>
        <w:rPr>
          <w:rFonts w:ascii="Times New Roman"/>
          <w:b w:val="false"/>
          <w:i w:val="false"/>
          <w:color w:val="000000"/>
          <w:sz w:val="28"/>
        </w:rPr>
        <w:t>
      4) кент әкімі тұтынушының құжаттарын және қорытындыны уәкілетті органға береді;</w:t>
      </w:r>
      <w:r>
        <w:br/>
      </w:r>
      <w:r>
        <w:rPr>
          <w:rFonts w:ascii="Times New Roman"/>
          <w:b w:val="false"/>
          <w:i w:val="false"/>
          <w:color w:val="000000"/>
          <w:sz w:val="28"/>
        </w:rPr>
        <w:t>
      5) уәкілетті орган құжаттарды тіркейді, АӘК тағайындау немесе тағайындаудан бас тарту туралы шешімді қарастырады және қабылдайды, тағайындау туралы не бас тарту туралы дәлелді жауапты ресімдейді.</w:t>
      </w:r>
    </w:p>
    <w:bookmarkEnd w:id="109"/>
    <w:bookmarkStart w:name="z209" w:id="110"/>
    <w:p>
      <w:pPr>
        <w:spacing w:after="0"/>
        <w:ind w:left="0"/>
        <w:jc w:val="left"/>
      </w:pPr>
      <w:r>
        <w:rPr>
          <w:rFonts w:ascii="Times New Roman"/>
          <w:b/>
          <w:i w:val="false"/>
          <w:color w:val="000000"/>
        </w:rPr>
        <w:t xml:space="preserve"> 
4. Мемлекеттік қызметті көрсету үдерісіндегі</w:t>
      </w:r>
      <w:r>
        <w:br/>
      </w:r>
      <w:r>
        <w:rPr>
          <w:rFonts w:ascii="Times New Roman"/>
          <w:b/>
          <w:i w:val="false"/>
          <w:color w:val="000000"/>
        </w:rPr>
        <w:t>
іс-әрекеттер (өзара іс-қимыл) тәртібінің сипаттамасы</w:t>
      </w:r>
    </w:p>
    <w:bookmarkEnd w:id="110"/>
    <w:bookmarkStart w:name="z210" w:id="111"/>
    <w:p>
      <w:pPr>
        <w:spacing w:after="0"/>
        <w:ind w:left="0"/>
        <w:jc w:val="both"/>
      </w:pPr>
      <w:r>
        <w:rPr>
          <w:rFonts w:ascii="Times New Roman"/>
          <w:b w:val="false"/>
          <w:i w:val="false"/>
          <w:color w:val="000000"/>
          <w:sz w:val="28"/>
        </w:rPr>
        <w:t>
      12. Кент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кент әкімінде тұтынушыға мемлекеттік қызметке тұтынушыны тіркелген және алатын күні, құжаттарды қабылдаған адамның тегі және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деректемелерi көрсетiлген белгiленген үлгiдегi өтiнiш, әлеуметтiк жеке кодтың нөмiрi;</w:t>
      </w:r>
      <w:r>
        <w:br/>
      </w:r>
      <w:r>
        <w:rPr>
          <w:rFonts w:ascii="Times New Roman"/>
          <w:b w:val="false"/>
          <w:i w:val="false"/>
          <w:color w:val="000000"/>
          <w:sz w:val="28"/>
        </w:rPr>
        <w:t>
      2) белгiленген үлгiдегi отбасы құрамы туралы мәлiметтер;</w:t>
      </w:r>
      <w:r>
        <w:br/>
      </w:r>
      <w:r>
        <w:rPr>
          <w:rFonts w:ascii="Times New Roman"/>
          <w:b w:val="false"/>
          <w:i w:val="false"/>
          <w:color w:val="000000"/>
          <w:sz w:val="28"/>
        </w:rPr>
        <w:t>
      3) белгiленген үлгiдегi отбасы мүшелерi алған табыстары туралы мәлiметтер;</w:t>
      </w:r>
      <w:r>
        <w:br/>
      </w:r>
      <w:r>
        <w:rPr>
          <w:rFonts w:ascii="Times New Roman"/>
          <w:b w:val="false"/>
          <w:i w:val="false"/>
          <w:color w:val="000000"/>
          <w:sz w:val="28"/>
        </w:rPr>
        <w:t>
      4) белгiленген үлгiдегi жеке қосалқы шаруашылықтың болуы туралы мәлiметтер;</w:t>
      </w:r>
      <w:r>
        <w:br/>
      </w:r>
      <w:r>
        <w:rPr>
          <w:rFonts w:ascii="Times New Roman"/>
          <w:b w:val="false"/>
          <w:i w:val="false"/>
          <w:color w:val="000000"/>
          <w:sz w:val="28"/>
        </w:rPr>
        <w:t>
      5) өтiнiш берушiнiң (отбасы мүшелерiнiң) тұрғылықты жерi бойынша тiркелгенiн растайтын құжаттың көшiрмесi не мекенжай анықтамасы не селолық және/немесе ауылдық әкiмдердiң анықтамасы;</w:t>
      </w:r>
      <w:r>
        <w:br/>
      </w:r>
      <w:r>
        <w:rPr>
          <w:rFonts w:ascii="Times New Roman"/>
          <w:b w:val="false"/>
          <w:i w:val="false"/>
          <w:color w:val="000000"/>
          <w:sz w:val="28"/>
        </w:rPr>
        <w:t>
      6) жұмыспен қамтуға жәрдемдесудiң белсендi шараларына қатысқан жағдайда әлеуметтiк келiсiмшарттың көшiрмесi.</w:t>
      </w:r>
      <w:r>
        <w:br/>
      </w:r>
      <w:r>
        <w:rPr>
          <w:rFonts w:ascii="Times New Roman"/>
          <w:b w:val="false"/>
          <w:i w:val="false"/>
          <w:color w:val="000000"/>
          <w:sz w:val="28"/>
        </w:rPr>
        <w:t>
      Атаулы әлеуметтiк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қарастырылатын мәліметтерді ұсыну тәртібін қоспағанда, мемлекеттік қызметті тұтынушының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 секторының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 секторының маманы) (3 ҚФБ);</w:t>
      </w:r>
      <w:r>
        <w:br/>
      </w:r>
      <w:r>
        <w:rPr>
          <w:rFonts w:ascii="Times New Roman"/>
          <w:b w:val="false"/>
          <w:i w:val="false"/>
          <w:color w:val="000000"/>
          <w:sz w:val="28"/>
        </w:rPr>
        <w:t>
      4) Балқаш қаласы әкімдігінің шешімімен құрылған учаскелік комиссия (бұдан әрі - учаскелік комиссия) (4 ҚФБ);</w:t>
      </w:r>
      <w:r>
        <w:br/>
      </w:r>
      <w:r>
        <w:rPr>
          <w:rFonts w:ascii="Times New Roman"/>
          <w:b w:val="false"/>
          <w:i w:val="false"/>
          <w:color w:val="000000"/>
          <w:sz w:val="28"/>
        </w:rPr>
        <w:t>
      5) өтініш берушінің тұрғылықты жері бойынша кент әкімі (бұдан әрі - кент әкімі) (5 ҚФБ);</w:t>
      </w:r>
      <w:r>
        <w:br/>
      </w:r>
      <w:r>
        <w:rPr>
          <w:rFonts w:ascii="Times New Roman"/>
          <w:b w:val="false"/>
          <w:i w:val="false"/>
          <w:color w:val="000000"/>
          <w:sz w:val="28"/>
        </w:rPr>
        <w:t>
      6) өтініш берушінің тұрғылықты жері бойынша кент әкімі шешімімен құрылған учаскелік комиссия (бұдан әрі - кент әкімінің учаскелік комиссиясы)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11"/>
    <w:bookmarkStart w:name="z216" w:id="112"/>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2"/>
    <w:bookmarkStart w:name="z217" w:id="113"/>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13"/>
    <w:bookmarkStart w:name="z218" w:id="114"/>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14"/>
    <w:bookmarkStart w:name="z219" w:id="115"/>
    <w:p>
      <w:pPr>
        <w:spacing w:after="0"/>
        <w:ind w:left="0"/>
        <w:jc w:val="left"/>
      </w:pPr>
      <w:r>
        <w:rPr>
          <w:rFonts w:ascii="Times New Roman"/>
          <w:b/>
          <w:i w:val="false"/>
          <w:color w:val="000000"/>
        </w:rPr>
        <w:t xml:space="preserve"> 
1-кесте. Құрылымдық-функционалдық бірліктер іс-әрекеттерінің сипаттамасы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2571"/>
        <w:gridCol w:w="2416"/>
        <w:gridCol w:w="2374"/>
        <w:gridCol w:w="3869"/>
        <w:gridCol w:w="1906"/>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іс-әрекеті</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АӘК тағайындау жөніндегі өтінімі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өтінштерді есепке алу журналына тіркейді, тұтынушыға құжаттардың қабылданған күні көрсетіліп толтырылған жыртпалы талон береді, тұтынушының отбасы материалдық жағдайына тексеріс жүргізу үшін учаскелік комиссияға тапсырма жобасын дайындайды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қызметке тіркелген және алатын күні, құжаттарды қабылдаған адамның тегі мен аты – жөні көрсетілген талон беру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 беру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құжаттарды береді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құжаттарды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комиссиядан құжаттарды қабылдау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құжаттарды қабылдайды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құжаттар,тіркеу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есептеу және тағайындау рәсімі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ұсынған құжаттары және қорытындысы негізінде АӘК тағайындау есебін жасайды және АӘК тағайындау және тағайындаудан бас тарту туралы шешімнің жобасын дайындайды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қарайды және қабылдайды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АӘК тағайындау туралы хабарлама (не бас тарту туралы дәлелді жауап)</w:t>
            </w:r>
          </w:p>
        </w:tc>
      </w:tr>
      <w:tr>
        <w:trPr>
          <w:trHeight w:val="99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990" w:hRule="atLeast"/>
        </w:trPr>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047"/>
        <w:gridCol w:w="2246"/>
        <w:gridCol w:w="2106"/>
        <w:gridCol w:w="2009"/>
        <w:gridCol w:w="3015"/>
        <w:gridCol w:w="192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іс-әрекеті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(жұмыстардың барыстары, ағындары)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Кент әкімі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Кент әкімінің учаскелік комиссиясы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жөнінде өтінім</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өтінштерді есепке алу журналына тіркейді, тұтынушыға құжаттардың қабылданған күні көрсетіліп толтырылған жыртпалы талон береді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тіркелген және алатын күні, құжаттарды қабылдаған адамның тегі мен аты – жөні көрсетілген талон беру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 үшін учаскелік комиссияға тапсырма береді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рәсімделген ісінің макетін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және учаскелік комиссияның қорытындысын уәкілетті органға тапсырады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15 жұмыс күн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әкімінен құжаттар қабылдау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 пен учаскелік комиссияның қорытындысын қабылдайды және АӘК тағайындауға өтінштерді есепке алу журналына тіркейді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және есептеу рәсімі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АӘК тағайындау есебін жасайды және АӘК тағайындау немесе тағайындаудан бас тарту туралы шешімнің жобасын дайындайды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қабылдайды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туралы хабарлама (бас тарту туралы дәлелді жауап)</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3532"/>
        <w:gridCol w:w="4407"/>
        <w:gridCol w:w="3326"/>
      </w:tblGrid>
      <w:tr>
        <w:trPr>
          <w:trHeight w:val="142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142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Тексеріс жүргізуге тапсырма беру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Тұтынушының отбасы материалдық жағдайына тексеріс</w:t>
            </w:r>
          </w:p>
        </w:tc>
      </w:tr>
      <w:tr>
        <w:trPr>
          <w:trHeight w:val="160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Учаскелік комиссияның тексеру актісі және қорытындысымен бірге құжаттарды қабылдау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Учаскелік комиссиядан уәкілетті органның маманына құжаттарды беру</w:t>
            </w:r>
          </w:p>
        </w:tc>
      </w:tr>
      <w:tr>
        <w:trPr>
          <w:trHeight w:val="1605"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шешім жобасына қол қою</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Қызметті тұтынушыны АӘК тағайындау туралы хабарлама (не бас тарту туралы дәлелді жауап)</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3"/>
        <w:gridCol w:w="2844"/>
        <w:gridCol w:w="3330"/>
        <w:gridCol w:w="2590"/>
        <w:gridCol w:w="2613"/>
      </w:tblGrid>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Кент әкімі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Кент әкімінің учаскелік комиссиясы</w:t>
            </w:r>
          </w:p>
        </w:tc>
      </w:tr>
      <w:tr>
        <w:trPr>
          <w:trHeight w:val="30"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шешім жобасына бұрыштама қою</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Кент әкімінен құжаттарды қабылдау, тіркеу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тіркелу талонын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Тұтынушының отбасы материалдық жағдайына тексеріс</w:t>
            </w:r>
          </w:p>
        </w:tc>
      </w:tr>
      <w:tr>
        <w:trPr>
          <w:trHeight w:val="130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Тексеріс жүргізу үшін учаскелік комиссияға тапсырма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АӘК тағайындау туралы хабарлама (не бас тарту туралы дәлелді жауап)</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Өтінішті құжаттармен бірге уәкілетті органға береді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16"/>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16"/>
    <w:bookmarkStart w:name="z221" w:id="117"/>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w:t>
      </w:r>
    </w:p>
    <w:bookmarkEnd w:id="117"/>
    <w:p>
      <w:pPr>
        <w:spacing w:after="0"/>
        <w:ind w:left="0"/>
        <w:jc w:val="both"/>
      </w:pPr>
      <w:r>
        <w:drawing>
          <wp:inline distT="0" distB="0" distL="0" distR="0">
            <wp:extent cx="82677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267700" cy="67437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 көрсетудің баламалы үдерісі</w:t>
      </w:r>
    </w:p>
    <w:p>
      <w:pPr>
        <w:spacing w:after="0"/>
        <w:ind w:left="0"/>
        <w:jc w:val="both"/>
      </w:pPr>
      <w:r>
        <w:drawing>
          <wp:inline distT="0" distB="0" distL="0" distR="0">
            <wp:extent cx="82677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267700" cy="7467600"/>
                    </a:xfrm>
                    <a:prstGeom prst="rect">
                      <a:avLst/>
                    </a:prstGeom>
                  </pic:spPr>
                </pic:pic>
              </a:graphicData>
            </a:graphic>
          </wp:inline>
        </w:drawing>
      </w:r>
    </w:p>
    <w:bookmarkStart w:name="z222" w:id="118"/>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18"/>
    <w:bookmarkStart w:name="z223" w:id="119"/>
    <w:p>
      <w:pPr>
        <w:spacing w:after="0"/>
        <w:ind w:left="0"/>
        <w:jc w:val="left"/>
      </w:pPr>
      <w:r>
        <w:rPr>
          <w:rFonts w:ascii="Times New Roman"/>
          <w:b/>
          <w:i w:val="false"/>
          <w:color w:val="000000"/>
        </w:rPr>
        <w:t xml:space="preserve"> 
"Қозғалуға қиындығы бар бірінші топтағы мүгедектерге</w:t>
      </w:r>
      <w:r>
        <w:br/>
      </w:r>
      <w:r>
        <w:rPr>
          <w:rFonts w:ascii="Times New Roman"/>
          <w:b/>
          <w:i w:val="false"/>
          <w:color w:val="000000"/>
        </w:rPr>
        <w:t>
жеке көмекшінің және есту бойынша мүгедектерге</w:t>
      </w:r>
      <w:r>
        <w:br/>
      </w:r>
      <w:r>
        <w:rPr>
          <w:rFonts w:ascii="Times New Roman"/>
          <w:b/>
          <w:i w:val="false"/>
          <w:color w:val="000000"/>
        </w:rPr>
        <w:t>
қолмен көрсететін тіл маманының қызметтерін</w:t>
      </w:r>
      <w:r>
        <w:br/>
      </w:r>
      <w:r>
        <w:rPr>
          <w:rFonts w:ascii="Times New Roman"/>
          <w:b/>
          <w:i w:val="false"/>
          <w:color w:val="000000"/>
        </w:rPr>
        <w:t>
ұсыну үшін мүгедектерге құжаттарды ресімдеу"</w:t>
      </w:r>
      <w:r>
        <w:br/>
      </w:r>
      <w:r>
        <w:rPr>
          <w:rFonts w:ascii="Times New Roman"/>
          <w:b/>
          <w:i w:val="false"/>
          <w:color w:val="000000"/>
        </w:rPr>
        <w:t>
мемлекеттік қызметін көрсету регламенті</w:t>
      </w:r>
    </w:p>
    <w:bookmarkEnd w:id="119"/>
    <w:bookmarkStart w:name="z224" w:id="120"/>
    <w:p>
      <w:pPr>
        <w:spacing w:after="0"/>
        <w:ind w:left="0"/>
        <w:jc w:val="left"/>
      </w:pPr>
      <w:r>
        <w:rPr>
          <w:rFonts w:ascii="Times New Roman"/>
          <w:b/>
          <w:i w:val="false"/>
          <w:color w:val="000000"/>
        </w:rPr>
        <w:t xml:space="preserve"> 
1. Негізгі ұғымдар</w:t>
      </w:r>
    </w:p>
    <w:bookmarkEnd w:id="120"/>
    <w:bookmarkStart w:name="z225" w:id="121"/>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тұтынушы -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жүрiп-тұруы қиын бiрiншi топтағы мүгедектер жеке көмекшiнiң әлеуметтік қызметін ұсынуға медициналық көрсетілімдердің негізінде;</w:t>
      </w:r>
      <w:r>
        <w:br/>
      </w:r>
      <w:r>
        <w:rPr>
          <w:rFonts w:ascii="Times New Roman"/>
          <w:b w:val="false"/>
          <w:i w:val="false"/>
          <w:color w:val="000000"/>
          <w:sz w:val="28"/>
        </w:rPr>
        <w:t>
      естімейтіндігі бойынша мүгедектер ымдау тiлi маманының әлеуметтік қызметін ұсынуға медициналық көрсетілімдердің негізінде;</w:t>
      </w:r>
      <w:r>
        <w:br/>
      </w:r>
      <w:r>
        <w:rPr>
          <w:rFonts w:ascii="Times New Roman"/>
          <w:b w:val="false"/>
          <w:i w:val="false"/>
          <w:color w:val="000000"/>
          <w:sz w:val="28"/>
        </w:rPr>
        <w:t>
      4) уәкілетті орган – "Балқаш қаласының жұмыспен қамту және әлеуметтік бағдарламалар бөлімі" мемлекеттік мекемесі.</w:t>
      </w:r>
    </w:p>
    <w:bookmarkEnd w:id="121"/>
    <w:bookmarkStart w:name="z226" w:id="122"/>
    <w:p>
      <w:pPr>
        <w:spacing w:after="0"/>
        <w:ind w:left="0"/>
        <w:jc w:val="left"/>
      </w:pPr>
      <w:r>
        <w:rPr>
          <w:rFonts w:ascii="Times New Roman"/>
          <w:b/>
          <w:i w:val="false"/>
          <w:color w:val="000000"/>
        </w:rPr>
        <w:t xml:space="preserve"> 
2. Жалпы ережелер</w:t>
      </w:r>
    </w:p>
    <w:bookmarkEnd w:id="122"/>
    <w:bookmarkStart w:name="z227" w:id="123"/>
    <w:p>
      <w:pPr>
        <w:spacing w:after="0"/>
        <w:ind w:left="0"/>
        <w:jc w:val="both"/>
      </w:pP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 арнаулы әлеуметтік қызметтерді алуға мүгедектердің құқықтарын іске асыруға бағытталған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жүрiп-тұруы қиын бiрiншi топтағы мүгедектерге жеке көмекшiнiң қызметін және есту бойынша мүгедектерге ымдау тiлi маманының қызметін ұсыну үшін мүгедектерге құжаттар ресімдеу туралы хабарлама (бұдан әрі - хабарлама) не қағаз жеткізгіште қызмет көрсетуден бас тарту туралы дәлелді жауап болып табылады.</w:t>
      </w:r>
    </w:p>
    <w:bookmarkEnd w:id="123"/>
    <w:bookmarkStart w:name="z232" w:id="12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24"/>
    <w:bookmarkStart w:name="z233" w:id="125"/>
    <w:p>
      <w:pPr>
        <w:spacing w:after="0"/>
        <w:ind w:left="0"/>
        <w:jc w:val="both"/>
      </w:pPr>
      <w:r>
        <w:rPr>
          <w:rFonts w:ascii="Times New Roman"/>
          <w:b w:val="false"/>
          <w:i w:val="false"/>
          <w:color w:val="000000"/>
          <w:sz w:val="28"/>
        </w:rPr>
        <w:t>
      7. Уәкілетті органның орналасқан жері: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8(71036)42325, факс: 8(71036)41411, электронды поштаның мекен-жайы: blh_ozs@mail.гu, Sobes-Balkhash@mail.ru.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және қажетті құжаттар туралы толық ақпарат http://www.social.balkhash.kz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болуы;</w:t>
      </w:r>
      <w:r>
        <w:br/>
      </w:r>
      <w:r>
        <w:rPr>
          <w:rFonts w:ascii="Times New Roman"/>
          <w:b w:val="false"/>
          <w:i w:val="false"/>
          <w:color w:val="000000"/>
          <w:sz w:val="28"/>
        </w:rPr>
        <w:t>
      2) аталған мемлекеттік қызметті көрсету үшін талап етілетін құжаттардың біреуі болмауы, құжаттарды ресімдеуде қателіктердің табылуы;</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көрсету үшін өтініш түскен сәттен бастап және мемлекеттік қызмет нәтижесін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тұтынушыға жеке көмекші, ымдау тілі маманының әлеуметтік қызметін ұсыну үшін құжаттар ресімделгені туралы не қызмет ұсынудан бас тарту туралы қағаз жеткізгіште дәлелді жауап жолдайды.</w:t>
      </w:r>
    </w:p>
    <w:bookmarkEnd w:id="125"/>
    <w:bookmarkStart w:name="z238" w:id="126"/>
    <w:p>
      <w:pPr>
        <w:spacing w:after="0"/>
        <w:ind w:left="0"/>
        <w:jc w:val="left"/>
      </w:pPr>
      <w:r>
        <w:rPr>
          <w:rFonts w:ascii="Times New Roman"/>
          <w:b/>
          <w:i w:val="false"/>
          <w:color w:val="000000"/>
        </w:rPr>
        <w:t xml:space="preserve"> 
4. Мемлекеттік қызметті көрсету барысындағы</w:t>
      </w:r>
      <w:r>
        <w:br/>
      </w:r>
      <w:r>
        <w:rPr>
          <w:rFonts w:ascii="Times New Roman"/>
          <w:b/>
          <w:i w:val="false"/>
          <w:color w:val="000000"/>
        </w:rPr>
        <w:t>
іс-әрекеттер (іс-қимылдар) тәртібінің сипаттамасы</w:t>
      </w:r>
    </w:p>
    <w:bookmarkEnd w:id="126"/>
    <w:bookmarkStart w:name="z239" w:id="127"/>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мүгедектің жеке оңалту бағдарламасынан үзінді көшірмесі;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мүгедектігі туралы анықтама.</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 барып өтініш жасауға мүмкіндігі болмаған жағдайда, мүгедек нотариалды түрде куәландыруды талап етпейтін сенімхат негізінде жеке көмекшінің, қолмен көрсететін тіл маманының әлеуметтік қызметтерін ұсыну туралы өтініш жасауға басқа адамдарға уәкілдік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27"/>
    <w:bookmarkStart w:name="z243" w:id="128"/>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28"/>
    <w:bookmarkStart w:name="z244" w:id="129"/>
    <w:p>
      <w:pPr>
        <w:spacing w:after="0"/>
        <w:ind w:left="0"/>
        <w:jc w:val="both"/>
      </w:pPr>
      <w:r>
        <w:rPr>
          <w:rFonts w:ascii="Times New Roman"/>
          <w:b w:val="false"/>
          <w:i w:val="false"/>
          <w:color w:val="000000"/>
          <w:sz w:val="28"/>
        </w:rPr>
        <w:t>
      17. Мемлекеттік қызметтерді көрсететін лауазымды тұлғалар қабылдайтын шешімдері мен мемлекеттік қызметтерді көрсету барысындағы әрекеттері (әрекетсіздігі) үшін Қазақстан Республикасының қолданыстағы заңнамасымен көзделген тәртіпте жауапқа тартылады.</w:t>
      </w:r>
    </w:p>
    <w:bookmarkEnd w:id="129"/>
    <w:bookmarkStart w:name="z245" w:id="130"/>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0"/>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w:t>
      </w:r>
      <w:r>
        <w:br/>
      </w:r>
      <w:r>
        <w:rPr>
          <w:rFonts w:ascii="Times New Roman"/>
          <w:b w:val="false"/>
          <w:i w:val="false"/>
          <w:color w:val="000000"/>
          <w:sz w:val="28"/>
        </w:rPr>
        <w:t>
кімнен _____________________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әлеуметтік жеке код нөмірі</w:t>
      </w:r>
    </w:p>
    <w:bookmarkStart w:name="z246" w:id="131"/>
    <w:p>
      <w:pPr>
        <w:spacing w:after="0"/>
        <w:ind w:left="0"/>
        <w:jc w:val="left"/>
      </w:pPr>
      <w:r>
        <w:rPr>
          <w:rFonts w:ascii="Times New Roman"/>
          <w:b/>
          <w:i w:val="false"/>
          <w:color w:val="000000"/>
        </w:rPr>
        <w:t xml:space="preserve"> 
Өтініш</w:t>
      </w:r>
    </w:p>
    <w:bookmarkEnd w:id="131"/>
    <w:p>
      <w:pPr>
        <w:spacing w:after="0"/>
        <w:ind w:left="0"/>
        <w:jc w:val="both"/>
      </w:pPr>
      <w:r>
        <w:rPr>
          <w:rFonts w:ascii="Times New Roman"/>
          <w:b w:val="false"/>
          <w:i w:val="false"/>
          <w:color w:val="000000"/>
          <w:sz w:val="28"/>
        </w:rPr>
        <w:t>      Сізден маған (немесе ______________________) _____ топ мүгедегі</w:t>
      </w:r>
      <w:r>
        <w:br/>
      </w:r>
      <w:r>
        <w:rPr>
          <w:rFonts w:ascii="Times New Roman"/>
          <w:b w:val="false"/>
          <w:i w:val="false"/>
          <w:color w:val="000000"/>
          <w:sz w:val="28"/>
        </w:rPr>
        <w:t>
жеке көмекшінің (қолмен көрсететін тіл маманының) қызметтерін ұсынуды</w:t>
      </w:r>
      <w:r>
        <w:br/>
      </w:r>
      <w:r>
        <w:rPr>
          <w:rFonts w:ascii="Times New Roman"/>
          <w:b w:val="false"/>
          <w:i w:val="false"/>
          <w:color w:val="000000"/>
          <w:sz w:val="28"/>
        </w:rPr>
        <w:t>
өтінемін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Азамат (азаматша) ______________________ өтініші талон қоса тіркелген</w:t>
      </w:r>
      <w:r>
        <w:br/>
      </w:r>
      <w:r>
        <w:rPr>
          <w:rFonts w:ascii="Times New Roman"/>
          <w:b w:val="false"/>
          <w:i w:val="false"/>
          <w:color w:val="000000"/>
          <w:sz w:val="28"/>
        </w:rPr>
        <w:t>
құжаттарымен саны ____ дана</w:t>
      </w:r>
      <w:r>
        <w:br/>
      </w:r>
      <w:r>
        <w:rPr>
          <w:rFonts w:ascii="Times New Roman"/>
          <w:b w:val="false"/>
          <w:i w:val="false"/>
          <w:color w:val="000000"/>
          <w:sz w:val="28"/>
        </w:rPr>
        <w:t>
"_____"_______________ 20 ______ жылы қабылданды</w:t>
      </w:r>
      <w:r>
        <w:br/>
      </w:r>
      <w:r>
        <w:rPr>
          <w:rFonts w:ascii="Times New Roman"/>
          <w:b w:val="false"/>
          <w:i w:val="false"/>
          <w:color w:val="000000"/>
          <w:sz w:val="28"/>
        </w:rPr>
        <w:t>
Тіркеу нөмірі N 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247" w:id="132"/>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32"/>
    <w:bookmarkStart w:name="z248" w:id="133"/>
    <w:p>
      <w:pPr>
        <w:spacing w:after="0"/>
        <w:ind w:left="0"/>
        <w:jc w:val="left"/>
      </w:pPr>
      <w:r>
        <w:rPr>
          <w:rFonts w:ascii="Times New Roman"/>
          <w:b/>
          <w:i w:val="false"/>
          <w:color w:val="000000"/>
        </w:rPr>
        <w:t xml:space="preserve"> 
Кесте 1. Құрылымдық функционалдық бірліктер іс-әрекетерінің сипаттамасы (ҚФБ)</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815"/>
        <w:gridCol w:w="3034"/>
        <w:gridCol w:w="2876"/>
        <w:gridCol w:w="3631"/>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(барысының, жұмыс ағынының)</w:t>
            </w:r>
          </w:p>
        </w:tc>
      </w:tr>
      <w:tr>
        <w:trPr>
          <w:trHeight w:val="15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оның сипаттамасы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15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мүгедектердің өтініштерін есепке алу журналына тіркейді,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процедурасы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құжаттары пакетін қалыптастырады, жеке көмекші, қолмен көрсететін тіл маманының әлеуметтік қызметтерін ұсыну туралы шешім қабылдайды және сектор меңгерушісіне тексеріске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5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 дұрыстығын тексереді, шешімге және хабарламаға (немесе қызмет көрсетуден бас тарту туралы дәлелді жауапқа) бұрыштама қояды және басшыға қол қоюға жолдайды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пакеті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және хабарлама не бас тарту туралы дәлелді жауап рәсімі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көмекшінің, қолмен көрсететін тіл маманының әлеуметтік қызметін ұсыну туралы шешімге, сондай-ақ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хабарламаға, не мемлекеттік қызмет көрсетуден бас тарту туралы дәлелді жауапқа қол қояды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хабарлама не бас тарту туралы дәлелді жауап</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хабарлайды,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249" w:id="134"/>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34"/>
    <w:bookmarkStart w:name="z250" w:id="135"/>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 үдерісі</w:t>
      </w:r>
    </w:p>
    <w:bookmarkEnd w:id="135"/>
    <w:p>
      <w:pPr>
        <w:spacing w:after="0"/>
        <w:ind w:left="0"/>
        <w:jc w:val="both"/>
      </w:pPr>
      <w:r>
        <w:drawing>
          <wp:inline distT="0" distB="0" distL="0" distR="0">
            <wp:extent cx="87503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750300" cy="3175000"/>
                    </a:xfrm>
                    <a:prstGeom prst="rect">
                      <a:avLst/>
                    </a:prstGeom>
                  </pic:spPr>
                </pic:pic>
              </a:graphicData>
            </a:graphic>
          </wp:inline>
        </w:drawing>
      </w:r>
    </w:p>
    <w:bookmarkStart w:name="z251" w:id="136"/>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36"/>
    <w:bookmarkStart w:name="z252" w:id="137"/>
    <w:p>
      <w:pPr>
        <w:spacing w:after="0"/>
        <w:ind w:left="0"/>
        <w:jc w:val="left"/>
      </w:pPr>
      <w:r>
        <w:rPr>
          <w:rFonts w:ascii="Times New Roman"/>
          <w:b/>
          <w:i w:val="false"/>
          <w:color w:val="000000"/>
        </w:rPr>
        <w:t xml:space="preserve"> 
"Мүгедектерге кресло-арбаларды</w:t>
      </w:r>
      <w:r>
        <w:br/>
      </w:r>
      <w:r>
        <w:rPr>
          <w:rFonts w:ascii="Times New Roman"/>
          <w:b/>
          <w:i w:val="false"/>
          <w:color w:val="000000"/>
        </w:rPr>
        <w:t>
беру үшін оларға құжаттарды ресімдеу"</w:t>
      </w:r>
      <w:r>
        <w:br/>
      </w:r>
      <w:r>
        <w:rPr>
          <w:rFonts w:ascii="Times New Roman"/>
          <w:b/>
          <w:i w:val="false"/>
          <w:color w:val="000000"/>
        </w:rPr>
        <w:t>
мемлекеттік қызметін көрсету регламенті</w:t>
      </w:r>
    </w:p>
    <w:bookmarkEnd w:id="137"/>
    <w:bookmarkStart w:name="z253" w:id="138"/>
    <w:p>
      <w:pPr>
        <w:spacing w:after="0"/>
        <w:ind w:left="0"/>
        <w:jc w:val="left"/>
      </w:pPr>
      <w:r>
        <w:rPr>
          <w:rFonts w:ascii="Times New Roman"/>
          <w:b/>
          <w:i w:val="false"/>
          <w:color w:val="000000"/>
        </w:rPr>
        <w:t xml:space="preserve"> 
1. Негізгі ұғымдар</w:t>
      </w:r>
    </w:p>
    <w:bookmarkEnd w:id="138"/>
    <w:bookmarkStart w:name="z254" w:id="139"/>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регламентінде (бұдан әрі - Регламент) келесі негізгі ұғымдар пайдаланылады:</w:t>
      </w:r>
      <w:r>
        <w:br/>
      </w:r>
      <w:r>
        <w:rPr>
          <w:rFonts w:ascii="Times New Roman"/>
          <w:b w:val="false"/>
          <w:i w:val="false"/>
          <w:color w:val="000000"/>
          <w:sz w:val="28"/>
        </w:rPr>
        <w:t>
      1) кресло-арба - мүгедектердiң белсендi және баяу жүріп-тұруы үшiн техникалық көмек түрі;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4)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5) уәкілетті орган – "Балқаш қаласының жұмыспен қамту және әлеуметтік бағдарламалар бөлімі" мемлекеттік мекемесі.</w:t>
      </w:r>
    </w:p>
    <w:bookmarkEnd w:id="139"/>
    <w:bookmarkStart w:name="z255" w:id="140"/>
    <w:p>
      <w:pPr>
        <w:spacing w:after="0"/>
        <w:ind w:left="0"/>
        <w:jc w:val="left"/>
      </w:pPr>
      <w:r>
        <w:rPr>
          <w:rFonts w:ascii="Times New Roman"/>
          <w:b/>
          <w:i w:val="false"/>
          <w:color w:val="000000"/>
        </w:rPr>
        <w:t xml:space="preserve"> 
2. Жалпы ережелер</w:t>
      </w:r>
    </w:p>
    <w:bookmarkEnd w:id="140"/>
    <w:bookmarkStart w:name="z256" w:id="141"/>
    <w:p>
      <w:pPr>
        <w:spacing w:after="0"/>
        <w:ind w:left="0"/>
        <w:jc w:val="both"/>
      </w:pPr>
      <w:r>
        <w:rPr>
          <w:rFonts w:ascii="Times New Roman"/>
          <w:b w:val="false"/>
          <w:i w:val="false"/>
          <w:color w:val="000000"/>
          <w:sz w:val="28"/>
        </w:rPr>
        <w:t>
      2. Мүгедектерге кресло-арбаларды беру үшін оларға құжаттарды ресімдеу - мүгедектердің белсендi және баяу жүрiп-тұруы үшiн техникалық көмектің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22-бабы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2005 жылғы 20 шілдедегі N 754 қаулысымен бекітілген мүгедектердi арнаулы жүріп-тұру құралдарымен қамтамасыз ету </w:t>
      </w:r>
      <w:r>
        <w:rPr>
          <w:rFonts w:ascii="Times New Roman"/>
          <w:b w:val="false"/>
          <w:i w:val="false"/>
          <w:color w:val="000000"/>
          <w:sz w:val="28"/>
        </w:rPr>
        <w:t>Ережесiнің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кресло-арба беру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p>
    <w:bookmarkEnd w:id="141"/>
    <w:bookmarkStart w:name="z261" w:id="14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42"/>
    <w:bookmarkStart w:name="z262" w:id="143"/>
    <w:p>
      <w:pPr>
        <w:spacing w:after="0"/>
        <w:ind w:left="0"/>
        <w:jc w:val="both"/>
      </w:pPr>
      <w:r>
        <w:rPr>
          <w:rFonts w:ascii="Times New Roman"/>
          <w:b w:val="false"/>
          <w:i w:val="false"/>
          <w:color w:val="000000"/>
          <w:sz w:val="28"/>
        </w:rPr>
        <w:t>
      7. Уәкілетті органның орналасқан жері: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8(71036)42325, факс: 8(71036)41411, электронды поштаның мекенжайы: blh_ozs@mail.гu, Sobes-Balkhash@mail.ru.</w:t>
      </w:r>
      <w:r>
        <w:br/>
      </w:r>
      <w:r>
        <w:rPr>
          <w:rFonts w:ascii="Times New Roman"/>
          <w:b w:val="false"/>
          <w:i w:val="false"/>
          <w:color w:val="000000"/>
          <w:sz w:val="28"/>
        </w:rPr>
        <w:t>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қажетті құжаттар туралы толық ақпарат http://www.social.balkhash.kz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кресло-арбалармен қамтамасыз етілуіне қарсы медициналық көрсетілімдері болғанда;</w:t>
      </w:r>
      <w:r>
        <w:br/>
      </w:r>
      <w:r>
        <w:rPr>
          <w:rFonts w:ascii="Times New Roman"/>
          <w:b w:val="false"/>
          <w:i w:val="false"/>
          <w:color w:val="000000"/>
          <w:sz w:val="28"/>
        </w:rPr>
        <w:t>
      2) аталған мемлекеттік қызмет көрсетуге талап етілетін құжаттардың біреуі болмағанда, құжаттарды ресімделуде қате анықталған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хабарламаны не бас тарту туралы дәлелді жауапты ресімдейді.</w:t>
      </w:r>
    </w:p>
    <w:bookmarkEnd w:id="143"/>
    <w:bookmarkStart w:name="z267" w:id="144"/>
    <w:p>
      <w:pPr>
        <w:spacing w:after="0"/>
        <w:ind w:left="0"/>
        <w:jc w:val="left"/>
      </w:pPr>
      <w:r>
        <w:rPr>
          <w:rFonts w:ascii="Times New Roman"/>
          <w:b/>
          <w:i w:val="false"/>
          <w:color w:val="000000"/>
        </w:rPr>
        <w:t xml:space="preserve"> 
4. Мемлекеттік қызметті көрсету үдерісіндегі</w:t>
      </w:r>
      <w:r>
        <w:br/>
      </w:r>
      <w:r>
        <w:rPr>
          <w:rFonts w:ascii="Times New Roman"/>
          <w:b/>
          <w:i w:val="false"/>
          <w:color w:val="000000"/>
        </w:rPr>
        <w:t>
іс-әрекеттер (өзара іс-қимылдар) тәртібінің сипаттамасы</w:t>
      </w:r>
    </w:p>
    <w:bookmarkEnd w:id="144"/>
    <w:bookmarkStart w:name="z268" w:id="145"/>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Қажетті құжаттардың барлығын уәкілетті органға тапсырғаннан кейін тұтынушыға тіркелген және мемлекеттік қызмет көрсетуді тұтынушының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әлеуметтік жеке кодының нөмірі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 оңалтудың жеке бағдарламасы;</w:t>
      </w:r>
      <w:r>
        <w:br/>
      </w:r>
      <w:r>
        <w:rPr>
          <w:rFonts w:ascii="Times New Roman"/>
          <w:b w:val="false"/>
          <w:i w:val="false"/>
          <w:color w:val="000000"/>
          <w:sz w:val="28"/>
        </w:rPr>
        <w:t>
      3) жұмыс берушінің кінәсінен еңбек жарақаты немесе кәсіптік ауру салдарынан мүгедек болғандар үшін жұмыс беруші – жеке кәсіпкер қызметін тоқтатқан немесе заңды тұлға таратылған жағдайда – жазатайым оқиға туралы актінiң көшiрмесiн және жұмыс берушiнiң – жеке кәсіпкердің қызметiнiң тоқтатылуы немесе заңды тұлғаның таратылуы туралы құжат.</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45"/>
    <w:bookmarkStart w:name="z273" w:id="146"/>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46"/>
    <w:bookmarkStart w:name="z274" w:id="147"/>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47"/>
    <w:bookmarkStart w:name="z275" w:id="148"/>
    <w:p>
      <w:pPr>
        <w:spacing w:after="0"/>
        <w:ind w:left="0"/>
        <w:jc w:val="both"/>
      </w:pPr>
      <w:r>
        <w:rPr>
          <w:rFonts w:ascii="Times New Roman"/>
          <w:b w:val="false"/>
          <w:i w:val="false"/>
          <w:color w:val="000000"/>
          <w:sz w:val="28"/>
        </w:rPr>
        <w:t>
"Мүгедектерге кресло-</w:t>
      </w:r>
      <w:r>
        <w:br/>
      </w:r>
      <w:r>
        <w:rPr>
          <w:rFonts w:ascii="Times New Roman"/>
          <w:b w:val="false"/>
          <w:i w:val="false"/>
          <w:color w:val="000000"/>
          <w:sz w:val="28"/>
        </w:rPr>
        <w:t>
арбаларды беру үшін оларға</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48"/>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w:t>
      </w:r>
      <w:r>
        <w:br/>
      </w:r>
      <w:r>
        <w:rPr>
          <w:rFonts w:ascii="Times New Roman"/>
          <w:b w:val="false"/>
          <w:i w:val="false"/>
          <w:color w:val="000000"/>
          <w:sz w:val="28"/>
        </w:rPr>
        <w:t>
кімнен _____________________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әлеуметтік жеке код нөмірі</w:t>
      </w:r>
    </w:p>
    <w:bookmarkStart w:name="z276" w:id="149"/>
    <w:p>
      <w:pPr>
        <w:spacing w:after="0"/>
        <w:ind w:left="0"/>
        <w:jc w:val="left"/>
      </w:pPr>
      <w:r>
        <w:rPr>
          <w:rFonts w:ascii="Times New Roman"/>
          <w:b/>
          <w:i w:val="false"/>
          <w:color w:val="000000"/>
        </w:rPr>
        <w:t xml:space="preserve"> 
Өтініш</w:t>
      </w:r>
    </w:p>
    <w:bookmarkEnd w:id="149"/>
    <w:p>
      <w:pPr>
        <w:spacing w:after="0"/>
        <w:ind w:left="0"/>
        <w:jc w:val="both"/>
      </w:pPr>
      <w:r>
        <w:rPr>
          <w:rFonts w:ascii="Times New Roman"/>
          <w:b w:val="false"/>
          <w:i w:val="false"/>
          <w:color w:val="000000"/>
          <w:sz w:val="28"/>
        </w:rPr>
        <w:t>      Сізден мені, (немесе ______________________) _____ топ мүгедегі</w:t>
      </w:r>
      <w:r>
        <w:br/>
      </w:r>
      <w:r>
        <w:rPr>
          <w:rFonts w:ascii="Times New Roman"/>
          <w:b w:val="false"/>
          <w:i w:val="false"/>
          <w:color w:val="000000"/>
          <w:sz w:val="28"/>
        </w:rPr>
        <w:t>
___________________________________________ кресло-арбамен қамтамасыз</w:t>
      </w:r>
      <w:r>
        <w:br/>
      </w:r>
      <w:r>
        <w:rPr>
          <w:rFonts w:ascii="Times New Roman"/>
          <w:b w:val="false"/>
          <w:i w:val="false"/>
          <w:color w:val="000000"/>
          <w:sz w:val="28"/>
        </w:rPr>
        <w:t>
етуіңізді сұраймын.</w:t>
      </w:r>
      <w:r>
        <w:br/>
      </w:r>
      <w:r>
        <w:rPr>
          <w:rFonts w:ascii="Times New Roman"/>
          <w:b w:val="false"/>
          <w:i w:val="false"/>
          <w:color w:val="000000"/>
          <w:sz w:val="28"/>
        </w:rPr>
        <w:t>
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 дана</w:t>
      </w:r>
      <w:r>
        <w:br/>
      </w:r>
      <w:r>
        <w:rPr>
          <w:rFonts w:ascii="Times New Roman"/>
          <w:b w:val="false"/>
          <w:i w:val="false"/>
          <w:color w:val="000000"/>
          <w:sz w:val="28"/>
        </w:rPr>
        <w:t>
"_____" ___________________ 20 ___ жылы қабылданды</w:t>
      </w:r>
      <w:r>
        <w:br/>
      </w:r>
      <w:r>
        <w:rPr>
          <w:rFonts w:ascii="Times New Roman"/>
          <w:b w:val="false"/>
          <w:i w:val="false"/>
          <w:color w:val="000000"/>
          <w:sz w:val="28"/>
        </w:rPr>
        <w:t>
Тіркеу нөмірі N 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277" w:id="150"/>
    <w:p>
      <w:pPr>
        <w:spacing w:after="0"/>
        <w:ind w:left="0"/>
        <w:jc w:val="both"/>
      </w:pPr>
      <w:r>
        <w:rPr>
          <w:rFonts w:ascii="Times New Roman"/>
          <w:b w:val="false"/>
          <w:i w:val="false"/>
          <w:color w:val="000000"/>
          <w:sz w:val="28"/>
        </w:rPr>
        <w:t>
"Мүгедектерге кресло-</w:t>
      </w:r>
      <w:r>
        <w:br/>
      </w:r>
      <w:r>
        <w:rPr>
          <w:rFonts w:ascii="Times New Roman"/>
          <w:b w:val="false"/>
          <w:i w:val="false"/>
          <w:color w:val="000000"/>
          <w:sz w:val="28"/>
        </w:rPr>
        <w:t>
арбаларды беру үшін оларға</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0"/>
    <w:bookmarkStart w:name="z278" w:id="151"/>
    <w:p>
      <w:pPr>
        <w:spacing w:after="0"/>
        <w:ind w:left="0"/>
        <w:jc w:val="left"/>
      </w:pPr>
      <w:r>
        <w:rPr>
          <w:rFonts w:ascii="Times New Roman"/>
          <w:b/>
          <w:i w:val="false"/>
          <w:color w:val="000000"/>
        </w:rPr>
        <w:t xml:space="preserve"> 
1-кесте. Құрылымдық функционалдық бірліктер іс-әрекеттерінің сипаттамасы (ҚФБ)</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2239"/>
        <w:gridCol w:w="2955"/>
        <w:gridCol w:w="3094"/>
        <w:gridCol w:w="4068"/>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ағынының)</w:t>
            </w:r>
          </w:p>
        </w:tc>
      </w:tr>
      <w:tr>
        <w:trPr>
          <w:trHeight w:val="15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(барысының, жұмыс ағынының)</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оның сипаттамасы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жауапты орындаушысы</w:t>
            </w:r>
          </w:p>
        </w:tc>
      </w:tr>
      <w:tr>
        <w:trPr>
          <w:trHeight w:val="15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кресло-арбаларды ұсыну үшін мүгедектердің өтініштерін тіркеу журналына тіркейді, тұтынушыға тіркеу талонын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пакетін қалыптастырады және сектор меңгерушісіне тексеріске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5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хабарламаға (немесе бас тарту туралы дәлелді жауапқа) бұрыштама қояды және басшыға қол қоюға жолдайды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кресло-арба ұсыну үшін құжаттардың ресімделгені туралы хабарламаға, не мемлекеттік қызмет көрсетуден бас тарту туралы дәлелді жауапқа қол қояды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кресло-арба ұсыну үшін құжаттардың ресімделгені туралы хабарлама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279" w:id="152"/>
    <w:p>
      <w:pPr>
        <w:spacing w:after="0"/>
        <w:ind w:left="0"/>
        <w:jc w:val="both"/>
      </w:pPr>
      <w:r>
        <w:rPr>
          <w:rFonts w:ascii="Times New Roman"/>
          <w:b w:val="false"/>
          <w:i w:val="false"/>
          <w:color w:val="000000"/>
          <w:sz w:val="28"/>
        </w:rPr>
        <w:t>
"Мүгедектерге кресло-</w:t>
      </w:r>
      <w:r>
        <w:br/>
      </w:r>
      <w:r>
        <w:rPr>
          <w:rFonts w:ascii="Times New Roman"/>
          <w:b w:val="false"/>
          <w:i w:val="false"/>
          <w:color w:val="000000"/>
          <w:sz w:val="28"/>
        </w:rPr>
        <w:t>
арбаларды беру үшін оларға</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52"/>
    <w:bookmarkStart w:name="z280" w:id="153"/>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 үдерісі</w:t>
      </w:r>
    </w:p>
    <w:bookmarkEnd w:id="153"/>
    <w:p>
      <w:pPr>
        <w:spacing w:after="0"/>
        <w:ind w:left="0"/>
        <w:jc w:val="both"/>
      </w:pPr>
      <w:r>
        <w:drawing>
          <wp:inline distT="0" distB="0" distL="0" distR="0">
            <wp:extent cx="87630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763000" cy="3568700"/>
                    </a:xfrm>
                    <a:prstGeom prst="rect">
                      <a:avLst/>
                    </a:prstGeom>
                  </pic:spPr>
                </pic:pic>
              </a:graphicData>
            </a:graphic>
          </wp:inline>
        </w:drawing>
      </w:r>
    </w:p>
    <w:bookmarkStart w:name="z281" w:id="154"/>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54"/>
    <w:bookmarkStart w:name="z282" w:id="155"/>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 ресімдеу"</w:t>
      </w:r>
      <w:r>
        <w:br/>
      </w:r>
      <w:r>
        <w:rPr>
          <w:rFonts w:ascii="Times New Roman"/>
          <w:b/>
          <w:i w:val="false"/>
          <w:color w:val="000000"/>
        </w:rPr>
        <w:t>
мемлекеттік қызметін көрсету регламенті</w:t>
      </w:r>
    </w:p>
    <w:bookmarkEnd w:id="155"/>
    <w:bookmarkStart w:name="z283" w:id="156"/>
    <w:p>
      <w:pPr>
        <w:spacing w:after="0"/>
        <w:ind w:left="0"/>
        <w:jc w:val="left"/>
      </w:pPr>
      <w:r>
        <w:rPr>
          <w:rFonts w:ascii="Times New Roman"/>
          <w:b/>
          <w:i w:val="false"/>
          <w:color w:val="000000"/>
        </w:rPr>
        <w:t xml:space="preserve"> 
1. Негізгі ұғымдар</w:t>
      </w:r>
    </w:p>
    <w:bookmarkEnd w:id="156"/>
    <w:bookmarkStart w:name="z284" w:id="157"/>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мемлекеттік қызмет көрсету регламентінде (бұдан әрі-Регламент)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көлемiн, түрлерi мен мерзiмдерiн белгiлейтiн құжат;</w:t>
      </w:r>
      <w:r>
        <w:br/>
      </w:r>
      <w:r>
        <w:rPr>
          <w:rFonts w:ascii="Times New Roman"/>
          <w:b w:val="false"/>
          <w:i w:val="false"/>
          <w:color w:val="000000"/>
          <w:sz w:val="28"/>
        </w:rPr>
        <w:t>
      3) санаторий-курорттық емделу - курортта, емделу-сауықтану орындарында, санаторий-курорттық ұйымдарда болу жағдайында, табиғи емделу факторларын қолдану негізінде профилактикалық, емделу және оңалту мақсатында іске асырылатын медициналық көмек;</w:t>
      </w:r>
      <w:r>
        <w:br/>
      </w:r>
      <w:r>
        <w:rPr>
          <w:rFonts w:ascii="Times New Roman"/>
          <w:b w:val="false"/>
          <w:i w:val="false"/>
          <w:color w:val="000000"/>
          <w:sz w:val="28"/>
        </w:rPr>
        <w:t>
      4)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5) уәкілетті орган – "Балқаш қаласының жұмыспен қамту және әлеуметтік бағдарламалар бөлімі" мемлекеттік мекемесі.</w:t>
      </w:r>
    </w:p>
    <w:bookmarkEnd w:id="157"/>
    <w:bookmarkStart w:name="z285" w:id="158"/>
    <w:p>
      <w:pPr>
        <w:spacing w:after="0"/>
        <w:ind w:left="0"/>
        <w:jc w:val="left"/>
      </w:pPr>
      <w:r>
        <w:rPr>
          <w:rFonts w:ascii="Times New Roman"/>
          <w:b/>
          <w:i w:val="false"/>
          <w:color w:val="000000"/>
        </w:rPr>
        <w:t xml:space="preserve"> 
2. Жалпы ережелер</w:t>
      </w:r>
    </w:p>
    <w:bookmarkEnd w:id="158"/>
    <w:bookmarkStart w:name="z286" w:id="159"/>
    <w:p>
      <w:pPr>
        <w:spacing w:after="0"/>
        <w:ind w:left="0"/>
        <w:jc w:val="both"/>
      </w:pPr>
      <w:r>
        <w:rPr>
          <w:rFonts w:ascii="Times New Roman"/>
          <w:b w:val="false"/>
          <w:i w:val="false"/>
          <w:color w:val="000000"/>
          <w:sz w:val="28"/>
        </w:rPr>
        <w:t>
      2. Мүгедектерді санаторий-курорттық емдеумен қамтамасыз ету үшін оларға құжаттарды ресімдеу – мүгедектердің медициналық оңалтудың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"Мүгедектерді санаторий-курорттық емдеумен қамтамасыз ету үшін оларға құжаттарды ресімдеу" мемлекеттік қызметін "Балқаш қаласының жұмыспен қамту және әлеуметтік бағдарламалар бөлімі" мемлекеттік мекемесі (бұдан әрі - уәкілеттік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20-бабы </w:t>
      </w:r>
      <w:r>
        <w:rPr>
          <w:rFonts w:ascii="Times New Roman"/>
          <w:b w:val="false"/>
          <w:i w:val="false"/>
          <w:color w:val="000000"/>
          <w:sz w:val="28"/>
        </w:rPr>
        <w:t>3-тармағының</w:t>
      </w:r>
      <w:r>
        <w:rPr>
          <w:rFonts w:ascii="Times New Roman"/>
          <w:b w:val="false"/>
          <w:i w:val="false"/>
          <w:color w:val="000000"/>
          <w:sz w:val="28"/>
        </w:rPr>
        <w:t>, Қазақстан Республикасы Үкіметінің 2005 жылғы 20 шілдедегі N 754 қаулысымен бекітілген "Мүгедектерге және мүгедек балаларға санаторий-курорттық емделудi ұсыну </w:t>
      </w:r>
      <w:r>
        <w:rPr>
          <w:rFonts w:ascii="Times New Roman"/>
          <w:b w:val="false"/>
          <w:i w:val="false"/>
          <w:color w:val="000000"/>
          <w:sz w:val="28"/>
        </w:rPr>
        <w:t>Ережесiнің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санаторийлік-курорттық емдеумен қамтамасыз ету үшін құжаттарын ресімдеу туралы хабарлама (бұдан әрі - хабарлама) не қызмет көрсетуден бас тарту туралы уәжделген қағаз жеткізгіштегі жауап болып табылады.</w:t>
      </w:r>
    </w:p>
    <w:bookmarkEnd w:id="159"/>
    <w:bookmarkStart w:name="z291" w:id="160"/>
    <w:p>
      <w:pPr>
        <w:spacing w:after="0"/>
        <w:ind w:left="0"/>
        <w:jc w:val="left"/>
      </w:pPr>
      <w:r>
        <w:rPr>
          <w:rFonts w:ascii="Times New Roman"/>
          <w:b/>
          <w:i w:val="false"/>
          <w:color w:val="000000"/>
        </w:rPr>
        <w:t xml:space="preserve"> 
3. Мемлекеттік қызмет көрсетуге қойылатын талаптар</w:t>
      </w:r>
    </w:p>
    <w:bookmarkEnd w:id="160"/>
    <w:bookmarkStart w:name="z292" w:id="161"/>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 42325, факс: 8(71036) 41411, электронды поштаның мекен-жайы: blh_ozs@mai.гu, Sobes-Balkhash@mail.ru.</w:t>
      </w:r>
      <w:r>
        <w:br/>
      </w:r>
      <w:r>
        <w:rPr>
          <w:rFonts w:ascii="Times New Roman"/>
          <w:b w:val="false"/>
          <w:i w:val="false"/>
          <w:color w:val="000000"/>
          <w:sz w:val="28"/>
        </w:rPr>
        <w:t>
      Жұмыс кестесі: күн сайын сағат 9.00 бастап 18.00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http://www.social.balkhash.kz интернет-ресурсында,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1) тұтынушыны санаторийлік-курорттық емдеумен қамтамасыз етуге қарсы медициналық көрсетілімдер болған;</w:t>
      </w:r>
      <w:r>
        <w:br/>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өтініш тіркеуді жүргізеді, тұтынушыдан ұсынылған құжаттарды қарауды жүзеге асырады.</w:t>
      </w:r>
      <w:r>
        <w:br/>
      </w:r>
      <w:r>
        <w:rPr>
          <w:rFonts w:ascii="Times New Roman"/>
          <w:b w:val="false"/>
          <w:i w:val="false"/>
          <w:color w:val="000000"/>
          <w:sz w:val="28"/>
        </w:rPr>
        <w:t>
      3) ресімделгені туралы хабарлама не бас тарту туралы қағаз жеткізгіште жауап дайындау.</w:t>
      </w:r>
    </w:p>
    <w:bookmarkEnd w:id="161"/>
    <w:bookmarkStart w:name="z297" w:id="162"/>
    <w:p>
      <w:pPr>
        <w:spacing w:after="0"/>
        <w:ind w:left="0"/>
        <w:jc w:val="left"/>
      </w:pPr>
      <w:r>
        <w:rPr>
          <w:rFonts w:ascii="Times New Roman"/>
          <w:b/>
          <w:i w:val="false"/>
          <w:color w:val="000000"/>
        </w:rPr>
        <w:t xml:space="preserve"> 
4. Мемлекеттік қызметті көрсету үдерісінде іс-әрекеттер</w:t>
      </w:r>
      <w:r>
        <w:br/>
      </w:r>
      <w:r>
        <w:rPr>
          <w:rFonts w:ascii="Times New Roman"/>
          <w:b/>
          <w:i w:val="false"/>
          <w:color w:val="000000"/>
        </w:rPr>
        <w:t>
(өзара іс-қимылдар) тәртібінің сипаттамасы</w:t>
      </w:r>
    </w:p>
    <w:bookmarkEnd w:id="162"/>
    <w:bookmarkStart w:name="z298" w:id="163"/>
    <w:p>
      <w:pPr>
        <w:spacing w:after="0"/>
        <w:ind w:left="0"/>
        <w:jc w:val="both"/>
      </w:pPr>
      <w:r>
        <w:rPr>
          <w:rFonts w:ascii="Times New Roman"/>
          <w:b w:val="false"/>
          <w:i w:val="false"/>
          <w:color w:val="000000"/>
          <w:sz w:val="28"/>
        </w:rPr>
        <w:t>
      12. Құжаттарды уәкілетті органда қабылдауды жұмыс секторының маманы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 бойынша жүзеге асырады.</w:t>
      </w:r>
      <w:r>
        <w:br/>
      </w:r>
      <w:r>
        <w:rPr>
          <w:rFonts w:ascii="Times New Roman"/>
          <w:b w:val="false"/>
          <w:i w:val="false"/>
          <w:color w:val="000000"/>
          <w:sz w:val="28"/>
        </w:rPr>
        <w:t>
      Барлық қажетті құжаттарды тапсырғаннан кейін тұтынушыға уәкілетті органда мемлекеттік қызмет көрсетуді тұтынушының тіркеу және алатын күні, құжаттарды қабылдаған жауапты тұлғаның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деректемелерін, әлеуметтік жеке кодының нөмірі (жеке сәйкестендіру нөмірі болғанда) көрсете отырып, белгіленген үлгідегі өтініш;</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5)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үдерісіне келесі құрылымдық-функционалдық бірліктер (бұдан әрі-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 секторының меңгерушісі (2 ҚФБ);</w:t>
      </w:r>
      <w:r>
        <w:br/>
      </w:r>
      <w:r>
        <w:rPr>
          <w:rFonts w:ascii="Times New Roman"/>
          <w:b w:val="false"/>
          <w:i w:val="false"/>
          <w:color w:val="000000"/>
          <w:sz w:val="28"/>
        </w:rPr>
        <w:t>
      3) уәкілетті орган секторының маманы (3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63"/>
    <w:bookmarkStart w:name="z303" w:id="164"/>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64"/>
    <w:bookmarkStart w:name="z304" w:id="165"/>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65"/>
    <w:bookmarkStart w:name="z305" w:id="166"/>
    <w:p>
      <w:pPr>
        <w:spacing w:after="0"/>
        <w:ind w:left="0"/>
        <w:jc w:val="both"/>
      </w:pPr>
      <w:r>
        <w:rPr>
          <w:rFonts w:ascii="Times New Roman"/>
          <w:b w:val="false"/>
          <w:i w:val="false"/>
          <w:color w:val="000000"/>
          <w:sz w:val="28"/>
        </w:rPr>
        <w:t>
"Мүгедектерді санаторий-</w:t>
      </w:r>
      <w:r>
        <w:br/>
      </w:r>
      <w:r>
        <w:rPr>
          <w:rFonts w:ascii="Times New Roman"/>
          <w:b w:val="false"/>
          <w:i w:val="false"/>
          <w:color w:val="000000"/>
          <w:sz w:val="28"/>
        </w:rPr>
        <w:t>
курорттық емдеумен</w:t>
      </w:r>
      <w:r>
        <w:br/>
      </w:r>
      <w:r>
        <w:rPr>
          <w:rFonts w:ascii="Times New Roman"/>
          <w:b w:val="false"/>
          <w:i w:val="false"/>
          <w:color w:val="000000"/>
          <w:sz w:val="28"/>
        </w:rPr>
        <w:t>
қамтамасыз ету үшін оларға</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66"/>
    <w:bookmarkStart w:name="z306" w:id="167"/>
    <w:p>
      <w:pPr>
        <w:spacing w:after="0"/>
        <w:ind w:left="0"/>
        <w:jc w:val="left"/>
      </w:pPr>
      <w:r>
        <w:rPr>
          <w:rFonts w:ascii="Times New Roman"/>
          <w:b/>
          <w:i w:val="false"/>
          <w:color w:val="000000"/>
        </w:rPr>
        <w:t xml:space="preserve"> 
1-кесте. Құрылымдық функционалдық бірліктер іс-әрекеттерінің сипаттамасы (ҚФБ)</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2668"/>
        <w:gridCol w:w="2451"/>
        <w:gridCol w:w="2828"/>
        <w:gridCol w:w="381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ағынының)</w:t>
            </w:r>
          </w:p>
        </w:tc>
      </w:tr>
      <w:tr>
        <w:trPr>
          <w:trHeight w:val="15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рәсімінің, операцияның) және оның сипаттамасы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жауапты орындаушысы</w:t>
            </w:r>
          </w:p>
        </w:tc>
      </w:tr>
      <w:tr>
        <w:trPr>
          <w:trHeight w:val="150" w:hRule="atLeast"/>
        </w:trPr>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 үшін өтінім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мүгедектерді санаторий-курорттық емдеумен қамтамасыз ету үшін мүгедектердің өтініштерін тіркеу журналына тіркейді, тұтынушыға құжаттарды қабылдаған күні көрсетіліп толтырылған бөлек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 қалыптастырады және сектор меңгерушісіне тексеріске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150" w:hRule="atLeast"/>
        </w:trPr>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шешім мен хабарламаға (не бас тарту туралы дәлелді жауапқа) бұрыштама қояды және басшылыққа қол қоюға жолдайды</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санаторий-курорттық емдеумен қамтамасыз ету үшін құжаттар ресiмдеу туралы шешім мен хабарламаға не мемлекеттік қызмет көрсетуден бас тарту туралы дәлелді жауапқа қол қояды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 хабарландыру рәсімі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мүгедектерді санаторий-курорттық емдеумен қамтамасыз ету үшін құжаттар ресiмделгені туралы хабарлайды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307" w:id="168"/>
    <w:p>
      <w:pPr>
        <w:spacing w:after="0"/>
        <w:ind w:left="0"/>
        <w:jc w:val="both"/>
      </w:pPr>
      <w:r>
        <w:rPr>
          <w:rFonts w:ascii="Times New Roman"/>
          <w:b w:val="false"/>
          <w:i w:val="false"/>
          <w:color w:val="000000"/>
          <w:sz w:val="28"/>
        </w:rPr>
        <w:t>
"Мүгедектерді санаторий-</w:t>
      </w:r>
      <w:r>
        <w:br/>
      </w:r>
      <w:r>
        <w:rPr>
          <w:rFonts w:ascii="Times New Roman"/>
          <w:b w:val="false"/>
          <w:i w:val="false"/>
          <w:color w:val="000000"/>
          <w:sz w:val="28"/>
        </w:rPr>
        <w:t>
курорттық емдеумен</w:t>
      </w:r>
      <w:r>
        <w:br/>
      </w:r>
      <w:r>
        <w:rPr>
          <w:rFonts w:ascii="Times New Roman"/>
          <w:b w:val="false"/>
          <w:i w:val="false"/>
          <w:color w:val="000000"/>
          <w:sz w:val="28"/>
        </w:rPr>
        <w:t>
қамтамасыз ету үшін оларға</w:t>
      </w:r>
      <w:r>
        <w:br/>
      </w:r>
      <w:r>
        <w:rPr>
          <w:rFonts w:ascii="Times New Roman"/>
          <w:b w:val="false"/>
          <w:i w:val="false"/>
          <w:color w:val="000000"/>
          <w:sz w:val="28"/>
        </w:rPr>
        <w:t>
құжаттарды ресімдеу"</w:t>
      </w:r>
      <w:r>
        <w:br/>
      </w:r>
      <w:r>
        <w:rPr>
          <w:rFonts w:ascii="Times New Roman"/>
          <w:b w:val="false"/>
          <w:i w:val="false"/>
          <w:color w:val="000000"/>
          <w:sz w:val="28"/>
        </w:rPr>
        <w:t>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68"/>
    <w:bookmarkStart w:name="z308" w:id="169"/>
    <w:p>
      <w:pPr>
        <w:spacing w:after="0"/>
        <w:ind w:left="0"/>
        <w:jc w:val="left"/>
      </w:pPr>
      <w:r>
        <w:rPr>
          <w:rFonts w:ascii="Times New Roman"/>
          <w:b/>
          <w:i w:val="false"/>
          <w:color w:val="000000"/>
        </w:rPr>
        <w:t xml:space="preserve"> 
Функционалдық өзара іс-қимыл схемасы</w:t>
      </w:r>
      <w:r>
        <w:br/>
      </w:r>
      <w:r>
        <w:rPr>
          <w:rFonts w:ascii="Times New Roman"/>
          <w:b/>
          <w:i w:val="false"/>
          <w:color w:val="000000"/>
        </w:rPr>
        <w:t>
Мемлекеттік қызмет көрсетудің үдерісі</w:t>
      </w:r>
    </w:p>
    <w:bookmarkEnd w:id="169"/>
    <w:p>
      <w:pPr>
        <w:spacing w:after="0"/>
        <w:ind w:left="0"/>
        <w:jc w:val="both"/>
      </w:pPr>
      <w:r>
        <w:drawing>
          <wp:inline distT="0" distB="0" distL="0" distR="0">
            <wp:extent cx="8699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699500" cy="3644900"/>
                    </a:xfrm>
                    <a:prstGeom prst="rect">
                      <a:avLst/>
                    </a:prstGeom>
                  </pic:spPr>
                </pic:pic>
              </a:graphicData>
            </a:graphic>
          </wp:inline>
        </w:drawing>
      </w:r>
    </w:p>
    <w:bookmarkStart w:name="z309" w:id="170"/>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70"/>
    <w:bookmarkStart w:name="z310" w:id="171"/>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 регламенті</w:t>
      </w:r>
    </w:p>
    <w:bookmarkEnd w:id="171"/>
    <w:bookmarkStart w:name="z311" w:id="172"/>
    <w:p>
      <w:pPr>
        <w:spacing w:after="0"/>
        <w:ind w:left="0"/>
        <w:jc w:val="left"/>
      </w:pPr>
      <w:r>
        <w:rPr>
          <w:rFonts w:ascii="Times New Roman"/>
          <w:b/>
          <w:i w:val="false"/>
          <w:color w:val="000000"/>
        </w:rPr>
        <w:t xml:space="preserve"> 
1. Негізгі ұғымдар</w:t>
      </w:r>
    </w:p>
    <w:bookmarkEnd w:id="172"/>
    <w:bookmarkStart w:name="z312" w:id="173"/>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мемлекеттiк қызмет жеке тұлғаларға: тұрғын үй көмегiн алуға құқығы бар, аталған жерде тұрақты тұратын аз қамтамасыз етiлген отбасыларға (азаматтарға) (бұдан әрi – мемлекеттiк қызмет алушы) көрсетiледi;</w:t>
      </w:r>
      <w:r>
        <w:br/>
      </w:r>
      <w:r>
        <w:rPr>
          <w:rFonts w:ascii="Times New Roman"/>
          <w:b w:val="false"/>
          <w:i w:val="false"/>
          <w:color w:val="000000"/>
          <w:sz w:val="28"/>
        </w:rPr>
        <w:t>
      3) тұрғын үй көмегін тағайындау және төлеу жөніндегі уәкілетті орган – "Балқаш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тұрғын үй көмегі – Балқаш қаласында тұрақты тұратын аз қамтылған отбасыларға (азаматтарға)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егер көрсетілген шығындардың сомасы нормалар шегінде, осы мақсаттарға жұмсалатын шығындардың отбасы бюджетіндегі мүмкіндік шегі деңгейінен асатын жағдайда мемлекеттен ұсынылатын жәрдемақы;</w:t>
      </w:r>
      <w:r>
        <w:br/>
      </w:r>
      <w:r>
        <w:rPr>
          <w:rFonts w:ascii="Times New Roman"/>
          <w:b w:val="false"/>
          <w:i w:val="false"/>
          <w:color w:val="000000"/>
          <w:sz w:val="28"/>
        </w:rPr>
        <w:t>
      5)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кәсіпорынының Қарағанды облысы бойынша филиалының Балқаш қаласындағы бөлімі (бұдан әрі - орталық).</w:t>
      </w:r>
    </w:p>
    <w:bookmarkEnd w:id="173"/>
    <w:bookmarkStart w:name="z313" w:id="174"/>
    <w:p>
      <w:pPr>
        <w:spacing w:after="0"/>
        <w:ind w:left="0"/>
        <w:jc w:val="left"/>
      </w:pPr>
      <w:r>
        <w:rPr>
          <w:rFonts w:ascii="Times New Roman"/>
          <w:b/>
          <w:i w:val="false"/>
          <w:color w:val="000000"/>
        </w:rPr>
        <w:t xml:space="preserve"> 
2. Жалпы ережелер</w:t>
      </w:r>
    </w:p>
    <w:bookmarkEnd w:id="174"/>
    <w:bookmarkStart w:name="z314" w:id="175"/>
    <w:p>
      <w:pPr>
        <w:spacing w:after="0"/>
        <w:ind w:left="0"/>
        <w:jc w:val="both"/>
      </w:pPr>
      <w:r>
        <w:rPr>
          <w:rFonts w:ascii="Times New Roman"/>
          <w:b w:val="false"/>
          <w:i w:val="false"/>
          <w:color w:val="000000"/>
          <w:sz w:val="28"/>
        </w:rPr>
        <w:t>
      2. "Тұрғын үй көмегін тағайындау" мемлекеттік қызмет көрсету –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белгіленген әлеуметтік нормалар шегінде аз қамтылған отбасыларға (азаматтарға) ақшалай нысанда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және халыққа қызмет көрсету орталығы ұсынады (баламалы негізде).</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1997 жылғы 16 сәуiрдегi "Тұрғын үй қатынастары туралы" Заңының 97-бабы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Үкіметінің 2009 жылғы 30 желтоқсандағы N 2314 қаулысымен бекітілген "Тұрғын үй көмегін көрсету ережесінің"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қызметтер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және жергілікті өкілетті органның (мәслихаттың) шешімдерінің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әрі-хабарлама) не мемлекеттiк қызмет көрсетуден бас тарту туралы қағаз жеткiзгiштегi дәлелдi жауап болып табылады.</w:t>
      </w:r>
    </w:p>
    <w:bookmarkEnd w:id="175"/>
    <w:bookmarkStart w:name="z319" w:id="17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76"/>
    <w:bookmarkStart w:name="z320" w:id="177"/>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8(71036)44061; факс: 8(71036)41411; электрондық пошта мекенжайы: blh_ozs@mail.ru.</w:t>
      </w:r>
      <w:r>
        <w:br/>
      </w:r>
      <w:r>
        <w:rPr>
          <w:rFonts w:ascii="Times New Roman"/>
          <w:b w:val="false"/>
          <w:i w:val="false"/>
          <w:color w:val="000000"/>
          <w:sz w:val="28"/>
        </w:rPr>
        <w:t>
      Жұмыс кестесі: демалыс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Орталық, мекенжайы: 100300, Қарағанды облысы, Балқаш қаласы, Бөкейханов көшесі 20а, республикалық мемлекеттік кәсіпорны "Халыққа қызмет көрсету орталығы" Балқаш қаласындағы бөлімі", телефон: 8(71036)68349, 68347, 68339, электрондық пошта мекенжайы: balkhashcon@mail.ru.</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20.00-ге дейiн.</w:t>
      </w:r>
      <w:r>
        <w:br/>
      </w:r>
      <w:r>
        <w:rPr>
          <w:rFonts w:ascii="Times New Roman"/>
          <w:b w:val="false"/>
          <w:i w:val="false"/>
          <w:color w:val="000000"/>
          <w:sz w:val="28"/>
        </w:rPr>
        <w:t>
      Орталықта қабылдау тездетiп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"Балқаш қаласының жұмыспен қамту және әлеуметтік бағдарламалар бөлімі" мемлекеттік мекемесінің http://www.social.balkhash.kz ғаламтор-ресурсында, уәкілетті органның және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көрсету мерзімдері мемлекеттік қызмет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10. Орталықтың қызметкерi құжаттарын қабылдаудан бас тартқан кезде жетпей тұрған құжаттарды көрсете отырып, мемлекеттік қызмет алушыға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пакетiн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Мемлекеттік қызмет көрсетуді тоқтата тұрудың негіздемелері жергілікті өкілетті органның (мәслихаттың) шешімдерімен айқындалады.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органға немесе орталыққа өтініш береді;</w:t>
      </w:r>
      <w:r>
        <w:br/>
      </w:r>
      <w:r>
        <w:rPr>
          <w:rFonts w:ascii="Times New Roman"/>
          <w:b w:val="false"/>
          <w:i w:val="false"/>
          <w:color w:val="000000"/>
          <w:sz w:val="28"/>
        </w:rPr>
        <w:t>
      2) орталық өтініш тіркеуді жүргізеді және уәкілетті органға береді;</w:t>
      </w:r>
      <w:r>
        <w:br/>
      </w:r>
      <w:r>
        <w:rPr>
          <w:rFonts w:ascii="Times New Roman"/>
          <w:b w:val="false"/>
          <w:i w:val="false"/>
          <w:color w:val="000000"/>
          <w:sz w:val="28"/>
        </w:rPr>
        <w:t>
      3) уәкілетті орган құжаттарды тіркейді, тұрғын үй көмегін тағайындау (тағайындаудан бас тарту) туралы шешімді қарайды және қабылдайды, тағайындау туралы хабарламаны не бас тарту туралы дәлелді жауапты ресімдейді.</w:t>
      </w:r>
    </w:p>
    <w:bookmarkEnd w:id="177"/>
    <w:bookmarkStart w:name="z325" w:id="178"/>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178"/>
    <w:bookmarkStart w:name="z326" w:id="179"/>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орыны;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құжаттар;</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Мемлекеттік қызметті алу үшін қажетті құжаттардың түпкілікті тізбесі жергілікті өкілетті органның (мәслихаттың) шешімімен айқындалады.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көзделген мәліметтерді ұсыну тәртібін қоспаған жағдайда,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Баламалы мемлекеттік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әлеуметтік жәрдемақылар төлеу және тағайындау секторының маманы (бұдан әрі – уәкілетті органның сектор маманы) (3 ҚФБ);</w:t>
      </w:r>
      <w:r>
        <w:br/>
      </w:r>
      <w:r>
        <w:rPr>
          <w:rFonts w:ascii="Times New Roman"/>
          <w:b w:val="false"/>
          <w:i w:val="false"/>
          <w:color w:val="000000"/>
          <w:sz w:val="28"/>
        </w:rPr>
        <w:t>
      4) орталықтың құжаттарды беру секторының инспекторы (4 ҚФБ);</w:t>
      </w:r>
      <w:r>
        <w:br/>
      </w:r>
      <w:r>
        <w:rPr>
          <w:rFonts w:ascii="Times New Roman"/>
          <w:b w:val="false"/>
          <w:i w:val="false"/>
          <w:color w:val="000000"/>
          <w:sz w:val="28"/>
        </w:rPr>
        <w:t>
      5) орталықтың жинақтау секторының инспекторы (5 ҚФБ);</w:t>
      </w:r>
      <w:r>
        <w:br/>
      </w:r>
      <w:r>
        <w:rPr>
          <w:rFonts w:ascii="Times New Roman"/>
          <w:b w:val="false"/>
          <w:i w:val="false"/>
          <w:color w:val="000000"/>
          <w:sz w:val="28"/>
        </w:rPr>
        <w:t>
      6) орталықтың инспекторы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79"/>
    <w:bookmarkStart w:name="z332" w:id="180"/>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80"/>
    <w:bookmarkStart w:name="z333" w:id="181"/>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81"/>
    <w:bookmarkStart w:name="z334" w:id="182"/>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82"/>
    <w:bookmarkStart w:name="z335" w:id="183"/>
    <w:p>
      <w:pPr>
        <w:spacing w:after="0"/>
        <w:ind w:left="0"/>
        <w:jc w:val="left"/>
      </w:pPr>
      <w:r>
        <w:rPr>
          <w:rFonts w:ascii="Times New Roman"/>
          <w:b/>
          <w:i w:val="false"/>
          <w:color w:val="000000"/>
        </w:rPr>
        <w:t xml:space="preserve"> 
1 кесте. Құрылымдық-функционалдық бірліктер іс-әрекеттерінің сипаттамасы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788"/>
        <w:gridCol w:w="2617"/>
        <w:gridCol w:w="3273"/>
        <w:gridCol w:w="3592"/>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тұрғын үй көмегін ұсыну өтініштерін есеп журналына тіркейді, мемлекеттік қызмет алушыға құжаттардың тіркелген нөмірі және қабылданған күні көрсетілген талон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 алушыға талон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есептеу және тағайындау рәсімі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туралы шарттың немесе тағайындаудан бас тарту жобасын дайындайды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ресімдеудің толықтығын және дұрыстығын тексереді, шарттың жобасына қол қояды және жеке істің макетін уәкілетті органның басшысына береді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бұрыштама қойылған макеті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істі сектор маманына береді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(тағайындаудан бас тарту) туралы қызмет көрсетуді мемлекеттік қызмет алушыға хабарлайды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10" w:hRule="atLeast"/>
        </w:trPr>
        <w:tc>
          <w:tcPr>
            <w:tcW w:w="0" w:type="auto"/>
            <w:vMerge/>
            <w:tcBorders>
              <w:top w:val="nil"/>
              <w:left w:val="single" w:color="cfcfcf" w:sz="5"/>
              <w:bottom w:val="single" w:color="cfcfcf" w:sz="5"/>
              <w:right w:val="single" w:color="cfcfcf" w:sz="5"/>
            </w:tcBorders>
          </w:tcP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973"/>
        <w:gridCol w:w="1513"/>
        <w:gridCol w:w="1933"/>
        <w:gridCol w:w="1733"/>
        <w:gridCol w:w="1573"/>
        <w:gridCol w:w="1553"/>
        <w:gridCol w:w="191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секторыныңинспекторы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журналға тіркейді және мемлекеттік қызмет алушыға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мемлекеттік қызмет алушыға қолхат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тізілімді құрастыру, уәкілетті органға құжаттарды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тізілім бойынша барлық қажетті құжаттармен өтінішті қабылдайды және тұрғын үй көмегін тағайындау үшін өтінішті есепке алу журналына тіркейді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шартының немесе тағайындаудан бас тартудың жобасын дайындайды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және дұрыс ресімделгенін тексереді, шарт жобасына қол қояды және жеке іс макетін уәкілетті органның басшысына береді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сектор маманына береді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ресімдеу (не бас тарту туралы дәлелді жауап) туралы хабарламаны орталыққа береді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құжаттарды беру секторына береді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секторынан хабарламаны не бас тарту туралы дәлелді жауапты қабылдайды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4"/>
        <w:gridCol w:w="4250"/>
        <w:gridCol w:w="4716"/>
      </w:tblGrid>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шартқа қол қою (не бас тарту туралы дәлелді жауапқа)</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бұрыштама қою</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Тұрғын үй көмегін тағайындау туралы шартының жобасын немесе бас тартуды дайындау</w:t>
            </w:r>
          </w:p>
        </w:tc>
      </w:tr>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Мемлекеттік қызмет алушыны тұрғын үй көмегін тағайындау (не бас тарту туралы дәлелді жауап ) туралы хабарлама</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213"/>
        <w:gridCol w:w="2193"/>
        <w:gridCol w:w="2173"/>
        <w:gridCol w:w="2573"/>
        <w:gridCol w:w="227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жинақтаушы секторының инспекторы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Мемлекеттік қызмет көрсетуді ұсыну туралы шартқа қол қою (не бас тарту туралы дәлелді жауап)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шарт жобасына бұрыштама қою, жеке істің макетін уәкілетті органның басшысына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Орталықтан құжаттарды қабылдау, тіркеу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Жинақтау секторына хабарламаларды қабылдайды және мемлекеттік қызметті алушыға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Инспектордан құжаттарды қабылдау, тізілімді құрастыру, құжаттарды уәкілетті органға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қолхат беру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Тұрғын үй көмегін есептеу, шарт жобасын дайындау, құжаттар пакетін құрастыру, сектор меңгерушісіне тексеруге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қабылдайды және құжаттарды беру секторына береді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Тұрғын үй көмегін тағайындау туралы (тағайындаудан бас тарту) туралы хабарламалардың тізілімін құрастыру және орталыққа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184"/>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84"/>
    <w:bookmarkStart w:name="z337" w:id="185"/>
    <w:p>
      <w:pPr>
        <w:spacing w:after="0"/>
        <w:ind w:left="0"/>
        <w:jc w:val="left"/>
      </w:pPr>
      <w:r>
        <w:rPr>
          <w:rFonts w:ascii="Times New Roman"/>
          <w:b/>
          <w:i w:val="false"/>
          <w:color w:val="000000"/>
        </w:rPr>
        <w:t xml:space="preserve"> 
Функционалдық өзара іс- қимылының схемалары</w:t>
      </w:r>
      <w:r>
        <w:br/>
      </w:r>
      <w:r>
        <w:rPr>
          <w:rFonts w:ascii="Times New Roman"/>
          <w:b/>
          <w:i w:val="false"/>
          <w:color w:val="000000"/>
        </w:rPr>
        <w:t>
Мемлекеттік қызмет көрсетудің негізгі үдерісі. Негізгі үдеріс</w:t>
      </w:r>
    </w:p>
    <w:bookmarkEnd w:id="185"/>
    <w:p>
      <w:pPr>
        <w:spacing w:after="0"/>
        <w:ind w:left="0"/>
        <w:jc w:val="both"/>
      </w:pPr>
      <w:r>
        <w:drawing>
          <wp:inline distT="0" distB="0" distL="0" distR="0">
            <wp:extent cx="84836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483600" cy="57277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 көрсетудің негізгі үдерісі. Баламалы үдеріс</w:t>
      </w:r>
    </w:p>
    <w:p>
      <w:pPr>
        <w:spacing w:after="0"/>
        <w:ind w:left="0"/>
        <w:jc w:val="both"/>
      </w:pPr>
      <w:r>
        <w:drawing>
          <wp:inline distT="0" distB="0" distL="0" distR="0">
            <wp:extent cx="83820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382000" cy="4927600"/>
                    </a:xfrm>
                    <a:prstGeom prst="rect">
                      <a:avLst/>
                    </a:prstGeom>
                  </pic:spPr>
                </pic:pic>
              </a:graphicData>
            </a:graphic>
          </wp:inline>
        </w:drawing>
      </w:r>
    </w:p>
    <w:bookmarkStart w:name="z338" w:id="186"/>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86"/>
    <w:bookmarkStart w:name="z339" w:id="187"/>
    <w:p>
      <w:pPr>
        <w:spacing w:after="0"/>
        <w:ind w:left="0"/>
        <w:jc w:val="left"/>
      </w:pPr>
      <w:r>
        <w:rPr>
          <w:rFonts w:ascii="Times New Roman"/>
          <w:b/>
          <w:i w:val="false"/>
          <w:color w:val="000000"/>
        </w:rPr>
        <w:t xml:space="preserve"> 
"Мемлекеттiк бюджет қаражаты есебiнен</w:t>
      </w:r>
      <w:r>
        <w:br/>
      </w:r>
      <w:r>
        <w:rPr>
          <w:rFonts w:ascii="Times New Roman"/>
          <w:b/>
          <w:i w:val="false"/>
          <w:color w:val="000000"/>
        </w:rPr>
        <w:t>
қызмет көрсететiн мемлекеттiк және мемлекеттiк</w:t>
      </w:r>
      <w:r>
        <w:br/>
      </w:r>
      <w:r>
        <w:rPr>
          <w:rFonts w:ascii="Times New Roman"/>
          <w:b/>
          <w:i w:val="false"/>
          <w:color w:val="000000"/>
        </w:rPr>
        <w:t>
емес медициналық-әлеуметтiк мекемелерде (ұйымдарда)</w:t>
      </w:r>
      <w:r>
        <w:br/>
      </w:r>
      <w:r>
        <w:rPr>
          <w:rFonts w:ascii="Times New Roman"/>
          <w:b/>
          <w:i w:val="false"/>
          <w:color w:val="000000"/>
        </w:rPr>
        <w:t>
әлеуметтiк қызмет көрсетуге арналған құжаттарды ресiмдеу"</w:t>
      </w:r>
      <w:r>
        <w:br/>
      </w:r>
      <w:r>
        <w:rPr>
          <w:rFonts w:ascii="Times New Roman"/>
          <w:b/>
          <w:i w:val="false"/>
          <w:color w:val="000000"/>
        </w:rPr>
        <w:t>
мемлекеттік қызмет көрсету регламенті</w:t>
      </w:r>
    </w:p>
    <w:bookmarkEnd w:id="187"/>
    <w:bookmarkStart w:name="z340" w:id="188"/>
    <w:p>
      <w:pPr>
        <w:spacing w:after="0"/>
        <w:ind w:left="0"/>
        <w:jc w:val="left"/>
      </w:pPr>
      <w:r>
        <w:rPr>
          <w:rFonts w:ascii="Times New Roman"/>
          <w:b/>
          <w:i w:val="false"/>
          <w:color w:val="000000"/>
        </w:rPr>
        <w:t xml:space="preserve"> 
1. Негізгі ұғымдар</w:t>
      </w:r>
    </w:p>
    <w:bookmarkEnd w:id="188"/>
    <w:bookmarkStart w:name="z341" w:id="189"/>
    <w:p>
      <w:pPr>
        <w:spacing w:after="0"/>
        <w:ind w:left="0"/>
        <w:jc w:val="both"/>
      </w:pPr>
      <w:r>
        <w:rPr>
          <w:rFonts w:ascii="Times New Roman"/>
          <w:b w:val="false"/>
          <w:i w:val="false"/>
          <w:color w:val="000000"/>
          <w:sz w:val="28"/>
        </w:rPr>
        <w:t>
      1. Осы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көрсету регламентінде (бұдан әрі – Регламент) келесі ұғымдар пайдаланылады:</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Балқаш қаласындағы бөлімі (бұдан әрі - орталық);</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немесе медициналық ұйымның қорытындысына сәйкес бөгде адамның күтіміне және әлеуметтік қызмет көрсетуге мұқтаж азаматтар;</w:t>
      </w:r>
      <w:r>
        <w:br/>
      </w:r>
      <w:r>
        <w:rPr>
          <w:rFonts w:ascii="Times New Roman"/>
          <w:b w:val="false"/>
          <w:i w:val="false"/>
          <w:color w:val="000000"/>
          <w:sz w:val="28"/>
        </w:rPr>
        <w:t>
      3) уәкілетті орган –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"Балқаш қаласының жұмыспен қамту және әлеуметтік бағдарламалар бөлімі" мемлекеттік мекемесі.</w:t>
      </w:r>
    </w:p>
    <w:bookmarkEnd w:id="189"/>
    <w:bookmarkStart w:name="z342" w:id="190"/>
    <w:p>
      <w:pPr>
        <w:spacing w:after="0"/>
        <w:ind w:left="0"/>
        <w:jc w:val="left"/>
      </w:pPr>
      <w:r>
        <w:rPr>
          <w:rFonts w:ascii="Times New Roman"/>
          <w:b/>
          <w:i w:val="false"/>
          <w:color w:val="000000"/>
        </w:rPr>
        <w:t xml:space="preserve"> 
2. Жалпы ережелер</w:t>
      </w:r>
    </w:p>
    <w:bookmarkEnd w:id="190"/>
    <w:bookmarkStart w:name="z343" w:id="191"/>
    <w:p>
      <w:pPr>
        <w:spacing w:after="0"/>
        <w:ind w:left="0"/>
        <w:jc w:val="both"/>
      </w:pP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 уәкілетті органда арнаулы әлеуметтік қызметтермен қамтуға, азаматтардың қажеттіліктерін іске асыруға бағытталған стационарлық үлгідегі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мемлекеттiк бюджет қаражаты есебiнен қызмет көрсететiн мемлекеттiк және мемлекеттiк емес медициналық-әлеуметтiк мекемелерде (ұйымдарда)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24-бабының </w:t>
      </w:r>
      <w:r>
        <w:rPr>
          <w:rFonts w:ascii="Times New Roman"/>
          <w:b w:val="false"/>
          <w:i w:val="false"/>
          <w:color w:val="000000"/>
          <w:sz w:val="28"/>
        </w:rPr>
        <w:t>1-тармағының</w:t>
      </w:r>
      <w:r>
        <w:rPr>
          <w:rFonts w:ascii="Times New Roman"/>
          <w:b w:val="false"/>
          <w:i w:val="false"/>
          <w:color w:val="000000"/>
          <w:sz w:val="28"/>
        </w:rPr>
        <w:t>, "Арнаулы әлеуметтік қызметтер туралы" Қазақстан Республикасының 2008 жылғы 29 желтоқсандағы Заңының 11-бабы 1-тармағы </w:t>
      </w:r>
      <w:r>
        <w:rPr>
          <w:rFonts w:ascii="Times New Roman"/>
          <w:b w:val="false"/>
          <w:i w:val="false"/>
          <w:color w:val="000000"/>
          <w:sz w:val="28"/>
        </w:rPr>
        <w:t>3) тармақшасының</w:t>
      </w:r>
      <w:r>
        <w:rPr>
          <w:rFonts w:ascii="Times New Roman"/>
          <w:b w:val="false"/>
          <w:i w:val="false"/>
          <w:color w:val="000000"/>
          <w:sz w:val="28"/>
        </w:rPr>
        <w:t>, 13-бабы 1-тармағы </w:t>
      </w:r>
      <w:r>
        <w:rPr>
          <w:rFonts w:ascii="Times New Roman"/>
          <w:b w:val="false"/>
          <w:i w:val="false"/>
          <w:color w:val="000000"/>
          <w:sz w:val="28"/>
        </w:rPr>
        <w:t>1) тармақшасының</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ресiмдеу туралы хабарлама (бұдан әрі - хабарлама) не қызмет көрсетуден бас тарту туралы қағаз жеткізгіштегі дәлелді жауап.</w:t>
      </w:r>
    </w:p>
    <w:bookmarkEnd w:id="191"/>
    <w:bookmarkStart w:name="z348" w:id="192"/>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192"/>
    <w:bookmarkStart w:name="z349" w:id="193"/>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8(71036)48773; факс: 8(71036)48773, 41411, электрондық пошта мекен жайы: blh_ozs@mail.ru.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Орталық, мекен-жайы: 100300, Қарағанды облысы, Балқаш қаласы, Бөкейханов көшесі 20а,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Балқаш қаласындағы бөлімі, телефон: 8(71036)68349, 68347, 68339, электрондық пошта мекен жайы: balkhashcon@mail.ru.</w:t>
      </w:r>
      <w:r>
        <w:br/>
      </w:r>
      <w:r>
        <w:rPr>
          <w:rFonts w:ascii="Times New Roman"/>
          <w:b w:val="false"/>
          <w:i w:val="false"/>
          <w:color w:val="000000"/>
          <w:sz w:val="28"/>
        </w:rPr>
        <w:t>
      Жұмыс кестесі: күн сайын сағат 9.00-ден 20.00-ге дейін үзіліссіз, орталықтың филиалдары мен өкілдіктерінде: мереке және демалыс күндерін қоспағанда, сағат 13.00-ден 14.00-ге дейін түскі үзіліспен 9.00-ден 19.00-ге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"Балқаш қаласының жұмыспен қамту және әлеуметтік бағдарламалар бөлімі" мемлекеттік мекемесінің http://www.social.balkhash.kz интернет-ресурсында, уәкілетті органның,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уәкілетті органда – 17 жұмыс күні ішінде;</w:t>
      </w:r>
      <w:r>
        <w:br/>
      </w:r>
      <w:r>
        <w:rPr>
          <w:rFonts w:ascii="Times New Roman"/>
          <w:b w:val="false"/>
          <w:i w:val="false"/>
          <w:color w:val="000000"/>
          <w:sz w:val="28"/>
        </w:rPr>
        <w:t>
      орталықта 17 жұмыс күні ішінде (мемлекеттік қызметке құжатты қабылдау және беру күні (нәтижесі) мемлекеттік қызметті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 алғанға дейін (талон алғанға дейін) күтудің ең көп рұқсат етілген уақыты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алғанға дейін күтудің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келесі негіздер бойынша бас тартылады:</w:t>
      </w:r>
      <w:r>
        <w:br/>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"Балқаш қаласының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2) уәкілетті органның жауапты орындаушысы құжаттарды қабылдайды, өтінішті журналға тіркейді, тұтынушыға талон береді;</w:t>
      </w:r>
      <w:r>
        <w:br/>
      </w:r>
      <w:r>
        <w:rPr>
          <w:rFonts w:ascii="Times New Roman"/>
          <w:b w:val="false"/>
          <w:i w:val="false"/>
          <w:color w:val="000000"/>
          <w:sz w:val="28"/>
        </w:rPr>
        <w:t>
      3) уәкілетті орган басшысы бұрыштама қойып, орындау үшін жауапты орындаушыны анықтайды;</w:t>
      </w:r>
      <w:r>
        <w:br/>
      </w:r>
      <w:r>
        <w:rPr>
          <w:rFonts w:ascii="Times New Roman"/>
          <w:b w:val="false"/>
          <w:i w:val="false"/>
          <w:color w:val="000000"/>
          <w:sz w:val="28"/>
        </w:rPr>
        <w:t>
      4) уәкілетті органның жауапты орындаушысы құжаттарды тексеріп, құжаттардың макетін құрастырады, хабарлама немесе бас тарту туралы дәлелді жауапты дайындайды;</w:t>
      </w:r>
      <w:r>
        <w:br/>
      </w:r>
      <w:r>
        <w:rPr>
          <w:rFonts w:ascii="Times New Roman"/>
          <w:b w:val="false"/>
          <w:i w:val="false"/>
          <w:color w:val="000000"/>
          <w:sz w:val="28"/>
        </w:rPr>
        <w:t>
      5) уәкілетті органның басшысы хабарлама немесе бас тарту туралы дәлелді жауапқа қол қояды;</w:t>
      </w:r>
      <w:r>
        <w:br/>
      </w:r>
      <w:r>
        <w:rPr>
          <w:rFonts w:ascii="Times New Roman"/>
          <w:b w:val="false"/>
          <w:i w:val="false"/>
          <w:color w:val="000000"/>
          <w:sz w:val="28"/>
        </w:rPr>
        <w:t>
      6) уәкілетті органның жауапты орындаушысы журналға хабарламаны тіркейді және тұтынушыға береді.</w:t>
      </w:r>
      <w:r>
        <w:br/>
      </w:r>
      <w:r>
        <w:rPr>
          <w:rFonts w:ascii="Times New Roman"/>
          <w:b w:val="false"/>
          <w:i w:val="false"/>
          <w:color w:val="000000"/>
          <w:sz w:val="28"/>
        </w:rPr>
        <w:t>
      Баламалы тәртіпте тұтынушы мемлекеттік қызметті алуға құжаттарды рәсімдеу үшін орталыққа жүгінеді:</w:t>
      </w:r>
      <w:r>
        <w:br/>
      </w:r>
      <w:r>
        <w:rPr>
          <w:rFonts w:ascii="Times New Roman"/>
          <w:b w:val="false"/>
          <w:i w:val="false"/>
          <w:color w:val="000000"/>
          <w:sz w:val="28"/>
        </w:rPr>
        <w:t>
      1) реттеу залының инспекторы құжаттарды қабылдайды, өтінішті тіркейді және тұтынушыға қолхат береді;</w:t>
      </w:r>
      <w:r>
        <w:br/>
      </w:r>
      <w:r>
        <w:rPr>
          <w:rFonts w:ascii="Times New Roman"/>
          <w:b w:val="false"/>
          <w:i w:val="false"/>
          <w:color w:val="000000"/>
          <w:sz w:val="28"/>
        </w:rPr>
        <w:t>
      2) орталықтың жинақтау секторының маманы тізілімді құрастырады, құжаттарды уәкілетті органға береді;</w:t>
      </w:r>
      <w:r>
        <w:br/>
      </w:r>
      <w:r>
        <w:rPr>
          <w:rFonts w:ascii="Times New Roman"/>
          <w:b w:val="false"/>
          <w:i w:val="false"/>
          <w:color w:val="000000"/>
          <w:sz w:val="28"/>
        </w:rPr>
        <w:t>
      3) уәкілетті органның жауапты орындаушысы тізілім бойынша құжаттарды қабылдайды, өтінішті журналға тіркейді;</w:t>
      </w:r>
      <w:r>
        <w:br/>
      </w:r>
      <w:r>
        <w:rPr>
          <w:rFonts w:ascii="Times New Roman"/>
          <w:b w:val="false"/>
          <w:i w:val="false"/>
          <w:color w:val="000000"/>
          <w:sz w:val="28"/>
        </w:rPr>
        <w:t>
      4) уәкілетті орган басшысы бұрыштама қояды және жауапты орындаушыны анықтайды;</w:t>
      </w:r>
      <w:r>
        <w:br/>
      </w:r>
      <w:r>
        <w:rPr>
          <w:rFonts w:ascii="Times New Roman"/>
          <w:b w:val="false"/>
          <w:i w:val="false"/>
          <w:color w:val="000000"/>
          <w:sz w:val="28"/>
        </w:rPr>
        <w:t>
      5) уәкілетті органның жауапты орындаушысы құжаттарды тексереді, істер макетін құрастырады, хабарлама не бас тарту туралы дәлелді жауапты дайындайды;</w:t>
      </w:r>
      <w:r>
        <w:br/>
      </w:r>
      <w:r>
        <w:rPr>
          <w:rFonts w:ascii="Times New Roman"/>
          <w:b w:val="false"/>
          <w:i w:val="false"/>
          <w:color w:val="000000"/>
          <w:sz w:val="28"/>
        </w:rPr>
        <w:t>
      6) уәкілетті органның басшысы хабарлама немесе бас тарту туралы дәлелді жауапқа қол қояды;</w:t>
      </w:r>
      <w:r>
        <w:br/>
      </w:r>
      <w:r>
        <w:rPr>
          <w:rFonts w:ascii="Times New Roman"/>
          <w:b w:val="false"/>
          <w:i w:val="false"/>
          <w:color w:val="000000"/>
          <w:sz w:val="28"/>
        </w:rPr>
        <w:t>
      7) уәкілетті органның жауапты орындаушысы хабарламаны не бас тарту туралы дәлелді жауапты тіркейді және орталықтың жинақтау секторына жолдайды;</w:t>
      </w:r>
      <w:r>
        <w:br/>
      </w:r>
      <w:r>
        <w:rPr>
          <w:rFonts w:ascii="Times New Roman"/>
          <w:b w:val="false"/>
          <w:i w:val="false"/>
          <w:color w:val="000000"/>
          <w:sz w:val="28"/>
        </w:rPr>
        <w:t>
      8) орталықтың жинақтау секторының маманы тізілім бойынша хабарламаны не бас тарту туралы дәлелді жауапты қабылдайды;</w:t>
      </w:r>
      <w:r>
        <w:br/>
      </w:r>
      <w:r>
        <w:rPr>
          <w:rFonts w:ascii="Times New Roman"/>
          <w:b w:val="false"/>
          <w:i w:val="false"/>
          <w:color w:val="000000"/>
          <w:sz w:val="28"/>
        </w:rPr>
        <w:t>
      9) орталықтың құжаттарды беру секторының инспекторы хабарламаны не бас тарту туралы дәлелді жауапты тұтынушыға береді.</w:t>
      </w:r>
    </w:p>
    <w:bookmarkEnd w:id="193"/>
    <w:bookmarkStart w:name="z354" w:id="194"/>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іс-қимылдар) тәртібінің сипаттамасы</w:t>
      </w:r>
    </w:p>
    <w:bookmarkEnd w:id="194"/>
    <w:bookmarkStart w:name="z355" w:id="195"/>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тіркелген және қызметті алатын күні, құжаттарды қабылдаған адамның тегі мен аты-жөні көрсетілген талонын береді;</w:t>
      </w:r>
      <w:r>
        <w:br/>
      </w:r>
      <w:r>
        <w:rPr>
          <w:rFonts w:ascii="Times New Roman"/>
          <w:b w:val="false"/>
          <w:i w:val="false"/>
          <w:color w:val="000000"/>
          <w:sz w:val="28"/>
        </w:rPr>
        <w:t>
      2) орталықта – тиісті құжаттардың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алу үшін тұтынушы келесі құжаттарды ұсынады:</w:t>
      </w:r>
      <w:r>
        <w:br/>
      </w:r>
      <w:r>
        <w:rPr>
          <w:rFonts w:ascii="Times New Roman"/>
          <w:b w:val="false"/>
          <w:i w:val="false"/>
          <w:color w:val="000000"/>
          <w:sz w:val="28"/>
        </w:rPr>
        <w:t>
      1) тұтынушының жазбаша өтініші, кәмелет жасқа толмаған және әрекетке қабілетсіз адамдарға- заңды өкілінің (баланың ата-анасының біреуінің, қамқоршысының, қорғаншының) жазбаша өтініші немесе белгіленген нысандағы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(ЖСН) бар жеке куәлігі;</w:t>
      </w:r>
      <w:r>
        <w:br/>
      </w:r>
      <w:r>
        <w:rPr>
          <w:rFonts w:ascii="Times New Roman"/>
          <w:b w:val="false"/>
          <w:i w:val="false"/>
          <w:color w:val="000000"/>
          <w:sz w:val="28"/>
        </w:rPr>
        <w:t>
      3) ЖСН болмаған жағдайда салық төлеушінің (тұтынушының) тіркеу нөмірін беру туралы және тұтынушының әлеуметтік жеке коды туралы куәлігі ұсынылады;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үзіндінің көшірмесі (қарттар үшін талап етілмейді);</w:t>
      </w:r>
      <w:r>
        <w:br/>
      </w:r>
      <w:r>
        <w:rPr>
          <w:rFonts w:ascii="Times New Roman"/>
          <w:b w:val="false"/>
          <w:i w:val="false"/>
          <w:color w:val="000000"/>
          <w:sz w:val="28"/>
        </w:rPr>
        <w:t>
      7) 18 жастан асқан адамдарға – адамды әрекетке қабілетсіз деп тану туралы сот шешімі (болған жағдайда);</w:t>
      </w:r>
      <w:r>
        <w:br/>
      </w:r>
      <w:r>
        <w:rPr>
          <w:rFonts w:ascii="Times New Roman"/>
          <w:b w:val="false"/>
          <w:i w:val="false"/>
          <w:color w:val="000000"/>
          <w:sz w:val="28"/>
        </w:rPr>
        <w:t>
      8) зейнет жасындағы адамдар үшін – зейнеткер куәлігі;</w:t>
      </w:r>
      <w:r>
        <w:br/>
      </w:r>
      <w:r>
        <w:rPr>
          <w:rFonts w:ascii="Times New Roman"/>
          <w:b w:val="false"/>
          <w:i w:val="false"/>
          <w:color w:val="000000"/>
          <w:sz w:val="28"/>
        </w:rPr>
        <w:t>
      9) Ұлы Отан соғысының қатысушылары мен мүгедектері және соларға теңестірілген Ұлы Отан соғысының мүгедегі, қатысушысы және соларға теңестірілген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көшірмелері ұсынылады, содан кейін құжаттардың түпнұсқалары тұтынушыға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жауапты орындаушысы (ҚФБ 2);</w:t>
      </w:r>
      <w:r>
        <w:br/>
      </w:r>
      <w:r>
        <w:rPr>
          <w:rFonts w:ascii="Times New Roman"/>
          <w:b w:val="false"/>
          <w:i w:val="false"/>
          <w:color w:val="000000"/>
          <w:sz w:val="28"/>
        </w:rPr>
        <w:t>
      3) орталықтың реттеу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қисынды дәйектілігі мен ҚФБ арасындағы өзара байланысын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95"/>
    <w:bookmarkStart w:name="z360" w:id="196"/>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96"/>
    <w:bookmarkStart w:name="z361" w:id="197"/>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97"/>
    <w:bookmarkStart w:name="z362" w:id="198"/>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мемлекеттiк және мемлекеттік емес</w:t>
      </w:r>
      <w:r>
        <w:br/>
      </w:r>
      <w:r>
        <w:rPr>
          <w:rFonts w:ascii="Times New Roman"/>
          <w:b w:val="false"/>
          <w:i w:val="false"/>
          <w:color w:val="000000"/>
          <w:sz w:val="28"/>
        </w:rPr>
        <w:t>
медициналық-әлеуметтiк мекемелерде</w:t>
      </w:r>
      <w:r>
        <w:br/>
      </w:r>
      <w:r>
        <w:rPr>
          <w:rFonts w:ascii="Times New Roman"/>
          <w:b w:val="false"/>
          <w:i w:val="false"/>
          <w:color w:val="000000"/>
          <w:sz w:val="28"/>
        </w:rPr>
        <w:t>
(ұйымдарда) әлеуметтiк қызмет</w:t>
      </w:r>
      <w:r>
        <w:br/>
      </w:r>
      <w:r>
        <w:rPr>
          <w:rFonts w:ascii="Times New Roman"/>
          <w:b w:val="false"/>
          <w:i w:val="false"/>
          <w:color w:val="000000"/>
          <w:sz w:val="28"/>
        </w:rPr>
        <w:t>
көрсетуге арналған құжаттарды</w:t>
      </w:r>
      <w:r>
        <w:br/>
      </w:r>
      <w:r>
        <w:rPr>
          <w:rFonts w:ascii="Times New Roman"/>
          <w:b w:val="false"/>
          <w:i w:val="false"/>
          <w:color w:val="000000"/>
          <w:sz w:val="28"/>
        </w:rPr>
        <w:t>
ресiмдеу"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98"/>
    <w:bookmarkStart w:name="z363" w:id="199"/>
    <w:p>
      <w:pPr>
        <w:spacing w:after="0"/>
        <w:ind w:left="0"/>
        <w:jc w:val="left"/>
      </w:pPr>
      <w:r>
        <w:rPr>
          <w:rFonts w:ascii="Times New Roman"/>
          <w:b/>
          <w:i w:val="false"/>
          <w:color w:val="000000"/>
        </w:rPr>
        <w:t xml:space="preserve"> 
1-кесте. Құрылымды-функционалдық бірліктер іс- әрекеттерінің сипаттамасы (негізгі үдеріс, 1 нұсқа)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4483"/>
        <w:gridCol w:w="4484"/>
        <w:gridCol w:w="4569"/>
      </w:tblGrid>
      <w:tr>
        <w:trPr>
          <w:trHeight w:val="28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Іс-әрекеттерінің сипаттамасы (жұмыстардың барыстары, ағындары)</w:t>
            </w:r>
          </w:p>
        </w:tc>
      </w:tr>
      <w:tr>
        <w:trPr>
          <w:trHeight w:val="82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w:t>
            </w:r>
          </w:p>
          <w:p>
            <w:pPr>
              <w:spacing w:after="20"/>
              <w:ind w:left="20"/>
              <w:jc w:val="both"/>
            </w:pPr>
            <w:r>
              <w:rPr>
                <w:rFonts w:ascii="Times New Roman"/>
                <w:b w:val="false"/>
                <w:i w:val="false"/>
                <w:color w:val="000000"/>
                <w:sz w:val="20"/>
              </w:rPr>
              <w:t>(жұмыстардың барыстары, ағындары)</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222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өтінім</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630" w:hRule="atLeast"/>
        </w:trPr>
        <w:tc>
          <w:tcPr>
            <w:tcW w:w="0" w:type="auto"/>
            <w:vMerge/>
            <w:tcBorders>
              <w:top w:val="nil"/>
              <w:left w:val="single" w:color="cfcfcf" w:sz="5"/>
              <w:bottom w:val="single" w:color="cfcfcf" w:sz="5"/>
              <w:right w:val="single" w:color="cfcfcf" w:sz="5"/>
            </w:tcBorders>
          </w:tcP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тіркейді, тұтынушыға талон береді</w:t>
            </w:r>
          </w:p>
        </w:tc>
      </w:tr>
      <w:tr>
        <w:trPr>
          <w:trHeight w:val="180" w:hRule="atLeast"/>
        </w:trPr>
        <w:tc>
          <w:tcPr>
            <w:tcW w:w="0" w:type="auto"/>
            <w:vMerge/>
            <w:tcBorders>
              <w:top w:val="nil"/>
              <w:left w:val="single" w:color="cfcfcf" w:sz="5"/>
              <w:bottom w:val="single" w:color="cfcfcf" w:sz="5"/>
              <w:right w:val="single" w:color="cfcfcf" w:sz="5"/>
            </w:tcBorders>
          </w:tcP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465"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үрдісі</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қояды және орындау үшін жауапты орындаушыны анықтайды</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бас тарту туралы дәлелді жауапқа қол қояды</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жауапты тіркейді</w:t>
            </w:r>
          </w:p>
        </w:tc>
      </w:tr>
      <w:tr>
        <w:trPr>
          <w:trHeight w:val="450" w:hRule="atLeast"/>
        </w:trPr>
        <w:tc>
          <w:tcPr>
            <w:tcW w:w="0" w:type="auto"/>
            <w:vMerge/>
            <w:tcBorders>
              <w:top w:val="nil"/>
              <w:left w:val="single" w:color="cfcfcf" w:sz="5"/>
              <w:bottom w:val="single" w:color="cfcfcf" w:sz="5"/>
              <w:right w:val="single" w:color="cfcfcf" w:sz="5"/>
            </w:tcBorders>
          </w:tcP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95" w:hRule="atLeast"/>
        </w:trPr>
        <w:tc>
          <w:tcPr>
            <w:tcW w:w="0" w:type="auto"/>
            <w:vMerge/>
            <w:tcBorders>
              <w:top w:val="nil"/>
              <w:left w:val="single" w:color="cfcfcf" w:sz="5"/>
              <w:bottom w:val="single" w:color="cfcfcf" w:sz="5"/>
              <w:right w:val="single" w:color="cfcfcf" w:sz="5"/>
            </w:tcBorders>
          </w:tcP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p>
      <w:pPr>
        <w:spacing w:after="0"/>
        <w:ind w:left="0"/>
        <w:jc w:val="left"/>
      </w:pPr>
      <w:r>
        <w:rPr>
          <w:rFonts w:ascii="Times New Roman"/>
          <w:b/>
          <w:i w:val="false"/>
          <w:color w:val="000000"/>
        </w:rPr>
        <w:t xml:space="preserve"> 1-кесте. Құрылымды-функционалдық бірліктер іс әрекеттерінің сипаттамасы (баламалы үдеріс, 2-нұсқа)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2274"/>
        <w:gridCol w:w="2346"/>
        <w:gridCol w:w="2433"/>
        <w:gridCol w:w="2084"/>
        <w:gridCol w:w="2259"/>
        <w:gridCol w:w="2129"/>
      </w:tblGrid>
      <w:tr>
        <w:trPr>
          <w:trHeight w:val="189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N</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496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өтінім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2.Тізілімді құрастырады, құжаттарды уәкілетті органға береді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 рәсімі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органда қабылдау және тіркеу рәсімі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2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журналға тіркейді, тізілімді құрастырады, орталықтың жинақтау секторына береді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ұйымдық-әкімдік шешім)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күні ішінде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алу рәсімі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w:t>
            </w:r>
          </w:p>
        </w:tc>
      </w:tr>
      <w:tr>
        <w:trPr>
          <w:trHeight w:val="156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6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p>
      <w:pPr>
        <w:spacing w:after="0"/>
        <w:ind w:left="0"/>
        <w:jc w:val="left"/>
      </w:pPr>
      <w:r>
        <w:rPr>
          <w:rFonts w:ascii="Times New Roman"/>
          <w:b/>
          <w:i w:val="false"/>
          <w:color w:val="000000"/>
        </w:rPr>
        <w:t xml:space="preserve"> 2-кесте. Пайдалану нұсқалары. (негізгі үдеріс, 1-нұсқа)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6"/>
        <w:gridCol w:w="7254"/>
      </w:tblGrid>
      <w:tr>
        <w:trPr>
          <w:trHeight w:val="360"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97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қабылдайды, өтінішті журналға тіркейді, тұтынушыға талон береді</w:t>
            </w:r>
          </w:p>
        </w:tc>
      </w:tr>
      <w:tr>
        <w:trPr>
          <w:trHeight w:val="630"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Бұрыштама қойып, орындау үшін жауапты орындаушыны анықтайды</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тексеріп, құжаттардың макетін құрастырады, хабарлама не бас тарту туралы дәлелді жауапты дайындайды</w:t>
            </w:r>
          </w:p>
        </w:tc>
      </w:tr>
      <w:tr>
        <w:trPr>
          <w:trHeight w:val="555" w:hRule="atLeast"/>
        </w:trPr>
        <w:tc>
          <w:tcPr>
            <w:tcW w:w="5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 немесе бас тарту туралы дәлелді жауапқа қол қояды</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не бас тарту туралы дәлелді жауапты береді</w:t>
            </w:r>
          </w:p>
        </w:tc>
      </w:tr>
    </w:tbl>
    <w:p>
      <w:pPr>
        <w:spacing w:after="0"/>
        <w:ind w:left="0"/>
        <w:jc w:val="both"/>
      </w:pPr>
      <w:r>
        <w:rPr>
          <w:rFonts w:ascii="Times New Roman"/>
          <w:b/>
          <w:i w:val="false"/>
          <w:color w:val="000000"/>
          <w:sz w:val="28"/>
        </w:rPr>
        <w:t>2-кесте. Пайдалану нұсқалары. (баламалы үдеріс, 2-нұсқа)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3030"/>
        <w:gridCol w:w="3030"/>
        <w:gridCol w:w="2988"/>
        <w:gridCol w:w="2482"/>
      </w:tblGrid>
      <w:tr>
        <w:trPr>
          <w:trHeight w:val="69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бөлімінің инспекторы</w:t>
            </w:r>
          </w:p>
        </w:tc>
      </w:tr>
      <w:tr>
        <w:trPr>
          <w:trHeight w:val="79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және тұтынушыға қолхат береді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орталықтан қабылдайды, өтінішті журналға тіркейді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не бас тарту туралы дәлелді жауапты тіркейді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 құжаттарды беру секторына береді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 және тұтынушыға береді</w:t>
            </w:r>
          </w:p>
        </w:tc>
      </w:tr>
    </w:tbl>
    <w:bookmarkStart w:name="z364" w:id="200"/>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мемлекеттiк және мемлекеттік емес</w:t>
      </w:r>
      <w:r>
        <w:br/>
      </w:r>
      <w:r>
        <w:rPr>
          <w:rFonts w:ascii="Times New Roman"/>
          <w:b w:val="false"/>
          <w:i w:val="false"/>
          <w:color w:val="000000"/>
          <w:sz w:val="28"/>
        </w:rPr>
        <w:t>
медициналық-әлеуметтiк мекемелерде</w:t>
      </w:r>
      <w:r>
        <w:br/>
      </w:r>
      <w:r>
        <w:rPr>
          <w:rFonts w:ascii="Times New Roman"/>
          <w:b w:val="false"/>
          <w:i w:val="false"/>
          <w:color w:val="000000"/>
          <w:sz w:val="28"/>
        </w:rPr>
        <w:t>
(ұйымдарда) әлеуметтiк қызмет</w:t>
      </w:r>
      <w:r>
        <w:br/>
      </w:r>
      <w:r>
        <w:rPr>
          <w:rFonts w:ascii="Times New Roman"/>
          <w:b w:val="false"/>
          <w:i w:val="false"/>
          <w:color w:val="000000"/>
          <w:sz w:val="28"/>
        </w:rPr>
        <w:t>
көрсетуге арналған құжаттарды</w:t>
      </w:r>
      <w:r>
        <w:br/>
      </w:r>
      <w:r>
        <w:rPr>
          <w:rFonts w:ascii="Times New Roman"/>
          <w:b w:val="false"/>
          <w:i w:val="false"/>
          <w:color w:val="000000"/>
          <w:sz w:val="28"/>
        </w:rPr>
        <w:t>
ресiмдеу"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00"/>
    <w:bookmarkStart w:name="z365" w:id="201"/>
    <w:p>
      <w:pPr>
        <w:spacing w:after="0"/>
        <w:ind w:left="0"/>
        <w:jc w:val="left"/>
      </w:pPr>
      <w:r>
        <w:rPr>
          <w:rFonts w:ascii="Times New Roman"/>
          <w:b/>
          <w:i w:val="false"/>
          <w:color w:val="000000"/>
        </w:rPr>
        <w:t xml:space="preserve"> 
Әкімшілік іс-әрекеттердің қисынды дәйектілігі арасындағы</w:t>
      </w:r>
      <w:r>
        <w:br/>
      </w:r>
      <w:r>
        <w:rPr>
          <w:rFonts w:ascii="Times New Roman"/>
          <w:b/>
          <w:i w:val="false"/>
          <w:color w:val="000000"/>
        </w:rPr>
        <w:t>
өзара байланысты көрсететін схемалар</w:t>
      </w:r>
    </w:p>
    <w:bookmarkEnd w:id="201"/>
    <w:p>
      <w:pPr>
        <w:spacing w:after="0"/>
        <w:ind w:left="0"/>
        <w:jc w:val="both"/>
      </w:pPr>
      <w:r>
        <w:drawing>
          <wp:inline distT="0" distB="0" distL="0" distR="0">
            <wp:extent cx="82169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216900" cy="8102600"/>
                    </a:xfrm>
                    <a:prstGeom prst="rect">
                      <a:avLst/>
                    </a:prstGeom>
                  </pic:spPr>
                </pic:pic>
              </a:graphicData>
            </a:graphic>
          </wp:inline>
        </w:drawing>
      </w:r>
    </w:p>
    <w:bookmarkStart w:name="z366" w:id="202"/>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202"/>
    <w:bookmarkStart w:name="z367" w:id="203"/>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 ресiмдеу"</w:t>
      </w:r>
      <w:r>
        <w:br/>
      </w:r>
      <w:r>
        <w:rPr>
          <w:rFonts w:ascii="Times New Roman"/>
          <w:b/>
          <w:i w:val="false"/>
          <w:color w:val="000000"/>
        </w:rPr>
        <w:t>
мемлекеттік қызмет көрсету регламенті</w:t>
      </w:r>
    </w:p>
    <w:bookmarkEnd w:id="203"/>
    <w:bookmarkStart w:name="z368" w:id="204"/>
    <w:p>
      <w:pPr>
        <w:spacing w:after="0"/>
        <w:ind w:left="0"/>
        <w:jc w:val="left"/>
      </w:pPr>
      <w:r>
        <w:rPr>
          <w:rFonts w:ascii="Times New Roman"/>
          <w:b/>
          <w:i w:val="false"/>
          <w:color w:val="000000"/>
        </w:rPr>
        <w:t xml:space="preserve"> 
1. Негізгі ұғымдар</w:t>
      </w:r>
    </w:p>
    <w:bookmarkEnd w:id="204"/>
    <w:bookmarkStart w:name="z369" w:id="205"/>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регламентінде (бұдан әрі – Регламент) келесі негізгі ұғымдар қолданылады:</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Балқаш қаласындағы бөлімі (бұдан әрі - орталық);</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мұқтаж азаматтар;</w:t>
      </w:r>
      <w:r>
        <w:br/>
      </w:r>
      <w:r>
        <w:rPr>
          <w:rFonts w:ascii="Times New Roman"/>
          <w:b w:val="false"/>
          <w:i w:val="false"/>
          <w:color w:val="000000"/>
          <w:sz w:val="28"/>
        </w:rPr>
        <w:t>
      3) уәкілетті орган - "Балқаш қаласының жұмыспен қамту және әлеуметтік бағдарламалар бөлімі" мемлекеттік мекемесі.</w:t>
      </w:r>
    </w:p>
    <w:bookmarkEnd w:id="205"/>
    <w:bookmarkStart w:name="z370" w:id="206"/>
    <w:p>
      <w:pPr>
        <w:spacing w:after="0"/>
        <w:ind w:left="0"/>
        <w:jc w:val="left"/>
      </w:pPr>
      <w:r>
        <w:rPr>
          <w:rFonts w:ascii="Times New Roman"/>
          <w:b/>
          <w:i w:val="false"/>
          <w:color w:val="000000"/>
        </w:rPr>
        <w:t xml:space="preserve"> 
2. Жалпы ережелер</w:t>
      </w:r>
    </w:p>
    <w:bookmarkEnd w:id="206"/>
    <w:bookmarkStart w:name="z371" w:id="207"/>
    <w:p>
      <w:pPr>
        <w:spacing w:after="0"/>
        <w:ind w:left="0"/>
        <w:jc w:val="both"/>
      </w:pPr>
      <w:r>
        <w:rPr>
          <w:rFonts w:ascii="Times New Roman"/>
          <w:b w:val="false"/>
          <w:i w:val="false"/>
          <w:color w:val="000000"/>
          <w:sz w:val="28"/>
        </w:rPr>
        <w:t>
      2.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қызметі, үйде әлеуметтiк қызмет көрсетуді жүзеге асыратын әкімшілік процедура.</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23-бабының </w:t>
      </w:r>
      <w:r>
        <w:rPr>
          <w:rFonts w:ascii="Times New Roman"/>
          <w:b w:val="false"/>
          <w:i w:val="false"/>
          <w:color w:val="000000"/>
          <w:sz w:val="28"/>
        </w:rPr>
        <w:t>1-тармағы</w:t>
      </w:r>
      <w:r>
        <w:rPr>
          <w:rFonts w:ascii="Times New Roman"/>
          <w:b w:val="false"/>
          <w:i w:val="false"/>
          <w:color w:val="000000"/>
          <w:sz w:val="28"/>
        </w:rPr>
        <w:t>, "Арнаулы әлеуметтік қызметтер туралы" Қазақстан Республикасының 2008 жылғы 29 желтоқсандағы Заңының 1-бабы 1-тармағының </w:t>
      </w:r>
      <w:r>
        <w:rPr>
          <w:rFonts w:ascii="Times New Roman"/>
          <w:b w:val="false"/>
          <w:i w:val="false"/>
          <w:color w:val="000000"/>
          <w:sz w:val="28"/>
        </w:rPr>
        <w:t>3) тармақшасы</w:t>
      </w:r>
      <w:r>
        <w:rPr>
          <w:rFonts w:ascii="Times New Roman"/>
          <w:b w:val="false"/>
          <w:i w:val="false"/>
          <w:color w:val="000000"/>
          <w:sz w:val="28"/>
        </w:rPr>
        <w:t>,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үйде әлеуметтiк қызмет көрсетуге құжаттарды ресiмдеу туралы хабарлама (бұдан әрі - хабарлама)не қызмет көрсетуден бас тарту туралы қағаз жеткізгіштегі дәлелді жауап.</w:t>
      </w:r>
    </w:p>
    <w:bookmarkEnd w:id="207"/>
    <w:bookmarkStart w:name="z376" w:id="208"/>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08"/>
    <w:bookmarkStart w:name="z377" w:id="209"/>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100300, Қарағанды облысы, Балқаш қаласы, Уәлиханов көшесі 5, "Балқаш қаласының жұмыспен қамту және әлеуметтік бағдарламалар бөлімі" мемлекеттік мекемесі, телефон: 8(71036)48773; факс: 8(71036)48773, 41411; электрондық пошта мекен жайы: blh_ozs@mail.ru.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 жайы: 100300, Қарағанды облысы, Балқаш қаласы, Бөкейханов көшесі 20а,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Балқаш қаласындағы бөлімі, телефон: 8(71036)68349, 68347, 68339, электрондық пошта мекен жайы: balkhashcon@mail.ru.</w:t>
      </w:r>
      <w:r>
        <w:br/>
      </w:r>
      <w:r>
        <w:rPr>
          <w:rFonts w:ascii="Times New Roman"/>
          <w:b w:val="false"/>
          <w:i w:val="false"/>
          <w:color w:val="000000"/>
          <w:sz w:val="28"/>
        </w:rPr>
        <w:t>
      Жұмыс кестесі: күн сайын үзiлiссiз сағат 9.00-ден 20.00-ге дейiн, орталықтың филиалдары мен өкiлдiктерiнде: мереке және демалыс күндерiн қоспағанда, сағат 13.00-ден 14.00-ге дейiн түскi үзiлiспен сағат 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"Балқаш қаласының жұмыспен қамту және әлеуметтік бағдарламалар бөлімі" мемлекеттік мекемесінің http://www.social.balkhash.kz интернет-ресурсында, уәкілетті органның,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w:t>
      </w:r>
      <w:r>
        <w:br/>
      </w:r>
      <w:r>
        <w:rPr>
          <w:rFonts w:ascii="Times New Roman"/>
          <w:b w:val="false"/>
          <w:i w:val="false"/>
          <w:color w:val="000000"/>
          <w:sz w:val="28"/>
        </w:rPr>
        <w:t>
      уәкілетті органда – 14 жұмыс күні ішінде;</w:t>
      </w:r>
      <w:r>
        <w:br/>
      </w:r>
      <w:r>
        <w:rPr>
          <w:rFonts w:ascii="Times New Roman"/>
          <w:b w:val="false"/>
          <w:i w:val="false"/>
          <w:color w:val="000000"/>
          <w:sz w:val="28"/>
        </w:rPr>
        <w:t>
      орталықта 14 жұмыс күні ішінде (мемлекеттік қызметтің құжаттың қабылдау және беру күні (нәтижесі) мемлекеттік қызметті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рұқсат етілген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тұтынушыға қызмет көрсетудің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келесі негіздер бойынша бас тартылады:</w:t>
      </w:r>
      <w:r>
        <w:br/>
      </w:r>
      <w:r>
        <w:rPr>
          <w:rFonts w:ascii="Times New Roman"/>
          <w:b w:val="false"/>
          <w:i w:val="false"/>
          <w:color w:val="000000"/>
          <w:sz w:val="28"/>
        </w:rPr>
        <w:t>
      1) үйде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Мемлекеттiк қызметті көрсету үшін тұтынушыдан өтініш түскен сәттен бастап мемлекеттік қызмет көрсету нәтижесін беру сәтіне дейінгі мемлекеттік қызметті ұсыну кезеңдері:</w:t>
      </w:r>
      <w:r>
        <w:br/>
      </w:r>
      <w:r>
        <w:rPr>
          <w:rFonts w:ascii="Times New Roman"/>
          <w:b w:val="false"/>
          <w:i w:val="false"/>
          <w:color w:val="000000"/>
          <w:sz w:val="28"/>
        </w:rPr>
        <w:t>
      Тұтынушы "Балқаш қаласының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1) уәкілетті органның жауапты орындаушысы құжаттарды қабылдайды, өтінішті журналға тіркейді, тұтынушыға талон береді;</w:t>
      </w:r>
      <w:r>
        <w:br/>
      </w:r>
      <w:r>
        <w:rPr>
          <w:rFonts w:ascii="Times New Roman"/>
          <w:b w:val="false"/>
          <w:i w:val="false"/>
          <w:color w:val="000000"/>
          <w:sz w:val="28"/>
        </w:rPr>
        <w:t>
      2) уәкілетті орган басшысы бұрыштама қойып, жауапты орындаушыны анықтайды;</w:t>
      </w:r>
      <w:r>
        <w:br/>
      </w:r>
      <w:r>
        <w:rPr>
          <w:rFonts w:ascii="Times New Roman"/>
          <w:b w:val="false"/>
          <w:i w:val="false"/>
          <w:color w:val="000000"/>
          <w:sz w:val="28"/>
        </w:rPr>
        <w:t>
      3) уәкілетті органның жауапты орындаушысы құжаттарды тексеріп, істің макетін құрастырады және хабарлама не бас тарту туралы дәлелді жауапты дайындайды;</w:t>
      </w:r>
      <w:r>
        <w:br/>
      </w:r>
      <w:r>
        <w:rPr>
          <w:rFonts w:ascii="Times New Roman"/>
          <w:b w:val="false"/>
          <w:i w:val="false"/>
          <w:color w:val="000000"/>
          <w:sz w:val="28"/>
        </w:rPr>
        <w:t>
      4) уәкілетті органның басшысы хабарламаға не бас тарту туралы дәлелді жауапқа қол қояды;</w:t>
      </w:r>
      <w:r>
        <w:br/>
      </w:r>
      <w:r>
        <w:rPr>
          <w:rFonts w:ascii="Times New Roman"/>
          <w:b w:val="false"/>
          <w:i w:val="false"/>
          <w:color w:val="000000"/>
          <w:sz w:val="28"/>
        </w:rPr>
        <w:t>
      5) уәкілетті органның жауапты орындаушысы журналға хабарламаны не бас тарту туралы дәлелді жауапты тіркейді және тұтынушыға береді.</w:t>
      </w:r>
      <w:r>
        <w:br/>
      </w:r>
      <w:r>
        <w:rPr>
          <w:rFonts w:ascii="Times New Roman"/>
          <w:b w:val="false"/>
          <w:i w:val="false"/>
          <w:color w:val="000000"/>
          <w:sz w:val="28"/>
        </w:rPr>
        <w:t>
      Баламалы түрде тұтынушы мемлекеттік қызметті алуға құжаттарды ресімдеуге орталыққа жүгінеді:</w:t>
      </w:r>
      <w:r>
        <w:br/>
      </w:r>
      <w:r>
        <w:rPr>
          <w:rFonts w:ascii="Times New Roman"/>
          <w:b w:val="false"/>
          <w:i w:val="false"/>
          <w:color w:val="000000"/>
          <w:sz w:val="28"/>
        </w:rPr>
        <w:t>
      1) операциялық залдың инспекторы құжаттарды қабылдайды, өтінішті тіркейді және тұтынушыға қолхат береді;</w:t>
      </w:r>
      <w:r>
        <w:br/>
      </w:r>
      <w:r>
        <w:rPr>
          <w:rFonts w:ascii="Times New Roman"/>
          <w:b w:val="false"/>
          <w:i w:val="false"/>
          <w:color w:val="000000"/>
          <w:sz w:val="28"/>
        </w:rPr>
        <w:t>
      2) орталықтың жинақтау секторының маманы тізілімді құрастырады, құжаттарды уәкілетті органға тапсырады;</w:t>
      </w:r>
      <w:r>
        <w:br/>
      </w:r>
      <w:r>
        <w:rPr>
          <w:rFonts w:ascii="Times New Roman"/>
          <w:b w:val="false"/>
          <w:i w:val="false"/>
          <w:color w:val="000000"/>
          <w:sz w:val="28"/>
        </w:rPr>
        <w:t>
      3) уәкілетті органның жауапты орындаушысы тізілім бойынша құжаттарды қабылдайды, өтінішті журналға тіркейді;</w:t>
      </w:r>
      <w:r>
        <w:br/>
      </w:r>
      <w:r>
        <w:rPr>
          <w:rFonts w:ascii="Times New Roman"/>
          <w:b w:val="false"/>
          <w:i w:val="false"/>
          <w:color w:val="000000"/>
          <w:sz w:val="28"/>
        </w:rPr>
        <w:t>
      4) уәкілетті орган басшысы бұрыштама қойып, жауапты орындаушыны анықтайды;</w:t>
      </w:r>
      <w:r>
        <w:br/>
      </w:r>
      <w:r>
        <w:rPr>
          <w:rFonts w:ascii="Times New Roman"/>
          <w:b w:val="false"/>
          <w:i w:val="false"/>
          <w:color w:val="000000"/>
          <w:sz w:val="28"/>
        </w:rPr>
        <w:t>
      5) уәкілетті органның жауапты орындаушысы құжаттарды тексереді, істің макетін құрастырады және хабарламаны не бас тарту туралы дәлелді жауапты дайындайды;</w:t>
      </w:r>
      <w:r>
        <w:br/>
      </w:r>
      <w:r>
        <w:rPr>
          <w:rFonts w:ascii="Times New Roman"/>
          <w:b w:val="false"/>
          <w:i w:val="false"/>
          <w:color w:val="000000"/>
          <w:sz w:val="28"/>
        </w:rPr>
        <w:t>
      6) уәкілетті органның басшысы хабарламаға не бас тарту туралы дәлелді жауапқа қол қояды;</w:t>
      </w:r>
      <w:r>
        <w:br/>
      </w:r>
      <w:r>
        <w:rPr>
          <w:rFonts w:ascii="Times New Roman"/>
          <w:b w:val="false"/>
          <w:i w:val="false"/>
          <w:color w:val="000000"/>
          <w:sz w:val="28"/>
        </w:rPr>
        <w:t>
      7) уәкілетті органның жауапты орындаушысы хабарламаны не бас тарту туралы дәлелді жауапты тіркейді;</w:t>
      </w:r>
      <w:r>
        <w:br/>
      </w:r>
      <w:r>
        <w:rPr>
          <w:rFonts w:ascii="Times New Roman"/>
          <w:b w:val="false"/>
          <w:i w:val="false"/>
          <w:color w:val="000000"/>
          <w:sz w:val="28"/>
        </w:rPr>
        <w:t>
      8) орталықтың жинақтау секторының маманы тізілім бойынша хабарламаны не бас тарту туралы дәлелді жауапты қабылдайды;</w:t>
      </w:r>
      <w:r>
        <w:br/>
      </w:r>
      <w:r>
        <w:rPr>
          <w:rFonts w:ascii="Times New Roman"/>
          <w:b w:val="false"/>
          <w:i w:val="false"/>
          <w:color w:val="000000"/>
          <w:sz w:val="28"/>
        </w:rPr>
        <w:t>
      9) орталықтың құжаттарды беру инспекторы хабарламаны не бас тарту туралы дәлелді жауапты тіркейді және тұтынушыға береді.</w:t>
      </w:r>
    </w:p>
    <w:bookmarkEnd w:id="209"/>
    <w:bookmarkStart w:name="z382" w:id="210"/>
    <w:p>
      <w:pPr>
        <w:spacing w:after="0"/>
        <w:ind w:left="0"/>
        <w:jc w:val="left"/>
      </w:pPr>
      <w:r>
        <w:rPr>
          <w:rFonts w:ascii="Times New Roman"/>
          <w:b/>
          <w:i w:val="false"/>
          <w:color w:val="000000"/>
        </w:rPr>
        <w:t xml:space="preserve"> 
4. Мемлекеттік қызмет көрсету үдерісіндегі әрекет</w:t>
      </w:r>
      <w:r>
        <w:br/>
      </w:r>
      <w:r>
        <w:rPr>
          <w:rFonts w:ascii="Times New Roman"/>
          <w:b/>
          <w:i w:val="false"/>
          <w:color w:val="000000"/>
        </w:rPr>
        <w:t>
(өзара әрекет) тәртібін сипаттау</w:t>
      </w:r>
    </w:p>
    <w:bookmarkEnd w:id="210"/>
    <w:bookmarkStart w:name="z383" w:id="211"/>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арнаулы орындайтын функциялары туралы ақпарат орналасады, сонымен қатар осы Регламенттің </w:t>
      </w:r>
      <w:r>
        <w:rPr>
          <w:rFonts w:ascii="Times New Roman"/>
          <w:b w:val="false"/>
          <w:i w:val="false"/>
          <w:color w:val="000000"/>
          <w:sz w:val="28"/>
        </w:rPr>
        <w:t>7 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мемлекеттік қызметті және құжаттарды қабылдап алған жауапты адамның тегі мен аты-жөні көрсетілген талон береді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келесі құжаттарды тапсырады:</w:t>
      </w:r>
      <w:r>
        <w:br/>
      </w:r>
      <w:r>
        <w:rPr>
          <w:rFonts w:ascii="Times New Roman"/>
          <w:b w:val="false"/>
          <w:i w:val="false"/>
          <w:color w:val="000000"/>
          <w:sz w:val="28"/>
        </w:rPr>
        <w:t>
      1) тұтынушының жазбаша өтініші, ал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 ұсынады;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 көшірмесін (қарттар үшін талап етілмейді);</w:t>
      </w:r>
      <w:r>
        <w:br/>
      </w:r>
      <w:r>
        <w:rPr>
          <w:rFonts w:ascii="Times New Roman"/>
          <w:b w:val="false"/>
          <w:i w:val="false"/>
          <w:color w:val="000000"/>
          <w:sz w:val="28"/>
        </w:rPr>
        <w:t>
      7) зейнеткер жастағы адамдар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жауапты орындаушысы (ҚФБ 2);</w:t>
      </w:r>
      <w:r>
        <w:br/>
      </w:r>
      <w:r>
        <w:rPr>
          <w:rFonts w:ascii="Times New Roman"/>
          <w:b w:val="false"/>
          <w:i w:val="false"/>
          <w:color w:val="000000"/>
          <w:sz w:val="28"/>
        </w:rPr>
        <w:t>
      3) орталықтың операциялық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11"/>
    <w:bookmarkStart w:name="z387" w:id="212"/>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12"/>
    <w:bookmarkStart w:name="z388" w:id="213"/>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13"/>
    <w:bookmarkStart w:name="z389" w:id="214"/>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және мүгедек балаларға үйде</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14"/>
    <w:bookmarkStart w:name="z390" w:id="215"/>
    <w:p>
      <w:pPr>
        <w:spacing w:after="0"/>
        <w:ind w:left="0"/>
        <w:jc w:val="left"/>
      </w:pPr>
      <w:r>
        <w:rPr>
          <w:rFonts w:ascii="Times New Roman"/>
          <w:b/>
          <w:i w:val="false"/>
          <w:color w:val="000000"/>
        </w:rPr>
        <w:t xml:space="preserve"> 
1-кесте. Құрылымды-функционалдық бірліктер әрекеттерінің</w:t>
      </w:r>
      <w:r>
        <w:br/>
      </w:r>
      <w:r>
        <w:rPr>
          <w:rFonts w:ascii="Times New Roman"/>
          <w:b/>
          <w:i w:val="false"/>
          <w:color w:val="000000"/>
        </w:rPr>
        <w:t>
сипаттамасы (негізгі үдеріс, 1 нұсқа)</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4071"/>
        <w:gridCol w:w="4323"/>
        <w:gridCol w:w="51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Негізгі процестің іс-әрекеті (барысы, жұмыс ағыны)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(барысы, жұмыс ағыны)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2055"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ресiмдеуге өтінім</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285"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69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соғады және жауапты орындаушыны анықтайды</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тексереді, істің макетін құрастырады, хабарлама не бас тарту туралы дәлелді жауап дайындайды</w:t>
            </w:r>
          </w:p>
        </w:tc>
      </w:tr>
      <w:tr>
        <w:trPr>
          <w:trHeight w:val="300"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285"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r>
      <w:tr>
        <w:trPr>
          <w:trHeight w:val="99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дәлелді бас тартуға қол қояды</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жауапты тіркейді және тұтынушыға береді</w:t>
            </w:r>
          </w:p>
        </w:tc>
      </w:tr>
      <w:tr>
        <w:trPr>
          <w:trHeight w:val="435"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p>
      <w:pPr>
        <w:spacing w:after="0"/>
        <w:ind w:left="0"/>
        <w:jc w:val="left"/>
      </w:pPr>
      <w:r>
        <w:rPr>
          <w:rFonts w:ascii="Times New Roman"/>
          <w:b/>
          <w:i w:val="false"/>
          <w:color w:val="000000"/>
        </w:rPr>
        <w:t xml:space="preserve"> 1-кесте. Құрылымды-функционалдық бірліктер әрекеттерінің сипаттамасы (баламалы үдеріс, 2 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2970"/>
        <w:gridCol w:w="1897"/>
        <w:gridCol w:w="2094"/>
        <w:gridCol w:w="2248"/>
        <w:gridCol w:w="2292"/>
        <w:gridCol w:w="2096"/>
      </w:tblGrid>
      <w:tr>
        <w:trPr>
          <w:trHeight w:val="135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3285"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ресiмдеуге өтінім</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қабылдау және тіркеу рәсімі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соғады және жауапты орындаушыны анықтайды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5.Құжаттарды тексереді, істің макетін құрастырады, хабарлама не бас тарту туралы дәлелді жауапты дайындайды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дәлелді бас тартуға қол қояды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Тізілімді құрастырады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10" w:hRule="atLeast"/>
        </w:trPr>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Тізілім бойынша хабарламаны не бас тарту туралы дәлелді жауапты қабылдайды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 және тұтынушыға береді</w:t>
            </w:r>
          </w:p>
        </w:tc>
      </w:tr>
      <w:tr>
        <w:trPr>
          <w:trHeight w:val="1590"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375" w:hRule="atLeast"/>
        </w:trPr>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p>
      <w:pPr>
        <w:spacing w:after="0"/>
        <w:ind w:left="0"/>
        <w:jc w:val="left"/>
      </w:pPr>
      <w:r>
        <w:rPr>
          <w:rFonts w:ascii="Times New Roman"/>
          <w:b/>
          <w:i w:val="false"/>
          <w:color w:val="000000"/>
        </w:rPr>
        <w:t xml:space="preserve"> 2-кесте. Пайдалану нұсқалары. (негізгі үдеріс, 1 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8712"/>
      </w:tblGrid>
      <w:tr>
        <w:trPr>
          <w:trHeight w:val="61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w:t>
            </w:r>
          </w:p>
          <w:p>
            <w:pPr>
              <w:spacing w:after="20"/>
              <w:ind w:left="20"/>
              <w:jc w:val="both"/>
            </w:pPr>
            <w:r>
              <w:rPr>
                <w:rFonts w:ascii="Times New Roman"/>
                <w:b w:val="false"/>
                <w:i w:val="false"/>
                <w:color w:val="000000"/>
                <w:sz w:val="20"/>
              </w:rPr>
              <w:t>уәкілетті органның басшысы</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88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өтінішті журналға тіркеу, тұтынушыға талон беру</w:t>
            </w:r>
          </w:p>
        </w:tc>
      </w:tr>
      <w:tr>
        <w:trPr>
          <w:trHeight w:val="6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Бұрыштама қою, жауапты орындаушыны анықтау</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тексеру, істің макетін құрастыру және хабарлама не бас тарту туралы дәлелді жауапты дайындау</w:t>
            </w:r>
          </w:p>
        </w:tc>
      </w:tr>
      <w:tr>
        <w:trPr>
          <w:trHeight w:val="55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 немесе дәлелді бас тартуға қол қою</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не бас тарту туралы дәлелді жауапты тұтынушыға беру</w:t>
            </w:r>
          </w:p>
        </w:tc>
      </w:tr>
    </w:tbl>
    <w:p>
      <w:pPr>
        <w:spacing w:after="0"/>
        <w:ind w:left="0"/>
        <w:jc w:val="left"/>
      </w:pPr>
      <w:r>
        <w:rPr>
          <w:rFonts w:ascii="Times New Roman"/>
          <w:b/>
          <w:i w:val="false"/>
          <w:color w:val="000000"/>
        </w:rPr>
        <w:t xml:space="preserve"> 2-кесте. Пайдалану нұсқалары. (баламалы үдеріс, 2 нұсқа)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0"/>
        <w:gridCol w:w="3076"/>
        <w:gridCol w:w="2632"/>
        <w:gridCol w:w="2485"/>
        <w:gridCol w:w="2887"/>
      </w:tblGrid>
      <w:tr>
        <w:trPr>
          <w:trHeight w:val="69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операциялық залының инспекторы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795"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журналға тіркеуі, тұтынушыға қолхат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Тізілімді құрастыру, құжаттарды уәкілетті органға тапсыру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Тізілім бойынша орталықтан құжаттарды қабылдау, өтінішті журналға тіркеу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Бұрыштама қою және жауапты орындаушыны анықтау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 тексеру, істің макетін құрастыру және хабарлама дайындау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Хабарламаға не бас тарту туралы дәлелді жауапқа қол қою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Хабарламаны не бас тарту туралы дәлелді жауап тіркеу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қабылдау</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Хабарламаны не бас тарту туралы дәлелді жауапты тұтынушыға беру</w:t>
            </w:r>
          </w:p>
        </w:tc>
      </w:tr>
    </w:tbl>
    <w:bookmarkStart w:name="z391" w:id="216"/>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және мүгедек балаларға үйде</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16"/>
    <w:bookmarkStart w:name="z392" w:id="217"/>
    <w:p>
      <w:pPr>
        <w:spacing w:after="0"/>
        <w:ind w:left="0"/>
        <w:jc w:val="left"/>
      </w:pPr>
      <w:r>
        <w:rPr>
          <w:rFonts w:ascii="Times New Roman"/>
          <w:b/>
          <w:i w:val="false"/>
          <w:color w:val="000000"/>
        </w:rPr>
        <w:t xml:space="preserve"> 
Әкімшілік іс-әрекеттердің қисынды дәйектілігі арасындағы</w:t>
      </w:r>
      <w:r>
        <w:br/>
      </w:r>
      <w:r>
        <w:rPr>
          <w:rFonts w:ascii="Times New Roman"/>
          <w:b/>
          <w:i w:val="false"/>
          <w:color w:val="000000"/>
        </w:rPr>
        <w:t>
өзара байланысты көрсететін схема</w:t>
      </w:r>
    </w:p>
    <w:bookmarkEnd w:id="217"/>
    <w:p>
      <w:pPr>
        <w:spacing w:after="0"/>
        <w:ind w:left="0"/>
        <w:jc w:val="both"/>
      </w:pPr>
      <w:r>
        <w:drawing>
          <wp:inline distT="0" distB="0" distL="0" distR="0">
            <wp:extent cx="82169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216900" cy="8115300"/>
                    </a:xfrm>
                    <a:prstGeom prst="rect">
                      <a:avLst/>
                    </a:prstGeom>
                  </pic:spPr>
                </pic:pic>
              </a:graphicData>
            </a:graphic>
          </wp:inline>
        </w:drawing>
      </w:r>
    </w:p>
    <w:bookmarkStart w:name="z393" w:id="218"/>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218"/>
    <w:bookmarkStart w:name="z394" w:id="219"/>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көрсету регламенті</w:t>
      </w:r>
    </w:p>
    <w:bookmarkEnd w:id="219"/>
    <w:bookmarkStart w:name="z395" w:id="220"/>
    <w:p>
      <w:pPr>
        <w:spacing w:after="0"/>
        <w:ind w:left="0"/>
        <w:jc w:val="left"/>
      </w:pPr>
      <w:r>
        <w:rPr>
          <w:rFonts w:ascii="Times New Roman"/>
          <w:b/>
          <w:i w:val="false"/>
          <w:color w:val="000000"/>
        </w:rPr>
        <w:t xml:space="preserve"> 
1. Негізгі ұғымдар</w:t>
      </w:r>
    </w:p>
    <w:bookmarkEnd w:id="220"/>
    <w:bookmarkStart w:name="z396" w:id="221"/>
    <w:p>
      <w:pPr>
        <w:spacing w:after="0"/>
        <w:ind w:left="0"/>
        <w:jc w:val="both"/>
      </w:pPr>
      <w:r>
        <w:rPr>
          <w:rFonts w:ascii="Times New Roman"/>
          <w:b w:val="false"/>
          <w:i w:val="false"/>
          <w:color w:val="000000"/>
          <w:sz w:val="28"/>
        </w:rPr>
        <w:t>
      1. Осы "Үйде оқитын және тәрбиеленетін мүгедек балаларды материалдық қамтамасыз ету үшін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кіші жүйелер;</w:t>
      </w:r>
      <w:r>
        <w:br/>
      </w:r>
      <w:r>
        <w:rPr>
          <w:rFonts w:ascii="Times New Roman"/>
          <w:b w:val="false"/>
          <w:i w:val="false"/>
          <w:color w:val="000000"/>
          <w:sz w:val="28"/>
        </w:rPr>
        <w:t>
      2) тұтынушы - жеке тұлғалар: Қазақстан Республикасының азаматтары, Балқаш қаласының аумағында тұрақты тұратын шетелдіктер және азаматтығы жоқ адамдар - үйде оқитын және тәрбиеленетін мүгедек балалардың ата-аналары және өзге де заңды өкілдері;</w:t>
      </w:r>
      <w:r>
        <w:br/>
      </w:r>
      <w:r>
        <w:rPr>
          <w:rFonts w:ascii="Times New Roman"/>
          <w:b w:val="false"/>
          <w:i w:val="false"/>
          <w:color w:val="000000"/>
          <w:sz w:val="28"/>
        </w:rPr>
        <w:t>
      3) үйде оқитын және тәрбиеленетін мүгедек балаларды материалдық қамтамасыз ету - үйде оқитын және тәрбиеленетін мүгедек балалардың ата-аналарына немесе заңды өкілдеріне ақшалай төлем;</w:t>
      </w:r>
      <w:r>
        <w:br/>
      </w:r>
      <w:r>
        <w:rPr>
          <w:rFonts w:ascii="Times New Roman"/>
          <w:b w:val="false"/>
          <w:i w:val="false"/>
          <w:color w:val="000000"/>
          <w:sz w:val="28"/>
        </w:rPr>
        <w:t>
      4) үйде оқитын және тәрбиеленетін мүгедек балаларды материалдық қамтамасыз ету үшін құжат ресімдеу бойынша уәкілетті орган - "Балқаш қаласының жұмыспен қамту және әлеуметтік бағдарламалар бөлімі" мемлекеттік мекемесі (бұдан әрі - уәкілетті орган).</w:t>
      </w:r>
    </w:p>
    <w:bookmarkEnd w:id="221"/>
    <w:bookmarkStart w:name="z397" w:id="222"/>
    <w:p>
      <w:pPr>
        <w:spacing w:after="0"/>
        <w:ind w:left="0"/>
        <w:jc w:val="left"/>
      </w:pPr>
      <w:r>
        <w:rPr>
          <w:rFonts w:ascii="Times New Roman"/>
          <w:b/>
          <w:i w:val="false"/>
          <w:color w:val="000000"/>
        </w:rPr>
        <w:t xml:space="preserve"> 
2. Жалпы ережелер</w:t>
      </w:r>
    </w:p>
    <w:bookmarkEnd w:id="222"/>
    <w:bookmarkStart w:name="z398" w:id="223"/>
    <w:p>
      <w:pPr>
        <w:spacing w:after="0"/>
        <w:ind w:left="0"/>
        <w:jc w:val="both"/>
      </w:pPr>
      <w:r>
        <w:rPr>
          <w:rFonts w:ascii="Times New Roman"/>
          <w:b w:val="false"/>
          <w:i w:val="false"/>
          <w:color w:val="000000"/>
          <w:sz w:val="28"/>
        </w:rPr>
        <w:t>
      2. "Үйде оқитын және тәрбиеленетін мүгедек балаларды материалдық қамтамасыз ету үшін құжаттарды ресімдеу" мемлекеттік қызметі - үйде оқитын және тәрбиеленетін мүгедек балалары бар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2002 жылғы 11 шілдедегі "Кемтар балаларды әлеуметтік және медициналық-педагогикалық түзеу арқылы қолдау туралы" Заңының 16-бабының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қызметтер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атқарушы органның (әкімдіктің) қаулысына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өтініш берушіге үйде оқитын және тәрбиеленетін мүгедек балаларды материалдық қамсыздандыру үшін құжаттардың ресімдеу туралы хабарлама (бұдан әрі - хабарлама) не қызмет көрсетуден бас тарту туралы қағаз жеткізгіште уәжделген жауап болып табылады.</w:t>
      </w:r>
    </w:p>
    <w:bookmarkEnd w:id="223"/>
    <w:bookmarkStart w:name="z403" w:id="224"/>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24"/>
    <w:bookmarkStart w:name="z404" w:id="225"/>
    <w:p>
      <w:pPr>
        <w:spacing w:after="0"/>
        <w:ind w:left="0"/>
        <w:jc w:val="both"/>
      </w:pPr>
      <w:r>
        <w:rPr>
          <w:rFonts w:ascii="Times New Roman"/>
          <w:b w:val="false"/>
          <w:i w:val="false"/>
          <w:color w:val="000000"/>
          <w:sz w:val="28"/>
        </w:rPr>
        <w:t>
      7. Мемлекеттік қызметті уәкілетті орган көрсетеді, мекен-жайы: 100300, Қарағанды облысы, Балқаш қаласы, Уалиханов көшесі 5, "Балқаш қаласының жұмыспен қамту және әлеуметтік бағдарламалар бөлімі" мемлекеттік мекемесі, телефон: 8(71036)44061, факс: 8(71036)41411, электронды поштаның мекенжайы: blh_ozs@mail.ru.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"Балқаш қаласының жұмыспен қамту және әлеуметтік бағдарламалар бөлімі" мемлекеттік мекемесінің http://www.social.balkhash.kz ғаламтор-ресурсында,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тартылады:</w:t>
      </w:r>
      <w:r>
        <w:br/>
      </w:r>
      <w:r>
        <w:rPr>
          <w:rFonts w:ascii="Times New Roman"/>
          <w:b w:val="false"/>
          <w:i w:val="false"/>
          <w:color w:val="000000"/>
          <w:sz w:val="28"/>
        </w:rPr>
        <w:t>
      1) аталған мемлекеттік қызмет көрсетуге қажет құжаттардың біреуі болмағанда, құжаттарды рәсімдеуде қателіктер табылған кезде;</w:t>
      </w:r>
      <w:r>
        <w:br/>
      </w:r>
      <w:r>
        <w:rPr>
          <w:rFonts w:ascii="Times New Roman"/>
          <w:b w:val="false"/>
          <w:i w:val="false"/>
          <w:color w:val="000000"/>
          <w:sz w:val="28"/>
        </w:rPr>
        <w:t>
      2) ұсынылған мәліметтер және құжаттардың жалғандығы негіздемелері бойынша.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көрсетуді алу үшін өтініш түскен сәттен бастап мемлекеттік қызмет көрсету нәтижелерін беру сәтіне дейін мемлекеттік қызмет көрсету кезеңдері:</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2) уәкілетті орган қабылданған құжаттарды тіркеуді жүргізеді, тұтынушы ұсынған өтінішті қарауды жүзеге асырады, қызметті ұсыну туралы хабарламаны не бас тарту туралы дәлелді жауапты ресімдейді.</w:t>
      </w:r>
    </w:p>
    <w:bookmarkEnd w:id="225"/>
    <w:bookmarkStart w:name="z409" w:id="226"/>
    <w:p>
      <w:pPr>
        <w:spacing w:after="0"/>
        <w:ind w:left="0"/>
        <w:jc w:val="left"/>
      </w:pPr>
      <w:r>
        <w:rPr>
          <w:rFonts w:ascii="Times New Roman"/>
          <w:b/>
          <w:i w:val="false"/>
          <w:color w:val="000000"/>
        </w:rPr>
        <w:t xml:space="preserve"> 
4. Мемлекеттік қызмет көрсету барысындағы іс-әрекеттер</w:t>
      </w:r>
      <w:r>
        <w:br/>
      </w:r>
      <w:r>
        <w:rPr>
          <w:rFonts w:ascii="Times New Roman"/>
          <w:b/>
          <w:i w:val="false"/>
          <w:color w:val="000000"/>
        </w:rPr>
        <w:t>
(өзара іс-қимыл) тәртібінің сипаттамасы</w:t>
      </w:r>
    </w:p>
    <w:bookmarkEnd w:id="226"/>
    <w:bookmarkStart w:name="z410" w:id="227"/>
    <w:p>
      <w:pPr>
        <w:spacing w:after="0"/>
        <w:ind w:left="0"/>
        <w:jc w:val="both"/>
      </w:pPr>
      <w:r>
        <w:rPr>
          <w:rFonts w:ascii="Times New Roman"/>
          <w:b w:val="false"/>
          <w:i w:val="false"/>
          <w:color w:val="000000"/>
          <w:sz w:val="28"/>
        </w:rPr>
        <w:t>
      12. Уәкілетті органда құжаттарды қабылдау уәкілетті органның жауапты орындаушысы арқылы осы Регламентке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Тұтынушы барлық қажетті құжаттарды уәкілетті органға тапсырғаннан кейін тұтынушының мемлекеттік қызметке тіркелген және алатын күні, құжатты қабылдап алған адамның тегі және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мемлекеттiк қызмет алу үшiн мынадай құжаттарды:</w:t>
      </w:r>
      <w:r>
        <w:br/>
      </w:r>
      <w:r>
        <w:rPr>
          <w:rFonts w:ascii="Times New Roman"/>
          <w:b w:val="false"/>
          <w:i w:val="false"/>
          <w:color w:val="000000"/>
          <w:sz w:val="28"/>
        </w:rPr>
        <w:t>
      1) жеке басын куәландыратын құжаттың реквизиттерiн, әлеуметтiк жеке кодының нөмiрiн (болса жеке сәйкестендiру нөмiрiн) (осы Регламентке </w:t>
      </w:r>
      <w:r>
        <w:rPr>
          <w:rFonts w:ascii="Times New Roman"/>
          <w:b w:val="false"/>
          <w:i w:val="false"/>
          <w:color w:val="000000"/>
          <w:sz w:val="28"/>
        </w:rPr>
        <w:t>3-қосымша</w:t>
      </w:r>
      <w:r>
        <w:rPr>
          <w:rFonts w:ascii="Times New Roman"/>
          <w:b w:val="false"/>
          <w:i w:val="false"/>
          <w:color w:val="000000"/>
          <w:sz w:val="28"/>
        </w:rPr>
        <w:t>) көрсете отырып белгiленген үлгiдегi өтiнiштi;</w:t>
      </w:r>
      <w:r>
        <w:br/>
      </w:r>
      <w:r>
        <w:rPr>
          <w:rFonts w:ascii="Times New Roman"/>
          <w:b w:val="false"/>
          <w:i w:val="false"/>
          <w:color w:val="000000"/>
          <w:sz w:val="28"/>
        </w:rPr>
        <w:t>
      2) тұтынушының жеке басын куәландыратын құжаттың көшiрмесiн;</w:t>
      </w:r>
      <w:r>
        <w:br/>
      </w:r>
      <w:r>
        <w:rPr>
          <w:rFonts w:ascii="Times New Roman"/>
          <w:b w:val="false"/>
          <w:i w:val="false"/>
          <w:color w:val="000000"/>
          <w:sz w:val="28"/>
        </w:rPr>
        <w:t>
      3) мүгедек балалар үшiн – баланың туу туралы куәлiгiнiң көшiрмесiн;</w:t>
      </w:r>
      <w:r>
        <w:br/>
      </w: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5) психологиялық-медициналық-педагогикалық консультацияның қорытындысы;</w:t>
      </w:r>
      <w:r>
        <w:br/>
      </w:r>
      <w:r>
        <w:rPr>
          <w:rFonts w:ascii="Times New Roman"/>
          <w:b w:val="false"/>
          <w:i w:val="false"/>
          <w:color w:val="000000"/>
          <w:sz w:val="28"/>
        </w:rPr>
        <w:t>
      6) мүгедектiгi туралы анықтаманың көшiрмесiн;</w:t>
      </w:r>
      <w:r>
        <w:br/>
      </w:r>
      <w:r>
        <w:rPr>
          <w:rFonts w:ascii="Times New Roman"/>
          <w:b w:val="false"/>
          <w:i w:val="false"/>
          <w:color w:val="000000"/>
          <w:sz w:val="28"/>
        </w:rPr>
        <w:t>
      7) банктегi шоттың көшiрмесiн;</w:t>
      </w:r>
      <w:r>
        <w:br/>
      </w:r>
      <w:r>
        <w:rPr>
          <w:rFonts w:ascii="Times New Roman"/>
          <w:b w:val="false"/>
          <w:i w:val="false"/>
          <w:color w:val="000000"/>
          <w:sz w:val="28"/>
        </w:rPr>
        <w:t>
      8) салық төлеушiнi тiркеу нөмiрi мен әлеуметтiк жеке кодын ұсынады.</w:t>
      </w:r>
      <w:r>
        <w:br/>
      </w:r>
      <w:r>
        <w:rPr>
          <w:rFonts w:ascii="Times New Roman"/>
          <w:b w:val="false"/>
          <w:i w:val="false"/>
          <w:color w:val="000000"/>
          <w:sz w:val="28"/>
        </w:rPr>
        <w:t>
      Құжаттардың көшiрмелерi мен салыстырып тексеру үшiн түпнұсқалары берiледi,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Ақпараттық қауіпсіздікке талап қойылмайды.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27"/>
    <w:bookmarkStart w:name="z416" w:id="228"/>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28"/>
    <w:bookmarkStart w:name="z417" w:id="229"/>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29"/>
    <w:bookmarkStart w:name="z418" w:id="230"/>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30"/>
    <w:bookmarkStart w:name="z419" w:id="231"/>
    <w:p>
      <w:pPr>
        <w:spacing w:after="0"/>
        <w:ind w:left="0"/>
        <w:jc w:val="left"/>
      </w:pPr>
      <w:r>
        <w:rPr>
          <w:rFonts w:ascii="Times New Roman"/>
          <w:b/>
          <w:i w:val="false"/>
          <w:color w:val="000000"/>
        </w:rPr>
        <w:t xml:space="preserve"> 
1-кесте. Құрылымдық-функционалдық бірліктер іс-әрекеттердің сипаттамасы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2657"/>
        <w:gridCol w:w="2836"/>
        <w:gridCol w:w="3332"/>
        <w:gridCol w:w="4426"/>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қамтамасыз етуге құжаттарды ресімдеу жөнінде өтінім</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үйде оқитын және тәрбиеленетін мүгедек балаларды материалдық қамтамасыз ету үшін құжаттарды ресімдеу өтініштерін есепке алу журналына тіркейді, тұтынушыға тіркеу талонын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 тұтынушыға тіркеу талоны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құжаттар пакетін құрастырады, құжаттарды ресімдеу туралы шешімнің жобасын дайындайды, уәкілетті орган секторының меңгерушісіне тексеруге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тұтынушы үшін құжаттар пакеті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тұтынушының шешім жобасымен бұрыштама қойылған жеке ісінің макеті</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ұсыну туралы шешім қабылдайды (не қызмет көрсетуді ұсынудан бас тарту) және жұмысты жалғастыру үшін істі сектор маманына жолдайды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жеке ісі</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p>
      <w:pPr>
        <w:spacing w:after="0"/>
        <w:ind w:left="0"/>
        <w:jc w:val="left"/>
      </w:pPr>
      <w:r>
        <w:rPr>
          <w:rFonts w:ascii="Times New Roman"/>
          <w:b/>
          <w:i w:val="false"/>
          <w:color w:val="000000"/>
        </w:rPr>
        <w:t xml:space="preserve"> 2-кесте. Қолдану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4854"/>
        <w:gridCol w:w="4971"/>
      </w:tblGrid>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 іс-әрекет </w:t>
            </w:r>
          </w:p>
          <w:p>
            <w:pPr>
              <w:spacing w:after="20"/>
              <w:ind w:left="20"/>
              <w:jc w:val="both"/>
            </w:pPr>
            <w:r>
              <w:rPr>
                <w:rFonts w:ascii="Times New Roman"/>
                <w:b w:val="false"/>
                <w:i w:val="false"/>
                <w:color w:val="000000"/>
                <w:sz w:val="20"/>
              </w:rPr>
              <w:t>Мемлекеттік қызметті ұсыну туралы шешім қабылдау (не бас тарту туралы дәлелді жауап)</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тексеру, шешімнің жобасына бұрыштама қою, және жеке іс макетін уәкілетті органның басшысына беру</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 пакетін құрастыру және жоба шешімін дайындау, уәкілетті органның сектор меңгерушісіне тексеруге беру</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bl>
    <w:bookmarkStart w:name="z420" w:id="232"/>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32"/>
    <w:bookmarkStart w:name="z421" w:id="233"/>
    <w:p>
      <w:pPr>
        <w:spacing w:after="0"/>
        <w:ind w:left="0"/>
        <w:jc w:val="left"/>
      </w:pPr>
      <w:r>
        <w:rPr>
          <w:rFonts w:ascii="Times New Roman"/>
          <w:b/>
          <w:i w:val="false"/>
          <w:color w:val="000000"/>
        </w:rPr>
        <w:t xml:space="preserve"> 
Функционалдық өзара іс- қимылының схемалары.</w:t>
      </w:r>
      <w:r>
        <w:br/>
      </w:r>
      <w:r>
        <w:rPr>
          <w:rFonts w:ascii="Times New Roman"/>
          <w:b/>
          <w:i w:val="false"/>
          <w:color w:val="000000"/>
        </w:rPr>
        <w:t>
Мемлекеттік қызмет көрсету үдерісі</w:t>
      </w:r>
    </w:p>
    <w:bookmarkEnd w:id="233"/>
    <w:p>
      <w:pPr>
        <w:spacing w:after="0"/>
        <w:ind w:left="0"/>
        <w:jc w:val="both"/>
      </w:pPr>
      <w:r>
        <w:drawing>
          <wp:inline distT="0" distB="0" distL="0" distR="0">
            <wp:extent cx="82804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280400" cy="6438900"/>
                    </a:xfrm>
                    <a:prstGeom prst="rect">
                      <a:avLst/>
                    </a:prstGeom>
                  </pic:spPr>
                </pic:pic>
              </a:graphicData>
            </a:graphic>
          </wp:inline>
        </w:drawing>
      </w:r>
    </w:p>
    <w:bookmarkStart w:name="z422" w:id="234"/>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234"/>
    <w:p>
      <w:pPr>
        <w:spacing w:after="0"/>
        <w:ind w:left="0"/>
        <w:jc w:val="both"/>
      </w:pPr>
      <w:r>
        <w:rPr>
          <w:rFonts w:ascii="Times New Roman"/>
          <w:b w:val="false"/>
          <w:i w:val="false"/>
          <w:color w:val="000000"/>
          <w:sz w:val="28"/>
        </w:rPr>
        <w:t xml:space="preserve">"Балқаш қаласының жұмыспен қамту және </w:t>
      </w:r>
      <w:r>
        <w:br/>
      </w:r>
      <w:r>
        <w:rPr>
          <w:rFonts w:ascii="Times New Roman"/>
          <w:b w:val="false"/>
          <w:i w:val="false"/>
          <w:color w:val="000000"/>
          <w:sz w:val="28"/>
        </w:rPr>
        <w:t>
әлеуметтік бағдарламалар бөлімі" ММ-не</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 мекенжайда тұратын</w:t>
      </w:r>
      <w:r>
        <w:br/>
      </w:r>
      <w:r>
        <w:rPr>
          <w:rFonts w:ascii="Times New Roman"/>
          <w:b w:val="false"/>
          <w:i w:val="false"/>
          <w:color w:val="000000"/>
          <w:sz w:val="28"/>
        </w:rPr>
        <w:t>
телефон ______________________________</w:t>
      </w:r>
      <w:r>
        <w:br/>
      </w:r>
      <w:r>
        <w:rPr>
          <w:rFonts w:ascii="Times New Roman"/>
          <w:b w:val="false"/>
          <w:i w:val="false"/>
          <w:color w:val="000000"/>
          <w:sz w:val="28"/>
        </w:rPr>
        <w:t>
Жеке куәлігінің N ____________________</w:t>
      </w:r>
      <w:r>
        <w:br/>
      </w:r>
      <w:r>
        <w:rPr>
          <w:rFonts w:ascii="Times New Roman"/>
          <w:b w:val="false"/>
          <w:i w:val="false"/>
          <w:color w:val="000000"/>
          <w:sz w:val="28"/>
        </w:rPr>
        <w:t>
берілген _____________________________</w:t>
      </w:r>
      <w:r>
        <w:br/>
      </w:r>
      <w:r>
        <w:rPr>
          <w:rFonts w:ascii="Times New Roman"/>
          <w:b w:val="false"/>
          <w:i w:val="false"/>
          <w:color w:val="000000"/>
          <w:sz w:val="28"/>
        </w:rPr>
        <w:t>
"ӘЖК (ЖСН) ___________________________</w:t>
      </w:r>
      <w:r>
        <w:br/>
      </w:r>
      <w:r>
        <w:rPr>
          <w:rFonts w:ascii="Times New Roman"/>
          <w:b w:val="false"/>
          <w:i w:val="false"/>
          <w:color w:val="000000"/>
          <w:sz w:val="28"/>
        </w:rPr>
        <w:t>
СТН __________________________________</w:t>
      </w:r>
      <w:r>
        <w:br/>
      </w:r>
      <w:r>
        <w:rPr>
          <w:rFonts w:ascii="Times New Roman"/>
          <w:b w:val="false"/>
          <w:i w:val="false"/>
          <w:color w:val="000000"/>
          <w:sz w:val="28"/>
        </w:rPr>
        <w:t>
Банк _________________________________</w:t>
      </w:r>
      <w:r>
        <w:br/>
      </w:r>
      <w:r>
        <w:rPr>
          <w:rFonts w:ascii="Times New Roman"/>
          <w:b w:val="false"/>
          <w:i w:val="false"/>
          <w:color w:val="000000"/>
          <w:sz w:val="28"/>
        </w:rPr>
        <w:t>
Шот N ________________________________</w:t>
      </w:r>
    </w:p>
    <w:bookmarkStart w:name="z423" w:id="235"/>
    <w:p>
      <w:pPr>
        <w:spacing w:after="0"/>
        <w:ind w:left="0"/>
        <w:jc w:val="left"/>
      </w:pPr>
      <w:r>
        <w:rPr>
          <w:rFonts w:ascii="Times New Roman"/>
          <w:b/>
          <w:i w:val="false"/>
          <w:color w:val="000000"/>
        </w:rPr>
        <w:t xml:space="preserve"> 
ӨТІНІШ</w:t>
      </w:r>
    </w:p>
    <w:bookmarkEnd w:id="235"/>
    <w:p>
      <w:pPr>
        <w:spacing w:after="0"/>
        <w:ind w:left="0"/>
        <w:jc w:val="both"/>
      </w:pPr>
      <w:r>
        <w:rPr>
          <w:rFonts w:ascii="Times New Roman"/>
          <w:b w:val="false"/>
          <w:i w:val="false"/>
          <w:color w:val="000000"/>
          <w:sz w:val="28"/>
        </w:rPr>
        <w:t>      Үйде оқитын және тәрбиеленетін мүгедек балаларға 20 ____ жылдың</w:t>
      </w:r>
      <w:r>
        <w:br/>
      </w:r>
      <w:r>
        <w:rPr>
          <w:rFonts w:ascii="Times New Roman"/>
          <w:b w:val="false"/>
          <w:i w:val="false"/>
          <w:color w:val="000000"/>
          <w:sz w:val="28"/>
        </w:rPr>
        <w:t>
__ тоқсанына материалдық қамтамасыз етуді тағайындауыңызды сұраймын.</w:t>
      </w:r>
    </w:p>
    <w:p>
      <w:pPr>
        <w:spacing w:after="0"/>
        <w:ind w:left="0"/>
        <w:jc w:val="both"/>
      </w:pPr>
      <w:r>
        <w:rPr>
          <w:rFonts w:ascii="Times New Roman"/>
          <w:b w:val="false"/>
          <w:i w:val="false"/>
          <w:color w:val="000000"/>
          <w:sz w:val="28"/>
        </w:rPr>
        <w:t>"___"____________ 20 __ ж.            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"___"____________ 20 __ ж.            ____________________________</w:t>
      </w:r>
      <w:r>
        <w:br/>
      </w:r>
      <w:r>
        <w:rPr>
          <w:rFonts w:ascii="Times New Roman"/>
          <w:b w:val="false"/>
          <w:i w:val="false"/>
          <w:color w:val="000000"/>
          <w:sz w:val="28"/>
        </w:rPr>
        <w:t>
                        құжаттарды қабылдаған тұлғаның тегі,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 __________________________ үйде оқитын және тәрбиеленетін мүгедек</w:t>
      </w:r>
      <w:r>
        <w:br/>
      </w:r>
      <w:r>
        <w:rPr>
          <w:rFonts w:ascii="Times New Roman"/>
          <w:b w:val="false"/>
          <w:i w:val="false"/>
          <w:color w:val="000000"/>
          <w:sz w:val="28"/>
        </w:rPr>
        <w:t>
балаларды материалдық қамтамасыз етуді ресімдеу құжаттары</w:t>
      </w:r>
      <w:r>
        <w:br/>
      </w:r>
      <w:r>
        <w:rPr>
          <w:rFonts w:ascii="Times New Roman"/>
          <w:b w:val="false"/>
          <w:i w:val="false"/>
          <w:color w:val="000000"/>
          <w:sz w:val="28"/>
        </w:rPr>
        <w:t>
"___" ________ 20 __ ж. қабылданды.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424" w:id="236"/>
    <w:p>
      <w:pPr>
        <w:spacing w:after="0"/>
        <w:ind w:left="0"/>
        <w:jc w:val="both"/>
      </w:pPr>
      <w:r>
        <w:rPr>
          <w:rFonts w:ascii="Times New Roman"/>
          <w:b w:val="false"/>
          <w:i w:val="false"/>
          <w:color w:val="000000"/>
          <w:sz w:val="28"/>
        </w:rPr>
        <w:t>
Балқаш қаласы әкімдігінің</w:t>
      </w:r>
      <w:r>
        <w:br/>
      </w:r>
      <w:r>
        <w:rPr>
          <w:rFonts w:ascii="Times New Roman"/>
          <w:b w:val="false"/>
          <w:i w:val="false"/>
          <w:color w:val="000000"/>
          <w:sz w:val="28"/>
        </w:rPr>
        <w:t>
2012 жылғы 4 қазандағы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236"/>
    <w:bookmarkStart w:name="z425" w:id="237"/>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әлеуметтiк көмек тағайындау және төлеу"</w:t>
      </w:r>
      <w:r>
        <w:br/>
      </w:r>
      <w:r>
        <w:rPr>
          <w:rFonts w:ascii="Times New Roman"/>
          <w:b/>
          <w:i w:val="false"/>
          <w:color w:val="000000"/>
        </w:rPr>
        <w:t>
мемлекеттік қызмет көрсету регламенті</w:t>
      </w:r>
    </w:p>
    <w:bookmarkEnd w:id="237"/>
    <w:bookmarkStart w:name="z426" w:id="238"/>
    <w:p>
      <w:pPr>
        <w:spacing w:after="0"/>
        <w:ind w:left="0"/>
        <w:jc w:val="left"/>
      </w:pPr>
      <w:r>
        <w:rPr>
          <w:rFonts w:ascii="Times New Roman"/>
          <w:b/>
          <w:i w:val="false"/>
          <w:color w:val="000000"/>
        </w:rPr>
        <w:t xml:space="preserve"> 
1. Негізгі ұғымдар</w:t>
      </w:r>
    </w:p>
    <w:bookmarkEnd w:id="238"/>
    <w:bookmarkStart w:name="z427" w:id="239"/>
    <w:p>
      <w:pPr>
        <w:spacing w:after="0"/>
        <w:ind w:left="0"/>
        <w:jc w:val="both"/>
      </w:pPr>
      <w:r>
        <w:rPr>
          <w:rFonts w:ascii="Times New Roman"/>
          <w:b w:val="false"/>
          <w:i w:val="false"/>
          <w:color w:val="000000"/>
          <w:sz w:val="28"/>
        </w:rPr>
        <w:t>
      1. Осы "Жергілікті өкілді органдардың шешімдері бойынша мұқтаж азаматтардың жекелеген санаттарына әлеуметтiк көмек тағайындау және төлеу"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жергiлiктi өкiлдi органдардың шешiмдерi бойынша мұқтаж азаматтардың жекелеген санаттарына әлеуметтiк көмек (бұдан әрі - әлеуметтік көмек) - аз қамтылғандарға және әлеуметтік әлжуаз топтарына, зейнеткерлерге және мүгедектерге, Ұлы Отан соғысының қатысушыларына және мүгедектеріне, сондай-ақ Ұлы Отан Соғысының қатысушылары және мүгедектеріне теңестірілген тұлғаларға ақшалай нысанда төленетін материалдық көмек;</w:t>
      </w:r>
      <w:r>
        <w:br/>
      </w:r>
      <w:r>
        <w:rPr>
          <w:rFonts w:ascii="Times New Roman"/>
          <w:b w:val="false"/>
          <w:i w:val="false"/>
          <w:color w:val="000000"/>
          <w:sz w:val="28"/>
        </w:rPr>
        <w:t>
      2) жергілікті өкiлдi органдардың шешімдері бойынша мұқтаж азаматтардың жекелеген санаттарына әлеуметтік көмекті тағайындау және төлеу бойынша уәкілетті орган - "Балқаш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3) құрылымдық-функционалдық бірліктер (бұдан әрі - ҚФБ) - ол уәкілетті органдардың жауапты тұлғалары, мемлекеттік органдардың құрылымдық бөлімшесі, мемлекеттік органдар, ақпараттық жүйелер және оларға бағынысты жүйелер;</w:t>
      </w:r>
      <w:r>
        <w:br/>
      </w:r>
      <w:r>
        <w:rPr>
          <w:rFonts w:ascii="Times New Roman"/>
          <w:b w:val="false"/>
          <w:i w:val="false"/>
          <w:color w:val="000000"/>
          <w:sz w:val="28"/>
        </w:rPr>
        <w:t>
      4) тұтынушы – Балқаш қаласының аумағында тұрақты тұратын жеке тұлғалар: жергілікті өкілетті органдардың шешімі бойынша анықталған мұқтаж азаматтардың жекелеген санаттары.</w:t>
      </w:r>
    </w:p>
    <w:bookmarkEnd w:id="239"/>
    <w:bookmarkStart w:name="z428" w:id="240"/>
    <w:p>
      <w:pPr>
        <w:spacing w:after="0"/>
        <w:ind w:left="0"/>
        <w:jc w:val="left"/>
      </w:pPr>
      <w:r>
        <w:rPr>
          <w:rFonts w:ascii="Times New Roman"/>
          <w:b/>
          <w:i w:val="false"/>
          <w:color w:val="000000"/>
        </w:rPr>
        <w:t xml:space="preserve"> 
2. Жалпы ережелер</w:t>
      </w:r>
    </w:p>
    <w:bookmarkEnd w:id="240"/>
    <w:bookmarkStart w:name="z429" w:id="241"/>
    <w:p>
      <w:pPr>
        <w:spacing w:after="0"/>
        <w:ind w:left="0"/>
        <w:jc w:val="both"/>
      </w:pPr>
      <w:r>
        <w:rPr>
          <w:rFonts w:ascii="Times New Roman"/>
          <w:b w:val="false"/>
          <w:i w:val="false"/>
          <w:color w:val="000000"/>
          <w:sz w:val="28"/>
        </w:rPr>
        <w:t>
      2. Жергілікті өкілетті органдардың шешімдері бойынша мұқтаж азаматтардың жекелеген санаттарына әлеуметтік көмек тағайындау және төлеу - жергілікті уәкілетті органдардың шешімдері бойынша зейнеткерлер мен мүгедектерге, аз қамтылғандарға және халықтың әлеуметтік әлжуаз топтарына, Ұлы Отан соғысының қатысушылары мен мүгедектеріне, сондай-ақ Ұлы Отан Соғысының қатысушылары және мүгедектеріне теңестірілген тұлғаларға ұсынылатын, бюджеттік қаражаттар есебінен материалдық көмек алуға азаматтардың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қызметтер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өкілетті органның (мәслихаттың) шешімдеріне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p>
    <w:bookmarkEnd w:id="241"/>
    <w:bookmarkStart w:name="z434" w:id="24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42"/>
    <w:bookmarkStart w:name="z435" w:id="243"/>
    <w:p>
      <w:pPr>
        <w:spacing w:after="0"/>
        <w:ind w:left="0"/>
        <w:jc w:val="both"/>
      </w:pPr>
      <w:r>
        <w:rPr>
          <w:rFonts w:ascii="Times New Roman"/>
          <w:b w:val="false"/>
          <w:i w:val="false"/>
          <w:color w:val="000000"/>
          <w:sz w:val="28"/>
        </w:rPr>
        <w:t>
      7. Мемлекеттік қызмет көрсету уәкілетті орган ұсынады, мекен-жайы: 100300, Қарағанды облысы, Балқаш қаласы, Уалиханов көшесі 5, "Балқаш қаласының жұмыспен қамту және әлеуметтік бағдарламалар бөлімі" мемлекеттік мекемесі, телефон: 8(71036) 44061; факс: 8(71036) 41411; электронды поштаның мекенжайы: blh_ozs@mail.ru.</w:t>
      </w:r>
      <w:r>
        <w:br/>
      </w:r>
      <w:r>
        <w:rPr>
          <w:rFonts w:ascii="Times New Roman"/>
          <w:b w:val="false"/>
          <w:i w:val="false"/>
          <w:color w:val="000000"/>
          <w:sz w:val="28"/>
        </w:rPr>
        <w:t>
      Жұмыс кестесі: демалыс (сенбі, жексенбі) және мереке күндерін қоспағанда, сағат 13.00–ден 14.00–ге дейінгі түскі үзіліспен күн сайын сағат 9.00–ден бастап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"Балқаш қаласының жұмыспен қамту және әлеуметтік бағдарламалар бөлімі" мемлекеттік мекемесінің http://www.social.balkhash.kz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қажетті құжаттарды тапсырған сәттен бастап - күнтізбелік он бес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тұтынушыға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2) уәкілетті орган алынған құжаттарды тіркеуді жүргізеді, тұтынушы ұсынған өтінішті қарауды жүзеге асырады, мемлекеттік қызмет көрсетуді ұсыну туралы хабарламаны не бас тарту туралы дәлелді жауапты ресімдейді.</w:t>
      </w:r>
    </w:p>
    <w:bookmarkEnd w:id="243"/>
    <w:bookmarkStart w:name="z440" w:id="244"/>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 тәртібінің сипаттамасы</w:t>
      </w:r>
    </w:p>
    <w:bookmarkEnd w:id="244"/>
    <w:bookmarkStart w:name="z441" w:id="245"/>
    <w:p>
      <w:pPr>
        <w:spacing w:after="0"/>
        <w:ind w:left="0"/>
        <w:jc w:val="both"/>
      </w:pPr>
      <w:r>
        <w:rPr>
          <w:rFonts w:ascii="Times New Roman"/>
          <w:b w:val="false"/>
          <w:i w:val="false"/>
          <w:color w:val="000000"/>
          <w:sz w:val="28"/>
        </w:rPr>
        <w:t>
      12. Уәкілетті органда құжаттарды қабылдау уәкілетті органның жауапты орындаушысы арқылы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тұтынушыға тіркеу және оның мемлекеттік қызметті алатын күні, құжатты қабылдаған тұлғаның тегі және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 нысан бойынша жазбаша өтініш және жергілікті өкілді органның (мәслихаттың) шешімдерімен анықталған құжаттардың түпкілікті тізбесін ұсынады.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 </w:t>
      </w:r>
      <w:r>
        <w:rPr>
          <w:rFonts w:ascii="Times New Roman"/>
          <w:b w:val="false"/>
          <w:i w:val="false"/>
          <w:color w:val="000000"/>
          <w:sz w:val="28"/>
        </w:rPr>
        <w:t>10) тармақшасымен</w:t>
      </w:r>
      <w:r>
        <w:rPr>
          <w:rFonts w:ascii="Times New Roman"/>
          <w:b w:val="false"/>
          <w:i w:val="false"/>
          <w:color w:val="000000"/>
          <w:sz w:val="28"/>
        </w:rPr>
        <w:t xml:space="preserve"> анықталған, уәкілетті органмен көзделген мәліметтерді ұсыну тәртібін қоспағанда, мемлекеттік қызмет көрсетуді тұтынушының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 секторының меңгерушісі (2 ҚФБ);</w:t>
      </w:r>
      <w:r>
        <w:br/>
      </w:r>
      <w:r>
        <w:rPr>
          <w:rFonts w:ascii="Times New Roman"/>
          <w:b w:val="false"/>
          <w:i w:val="false"/>
          <w:color w:val="000000"/>
          <w:sz w:val="28"/>
        </w:rPr>
        <w:t>
      3) уәкілетті орган секторының маманы (3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45"/>
    <w:bookmarkStart w:name="z447" w:id="246"/>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46"/>
    <w:bookmarkStart w:name="z448" w:id="247"/>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47"/>
    <w:bookmarkStart w:name="z449" w:id="248"/>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w:t>
      </w:r>
      <w:r>
        <w:br/>
      </w:r>
      <w:r>
        <w:rPr>
          <w:rFonts w:ascii="Times New Roman"/>
          <w:b w:val="false"/>
          <w:i w:val="false"/>
          <w:color w:val="000000"/>
          <w:sz w:val="28"/>
        </w:rPr>
        <w:t>
бойынша мұқтаж азаматтардың</w:t>
      </w:r>
      <w:r>
        <w:br/>
      </w:r>
      <w:r>
        <w:rPr>
          <w:rFonts w:ascii="Times New Roman"/>
          <w:b w:val="false"/>
          <w:i w:val="false"/>
          <w:color w:val="000000"/>
          <w:sz w:val="28"/>
        </w:rPr>
        <w:t>
жекелеген санаттарына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және төлеу"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48"/>
    <w:bookmarkStart w:name="z450" w:id="249"/>
    <w:p>
      <w:pPr>
        <w:spacing w:after="0"/>
        <w:ind w:left="0"/>
        <w:jc w:val="left"/>
      </w:pPr>
      <w:r>
        <w:rPr>
          <w:rFonts w:ascii="Times New Roman"/>
          <w:b/>
          <w:i w:val="false"/>
          <w:color w:val="000000"/>
        </w:rPr>
        <w:t xml:space="preserve"> 
1-кесте. Құрылымдық-функционалдық бірліктер іс-әрекеттерінің сипаттамасы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899"/>
        <w:gridCol w:w="3058"/>
        <w:gridCol w:w="3178"/>
        <w:gridCol w:w="4015"/>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әрекеті</w:t>
            </w:r>
          </w:p>
        </w:tc>
      </w:tr>
      <w:tr>
        <w:trPr>
          <w:trHeight w:val="10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 секторының меңгерушісі</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шешімдері бойынша мұқтаж азаматтардың жекелеген санаттарына әлеуметтік көмек тағайындау және төлеу жөнінде өтініш</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жергілікті өкілетті органдардың шешімдері бойынша мұқтаж азаматтардың жекелеген санаттарына әлеуметтік көмек тағайындау және төлеу үшін өтініштерді есепке алу журналына тіркейді, тұтынушыға тіркеу талонын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тұтынушының құжаттар пакетін құрастырады және уәкілетті орган секторының меңгерушісіне тексеруге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алу үшін құжаттар пакеті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күнтізбелік 10 күн</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жеке іс макетін уәкілетті органның басшысына береді</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ісінің макеті</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ұсыну туралы шешім қабылдайды (не қызметті ұсынудан бас тарту туралы дәлелді жауап) және жұмысты жалғастыру үшін істі сектор маманына жолдайды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іс-макеті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 тағайындалғаны (бас тарту туралы дәлелді жауап) туралы тұтынушыға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p>
      <w:pPr>
        <w:spacing w:after="0"/>
        <w:ind w:left="0"/>
        <w:jc w:val="left"/>
      </w:pPr>
      <w:r>
        <w:rPr>
          <w:rFonts w:ascii="Times New Roman"/>
          <w:b/>
          <w:i w:val="false"/>
          <w:color w:val="000000"/>
        </w:rPr>
        <w:t xml:space="preserve"> 2-кесте. Қолдану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4157"/>
        <w:gridCol w:w="5433"/>
      </w:tblGrid>
      <w:tr>
        <w:trPr>
          <w:trHeight w:val="72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 секторының меңгерушісі</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 секторының маманы</w:t>
            </w:r>
          </w:p>
        </w:tc>
      </w:tr>
      <w:tr>
        <w:trPr>
          <w:trHeight w:val="14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 әрекет</w:t>
            </w:r>
          </w:p>
          <w:p>
            <w:pPr>
              <w:spacing w:after="20"/>
              <w:ind w:left="20"/>
              <w:jc w:val="both"/>
            </w:pPr>
            <w:r>
              <w:rPr>
                <w:rFonts w:ascii="Times New Roman"/>
                <w:b w:val="false"/>
                <w:i w:val="false"/>
                <w:color w:val="000000"/>
                <w:sz w:val="20"/>
              </w:rPr>
              <w:t>Мемлекеттік қызметті ұсыну туралы шешім қабылдау (не бас тарту туралы дәлелді жауап)</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жеке іс макетін уәкілетті органның басшысына беру</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141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 пакетін құрастыру, уәкілетті органның сектор меңгерушісіне тексеруге беру</w:t>
            </w:r>
          </w:p>
        </w:tc>
      </w:tr>
      <w:tr>
        <w:trPr>
          <w:trHeight w:val="195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Жергілікті өкілді органдардың шешімдері бойынша мұқтаж азаматтардың жекелеген санаттарына әлеуметтік көмек тағайындалғаны (не бас тарту туралы дәлелді жауап) туралы тұтынушыға хабарлама</w:t>
            </w:r>
          </w:p>
        </w:tc>
      </w:tr>
    </w:tbl>
    <w:bookmarkStart w:name="z451" w:id="250"/>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w:t>
      </w:r>
      <w:r>
        <w:br/>
      </w:r>
      <w:r>
        <w:rPr>
          <w:rFonts w:ascii="Times New Roman"/>
          <w:b w:val="false"/>
          <w:i w:val="false"/>
          <w:color w:val="000000"/>
          <w:sz w:val="28"/>
        </w:rPr>
        <w:t>
бойынша мұқтаж азаматтардың</w:t>
      </w:r>
      <w:r>
        <w:br/>
      </w:r>
      <w:r>
        <w:rPr>
          <w:rFonts w:ascii="Times New Roman"/>
          <w:b w:val="false"/>
          <w:i w:val="false"/>
          <w:color w:val="000000"/>
          <w:sz w:val="28"/>
        </w:rPr>
        <w:t>
жекелеген санаттарына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және төлеу"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50"/>
    <w:bookmarkStart w:name="z452" w:id="251"/>
    <w:p>
      <w:pPr>
        <w:spacing w:after="0"/>
        <w:ind w:left="0"/>
        <w:jc w:val="left"/>
      </w:pPr>
      <w:r>
        <w:rPr>
          <w:rFonts w:ascii="Times New Roman"/>
          <w:b/>
          <w:i w:val="false"/>
          <w:color w:val="000000"/>
        </w:rPr>
        <w:t xml:space="preserve"> 
Функционалдық өзара іс-қимылының схемасы.</w:t>
      </w:r>
      <w:r>
        <w:br/>
      </w:r>
      <w:r>
        <w:rPr>
          <w:rFonts w:ascii="Times New Roman"/>
          <w:b/>
          <w:i w:val="false"/>
          <w:color w:val="000000"/>
        </w:rPr>
        <w:t>
Мемлекеттік қызмет көрсету үдерісі</w:t>
      </w:r>
    </w:p>
    <w:bookmarkEnd w:id="251"/>
    <w:p>
      <w:pPr>
        <w:spacing w:after="0"/>
        <w:ind w:left="0"/>
        <w:jc w:val="both"/>
      </w:pPr>
      <w:r>
        <w:drawing>
          <wp:inline distT="0" distB="0" distL="0" distR="0">
            <wp:extent cx="86106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610600" cy="5994400"/>
                    </a:xfrm>
                    <a:prstGeom prst="rect">
                      <a:avLst/>
                    </a:prstGeom>
                  </pic:spPr>
                </pic:pic>
              </a:graphicData>
            </a:graphic>
          </wp:inline>
        </w:drawing>
      </w:r>
    </w:p>
    <w:bookmarkStart w:name="z453" w:id="252"/>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w:t>
      </w:r>
      <w:r>
        <w:br/>
      </w:r>
      <w:r>
        <w:rPr>
          <w:rFonts w:ascii="Times New Roman"/>
          <w:b w:val="false"/>
          <w:i w:val="false"/>
          <w:color w:val="000000"/>
          <w:sz w:val="28"/>
        </w:rPr>
        <w:t>
бойынша мұқтаж азаматтардың</w:t>
      </w:r>
      <w:r>
        <w:br/>
      </w:r>
      <w:r>
        <w:rPr>
          <w:rFonts w:ascii="Times New Roman"/>
          <w:b w:val="false"/>
          <w:i w:val="false"/>
          <w:color w:val="000000"/>
          <w:sz w:val="28"/>
        </w:rPr>
        <w:t>
жекелеген санаттарына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және төлеу"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252"/>
    <w:p>
      <w:pPr>
        <w:spacing w:after="0"/>
        <w:ind w:left="0"/>
        <w:jc w:val="both"/>
      </w:pPr>
      <w:r>
        <w:rPr>
          <w:rFonts w:ascii="Times New Roman"/>
          <w:b w:val="false"/>
          <w:i w:val="false"/>
          <w:color w:val="000000"/>
          <w:sz w:val="28"/>
        </w:rPr>
        <w:t>"Балқаш қаласының жұмыспен қамту және</w:t>
      </w:r>
      <w:r>
        <w:br/>
      </w:r>
      <w:r>
        <w:rPr>
          <w:rFonts w:ascii="Times New Roman"/>
          <w:b w:val="false"/>
          <w:i w:val="false"/>
          <w:color w:val="000000"/>
          <w:sz w:val="28"/>
        </w:rPr>
        <w:t xml:space="preserve">
әлеуметтік бағдарламалар бөлімі" ММ  </w:t>
      </w:r>
      <w:r>
        <w:br/>
      </w:r>
      <w:r>
        <w:rPr>
          <w:rFonts w:ascii="Times New Roman"/>
          <w:b w:val="false"/>
          <w:i w:val="false"/>
          <w:color w:val="000000"/>
          <w:sz w:val="28"/>
        </w:rPr>
        <w:t>
бастығы 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 мекенжайда тұратын</w:t>
      </w:r>
      <w:r>
        <w:br/>
      </w:r>
      <w:r>
        <w:rPr>
          <w:rFonts w:ascii="Times New Roman"/>
          <w:b w:val="false"/>
          <w:i w:val="false"/>
          <w:color w:val="000000"/>
          <w:sz w:val="28"/>
        </w:rPr>
        <w:t>
телефон _____________________________</w:t>
      </w:r>
      <w:r>
        <w:br/>
      </w:r>
      <w:r>
        <w:rPr>
          <w:rFonts w:ascii="Times New Roman"/>
          <w:b w:val="false"/>
          <w:i w:val="false"/>
          <w:color w:val="000000"/>
          <w:sz w:val="28"/>
        </w:rPr>
        <w:t>
Жеке басының куәлігі N ______________</w:t>
      </w:r>
      <w:r>
        <w:br/>
      </w:r>
      <w:r>
        <w:rPr>
          <w:rFonts w:ascii="Times New Roman"/>
          <w:b w:val="false"/>
          <w:i w:val="false"/>
          <w:color w:val="000000"/>
          <w:sz w:val="28"/>
        </w:rPr>
        <w:t>
берген жері _________________________</w:t>
      </w:r>
      <w:r>
        <w:br/>
      </w:r>
      <w:r>
        <w:rPr>
          <w:rFonts w:ascii="Times New Roman"/>
          <w:b w:val="false"/>
          <w:i w:val="false"/>
          <w:color w:val="000000"/>
          <w:sz w:val="28"/>
        </w:rPr>
        <w:t>
"ӘЖК (ЖСН) __________________________</w:t>
      </w:r>
      <w:r>
        <w:br/>
      </w:r>
      <w:r>
        <w:rPr>
          <w:rFonts w:ascii="Times New Roman"/>
          <w:b w:val="false"/>
          <w:i w:val="false"/>
          <w:color w:val="000000"/>
          <w:sz w:val="28"/>
        </w:rPr>
        <w:t>
Әлеуметтік мәртебесі ________________</w:t>
      </w:r>
      <w:r>
        <w:br/>
      </w:r>
      <w:r>
        <w:rPr>
          <w:rFonts w:ascii="Times New Roman"/>
          <w:b w:val="false"/>
          <w:i w:val="false"/>
          <w:color w:val="000000"/>
          <w:sz w:val="28"/>
        </w:rPr>
        <w:t>
____________________________________</w:t>
      </w:r>
    </w:p>
    <w:bookmarkStart w:name="z454" w:id="253"/>
    <w:p>
      <w:pPr>
        <w:spacing w:after="0"/>
        <w:ind w:left="0"/>
        <w:jc w:val="left"/>
      </w:pPr>
      <w:r>
        <w:rPr>
          <w:rFonts w:ascii="Times New Roman"/>
          <w:b/>
          <w:i w:val="false"/>
          <w:color w:val="000000"/>
        </w:rPr>
        <w:t xml:space="preserve"> 
ӨТІНІШ</w:t>
      </w:r>
    </w:p>
    <w:bookmarkEnd w:id="253"/>
    <w:p>
      <w:pPr>
        <w:spacing w:after="0"/>
        <w:ind w:left="0"/>
        <w:jc w:val="both"/>
      </w:pPr>
      <w:r>
        <w:rPr>
          <w:rFonts w:ascii="Times New Roman"/>
          <w:b w:val="false"/>
          <w:i w:val="false"/>
          <w:color w:val="000000"/>
          <w:sz w:val="28"/>
        </w:rPr>
        <w:t>20 ____ жылдың _________________ бастап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 әлеуметтік көмек тағайындауыңызды сұраймын.</w:t>
      </w:r>
    </w:p>
    <w:p>
      <w:pPr>
        <w:spacing w:after="0"/>
        <w:ind w:left="0"/>
        <w:jc w:val="both"/>
      </w:pPr>
      <w:r>
        <w:rPr>
          <w:rFonts w:ascii="Times New Roman"/>
          <w:b w:val="false"/>
          <w:i w:val="false"/>
          <w:color w:val="000000"/>
          <w:sz w:val="28"/>
        </w:rPr>
        <w:t>"_____"____________ 20 __ ж.          _______________________________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"_____"____________ 20 __ ж.          _______________________________</w:t>
      </w:r>
      <w:r>
        <w:br/>
      </w:r>
      <w:r>
        <w:rPr>
          <w:rFonts w:ascii="Times New Roman"/>
          <w:b w:val="false"/>
          <w:i w:val="false"/>
          <w:color w:val="000000"/>
          <w:sz w:val="28"/>
        </w:rPr>
        <w:t>
                        құжаттарды қабылдаған тұлғаның тегі,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 ____________________________________ әлеуметтік көмекке құжаттары</w:t>
      </w:r>
      <w:r>
        <w:br/>
      </w:r>
      <w:r>
        <w:rPr>
          <w:rFonts w:ascii="Times New Roman"/>
          <w:b w:val="false"/>
          <w:i w:val="false"/>
          <w:color w:val="000000"/>
          <w:sz w:val="28"/>
        </w:rPr>
        <w:t>
"____" __________ 20 ____ жылы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