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19e9" w14:textId="7c81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қаласының жұмыспен қамту және әлеуметтік бағдарламалар бөлімі" мемлекеттік мекемесінде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 әкімдігінің 2012 жылғы 22 қарашадағы N 43/01 қаулысы. Қарағанды облысының Әділет департаментінде 2012 жылғы 29 желтоқсанда N 2075 тіркелді. Күші жойылды - Қарағанды облысы Балқаш қаласы әкімдігінің 2013 жылғы 13 мамырдағы N 16/04 қаулысымен</w:t>
      </w:r>
    </w:p>
    <w:p>
      <w:pPr>
        <w:spacing w:after="0"/>
        <w:ind w:left="0"/>
        <w:jc w:val="both"/>
      </w:pPr>
      <w:r>
        <w:rPr>
          <w:rFonts w:ascii="Times New Roman"/>
          <w:b w:val="false"/>
          <w:i w:val="false"/>
          <w:color w:val="ff0000"/>
          <w:sz w:val="28"/>
        </w:rPr>
        <w:t>      Ескерту. Күші жойылды - Қарағанды облысы Балқаш қаласы әкімдігінің 13.05.2013 N 16/04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w:t>
      </w:r>
      <w:r>
        <w:rPr>
          <w:rFonts w:ascii="Times New Roman"/>
          <w:b w:val="false"/>
          <w:i w:val="false"/>
          <w:color w:val="000000"/>
          <w:sz w:val="28"/>
        </w:rPr>
        <w:t xml:space="preserve"> 1 тармағын, Қазақстан Республикасының 2000 жылғы 27 қарашадағы "Әкімшілік рәсімдер туралы" Заңының </w:t>
      </w:r>
      <w:r>
        <w:rPr>
          <w:rFonts w:ascii="Times New Roman"/>
          <w:b w:val="false"/>
          <w:i w:val="false"/>
          <w:color w:val="000000"/>
          <w:sz w:val="28"/>
        </w:rPr>
        <w:t>9-1 бабын</w:t>
      </w:r>
      <w:r>
        <w:rPr>
          <w:rFonts w:ascii="Times New Roman"/>
          <w:b w:val="false"/>
          <w:i w:val="false"/>
          <w:color w:val="000000"/>
          <w:sz w:val="28"/>
        </w:rPr>
        <w:t>,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Балқаш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атаулы әлеуметтік көмек алушыларға өтініш берушінің (отбасының) тиесілігін растайтын анықтама беру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адамдарға жұмыспен қамтуға жәрдемдесудің белсенді нысандарына қатысуға жолдама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Балқаш қаласы әкімінің орынбасары Бахит Кадыровна Молдабаеваға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Балқаш қаласының әкімі                     Н. Аубакиров</w:t>
      </w:r>
    </w:p>
    <w:bookmarkStart w:name="z7" w:id="1"/>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22 қарашадағы</w:t>
      </w:r>
      <w:r>
        <w:br/>
      </w:r>
      <w:r>
        <w:rPr>
          <w:rFonts w:ascii="Times New Roman"/>
          <w:b w:val="false"/>
          <w:i w:val="false"/>
          <w:color w:val="000000"/>
          <w:sz w:val="28"/>
        </w:rPr>
        <w:t>
N 43/01 қаулысымен</w:t>
      </w:r>
      <w:r>
        <w:br/>
      </w:r>
      <w:r>
        <w:rPr>
          <w:rFonts w:ascii="Times New Roman"/>
          <w:b w:val="false"/>
          <w:i w:val="false"/>
          <w:color w:val="000000"/>
          <w:sz w:val="28"/>
        </w:rPr>
        <w:t>
бекітілген</w:t>
      </w:r>
    </w:p>
    <w:bookmarkEnd w:id="1"/>
    <w:bookmarkStart w:name="z8" w:id="2"/>
    <w:p>
      <w:pPr>
        <w:spacing w:after="0"/>
        <w:ind w:left="0"/>
        <w:jc w:val="left"/>
      </w:pPr>
      <w:r>
        <w:rPr>
          <w:rFonts w:ascii="Times New Roman"/>
          <w:b/>
          <w:i w:val="false"/>
          <w:color w:val="000000"/>
        </w:rPr>
        <w:t xml:space="preserve"> 
"Атаулы әлеуметтік көмек алушыларға өтініш берушінің (отбасының) тиесілігін растайтын анықтама беру" мемлекеттік қызмет көрсету регламенті</w:t>
      </w:r>
    </w:p>
    <w:bookmarkEnd w:id="2"/>
    <w:bookmarkStart w:name="z9" w:id="3"/>
    <w:p>
      <w:pPr>
        <w:spacing w:after="0"/>
        <w:ind w:left="0"/>
        <w:jc w:val="left"/>
      </w:pPr>
      <w:r>
        <w:rPr>
          <w:rFonts w:ascii="Times New Roman"/>
          <w:b/>
          <w:i w:val="false"/>
          <w:color w:val="000000"/>
        </w:rPr>
        <w:t xml:space="preserve"> 
1. Негізгі ұғымдар</w:t>
      </w:r>
    </w:p>
    <w:bookmarkEnd w:id="3"/>
    <w:bookmarkStart w:name="z10" w:id="4"/>
    <w:p>
      <w:pPr>
        <w:spacing w:after="0"/>
        <w:ind w:left="0"/>
        <w:jc w:val="both"/>
      </w:pPr>
      <w:r>
        <w:rPr>
          <w:rFonts w:ascii="Times New Roman"/>
          <w:b w:val="false"/>
          <w:i w:val="false"/>
          <w:color w:val="000000"/>
          <w:sz w:val="28"/>
        </w:rPr>
        <w:t xml:space="preserve">
      1. Осы "Атаулы әлеуметтік көмек алушыларға өтініш берушінің (отбасының) тиесілігін растайтын анықтама беру" мемлекеттік қызмет көрсету регламентінде (бұдан әрі - Регламент) келесі негізгі ұғымдар пайдаланылады: </w:t>
      </w:r>
      <w:r>
        <w:br/>
      </w:r>
      <w:r>
        <w:rPr>
          <w:rFonts w:ascii="Times New Roman"/>
          <w:b w:val="false"/>
          <w:i w:val="false"/>
          <w:color w:val="000000"/>
          <w:sz w:val="28"/>
        </w:rPr>
        <w:t>
      1) атаулы әлеуметтік көмек алушыларға өтініш берушінің (отбасының) тиесілігін растайтын анықтама беру бойынша уәкілетті орган – "Балқаш қаласының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2) құрылымдық-функционалдық бірліктер (бұдан әрі - ҚФБ) – бұл уәкілетті органдардың жауапты тұлғалары, мемлекеттік органдардың құрылым бөлімшелері, мемлекеттік органдар, ақпараттық жүйелер немесе оларға бағынысты жүйелер;</w:t>
      </w:r>
      <w:r>
        <w:br/>
      </w:r>
      <w:r>
        <w:rPr>
          <w:rFonts w:ascii="Times New Roman"/>
          <w:b w:val="false"/>
          <w:i w:val="false"/>
          <w:color w:val="000000"/>
          <w:sz w:val="28"/>
        </w:rPr>
        <w:t>
      3) мемлекеттік қызмет алушы - жеке тұлғалар.</w:t>
      </w:r>
    </w:p>
    <w:bookmarkEnd w:id="4"/>
    <w:bookmarkStart w:name="z11" w:id="5"/>
    <w:p>
      <w:pPr>
        <w:spacing w:after="0"/>
        <w:ind w:left="0"/>
        <w:jc w:val="left"/>
      </w:pPr>
      <w:r>
        <w:rPr>
          <w:rFonts w:ascii="Times New Roman"/>
          <w:b/>
          <w:i w:val="false"/>
          <w:color w:val="000000"/>
        </w:rPr>
        <w:t xml:space="preserve"> 
2. Жалпы ережелер</w:t>
      </w:r>
    </w:p>
    <w:bookmarkEnd w:id="5"/>
    <w:bookmarkStart w:name="z12" w:id="6"/>
    <w:p>
      <w:pPr>
        <w:spacing w:after="0"/>
        <w:ind w:left="0"/>
        <w:jc w:val="both"/>
      </w:pPr>
      <w:r>
        <w:rPr>
          <w:rFonts w:ascii="Times New Roman"/>
          <w:b w:val="false"/>
          <w:i w:val="false"/>
          <w:color w:val="000000"/>
          <w:sz w:val="28"/>
        </w:rPr>
        <w:t>
      2. "Атаулы әлеуметтік көмек алушыларға өтініш берушінің (отбасының) тиесілігін растайтын анықтама беру" мемлекеттік қызмет көрсету - атаулы әлеуметтік көмек алушыларға мемлекеттік қызмет алушының (отбасының) тиесілігін растайтын анықтама беру мақсатында уәкілетті органмен жүзеге асырылатын рәсім.</w:t>
      </w:r>
      <w:r>
        <w:br/>
      </w:r>
      <w:r>
        <w:rPr>
          <w:rFonts w:ascii="Times New Roman"/>
          <w:b w:val="false"/>
          <w:i w:val="false"/>
          <w:color w:val="000000"/>
          <w:sz w:val="28"/>
        </w:rPr>
        <w:t>
</w:t>
      </w:r>
      <w:r>
        <w:rPr>
          <w:rFonts w:ascii="Times New Roman"/>
          <w:b w:val="false"/>
          <w:i w:val="false"/>
          <w:color w:val="000000"/>
          <w:sz w:val="28"/>
        </w:rPr>
        <w:t>
      3. Тұрғылықты жері бойынша уәкілетті орган болмаған жағдайда мемлекеттік қызмет алушы мемлекеттік қызмет алуға кент, ауыл (село), ауылдық (селолық) округтің әкіміне жүгінеді (бұдан әрі - тұрғылықты жері бойынша әкімі).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2008 жылғы 25 қаңтардағы N 64 қаулысымен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w:t>
      </w:r>
      <w:r>
        <w:rPr>
          <w:rFonts w:ascii="Times New Roman"/>
          <w:b w:val="false"/>
          <w:i w:val="false"/>
          <w:color w:val="000000"/>
          <w:sz w:val="28"/>
        </w:rPr>
        <w:t>қағидаларының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алушы алатын көрсетілетін мемлекеттік қызметтің нәтижесі ағымдағы тоқсанда атаулы әлеуметтік көмек алушыларға мемлекеттік қызмет алушының (отбасының) тиесілігін растайтын анықтама, не қызмет көрсетуден бас тарту туралы қағаз жеткізгіштегі дәлелді жауап болып табылады.</w:t>
      </w:r>
    </w:p>
    <w:bookmarkEnd w:id="6"/>
    <w:bookmarkStart w:name="z17"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8" w:id="8"/>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xml:space="preserve">
      уәкілетті орган, мекенжайы: 100300, Қарағанды облысы, Балқаш қаласы, Уалиханов көшесі 5, телефон: 8 (71036) 44061; факс: 8 (71036) 41411; электрондық пошта мекенжайы: blh_ozs@mail.ru; </w:t>
      </w:r>
      <w:r>
        <w:br/>
      </w:r>
      <w:r>
        <w:rPr>
          <w:rFonts w:ascii="Times New Roman"/>
          <w:b w:val="false"/>
          <w:i w:val="false"/>
          <w:color w:val="000000"/>
          <w:sz w:val="28"/>
        </w:rPr>
        <w:t>
      Қоңырат кентінің әкімі, мекенжайы: Қарағанды облысы, Қоңырат кенті, Зайцев көшесі 15, телефон: 8 (71036) 64416, 64418;</w:t>
      </w:r>
      <w:r>
        <w:br/>
      </w:r>
      <w:r>
        <w:rPr>
          <w:rFonts w:ascii="Times New Roman"/>
          <w:b w:val="false"/>
          <w:i w:val="false"/>
          <w:color w:val="000000"/>
          <w:sz w:val="28"/>
        </w:rPr>
        <w:t>
      Гүлшат кентінің әкімі, мекенжайы: Қарағанды облысы, Гүлшат кенті, Ағыбай батыр көшесі, телефон: 8 (71036) 53953, 53974;</w:t>
      </w:r>
      <w:r>
        <w:br/>
      </w:r>
      <w:r>
        <w:rPr>
          <w:rFonts w:ascii="Times New Roman"/>
          <w:b w:val="false"/>
          <w:i w:val="false"/>
          <w:color w:val="000000"/>
          <w:sz w:val="28"/>
        </w:rPr>
        <w:t>
      Саяқ кентінің әкімі, мекенжайы: Қарағанды облысы, Саяқ кенті, Парковая көшесі 5, телефон: 8 (71041) 35308, 35223.</w:t>
      </w:r>
      <w:r>
        <w:br/>
      </w:r>
      <w:r>
        <w:rPr>
          <w:rFonts w:ascii="Times New Roman"/>
          <w:b w:val="false"/>
          <w:i w:val="false"/>
          <w:color w:val="000000"/>
          <w:sz w:val="28"/>
        </w:rPr>
        <w:t>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тәртібі жөніндегі толық ақпарат http://www.social.balkhash.kz интернет-ресурсында, уәкілетті органның, тұрғылықты жері бойынша әкімінің стенділерінде, ресми ақпарат көздерінде орналастырылады. </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алушының тұрғылықты жері бойынша уәкілетті органда немесе әкімінде мемлекеттік қызмет көрсету мерзімдері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15 минуттан аспайды; </w:t>
      </w:r>
      <w:r>
        <w:br/>
      </w:r>
      <w:r>
        <w:rPr>
          <w:rFonts w:ascii="Times New Roman"/>
          <w:b w:val="false"/>
          <w:i w:val="false"/>
          <w:color w:val="000000"/>
          <w:sz w:val="28"/>
        </w:rPr>
        <w:t xml:space="preserve">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15 минуттан есептегенде кезектегі адамдардың санына байланысты болады; </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алушының атаулы әлеуметтік көмек алушыларға (отбасының) тиесілігін растайтын анықтама беруден бас тарту ағымдағы тоқсанда атаулы әлеуметтік көмек көрсету туралы мәліметтер болмаған жағдайда жүргізіледі.</w:t>
      </w:r>
      <w:r>
        <w:br/>
      </w:r>
      <w:r>
        <w:rPr>
          <w:rFonts w:ascii="Times New Roman"/>
          <w:b w:val="false"/>
          <w:i w:val="false"/>
          <w:color w:val="000000"/>
          <w:sz w:val="28"/>
        </w:rPr>
        <w:t xml:space="preserve">
      Мемлекеттік қызмет беруді тоқтата тұру үшін негіздемелер жоқ. </w:t>
      </w:r>
      <w:r>
        <w:br/>
      </w:r>
      <w:r>
        <w:rPr>
          <w:rFonts w:ascii="Times New Roman"/>
          <w:b w:val="false"/>
          <w:i w:val="false"/>
          <w:color w:val="000000"/>
          <w:sz w:val="28"/>
        </w:rPr>
        <w:t>
</w:t>
      </w:r>
      <w:r>
        <w:rPr>
          <w:rFonts w:ascii="Times New Roman"/>
          <w:b w:val="false"/>
          <w:i w:val="false"/>
          <w:color w:val="000000"/>
          <w:sz w:val="28"/>
        </w:rPr>
        <w:t>
      11. Мемлекеттік қызмет алушыдан мемлекеттік қызметті алу үшін өтініш алынған сәттен бастап мемлекеттік қызмет көрсету нәтижелерін беру сәтіне дейінгі мемлекеттік қызмет көрсету кезеңдері:</w:t>
      </w:r>
      <w:r>
        <w:br/>
      </w:r>
      <w:r>
        <w:rPr>
          <w:rFonts w:ascii="Times New Roman"/>
          <w:b w:val="false"/>
          <w:i w:val="false"/>
          <w:color w:val="000000"/>
          <w:sz w:val="28"/>
        </w:rPr>
        <w:t>
      1) мемлекеттік қызмет алушы қажетті құжаттармен уәкілетті органға немесе тұрғылықты жері бойынша әкіміне өтініш береді;</w:t>
      </w:r>
      <w:r>
        <w:br/>
      </w:r>
      <w:r>
        <w:rPr>
          <w:rFonts w:ascii="Times New Roman"/>
          <w:b w:val="false"/>
          <w:i w:val="false"/>
          <w:color w:val="000000"/>
          <w:sz w:val="28"/>
        </w:rPr>
        <w:t>
      2) уәкілетті орган немесе тұрғылықты жері бойынша әкімі өтінішті тіркейді, қарайды және ағымдағы тоқсанда атаулы әлеуметтік көмек алушыларға мемлекеттік қызмет алушының (отбасының) тиесілігін растайтын анықтаманы не мемлекеттік қызмет көрсетуден бас тарту туралы дәлелді жауапты береді.</w:t>
      </w:r>
    </w:p>
    <w:bookmarkEnd w:id="8"/>
    <w:bookmarkStart w:name="z23" w:id="9"/>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 тәртібінің сипаттамасы</w:t>
      </w:r>
    </w:p>
    <w:bookmarkEnd w:id="9"/>
    <w:bookmarkStart w:name="z24" w:id="10"/>
    <w:p>
      <w:pPr>
        <w:spacing w:after="0"/>
        <w:ind w:left="0"/>
        <w:jc w:val="both"/>
      </w:pPr>
      <w:r>
        <w:rPr>
          <w:rFonts w:ascii="Times New Roman"/>
          <w:b w:val="false"/>
          <w:i w:val="false"/>
          <w:color w:val="000000"/>
          <w:sz w:val="28"/>
        </w:rPr>
        <w:t>
      12. Тұрғылықты жері бойынша әкімі мен уәкілетті органның маманы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13. Мемлекеттік қызмет алушы мемлекеттік қызметті алу үшін келесі құжаттарды ұсынады: </w:t>
      </w:r>
      <w:r>
        <w:br/>
      </w:r>
      <w:r>
        <w:rPr>
          <w:rFonts w:ascii="Times New Roman"/>
          <w:b w:val="false"/>
          <w:i w:val="false"/>
          <w:color w:val="000000"/>
          <w:sz w:val="28"/>
        </w:rPr>
        <w:t xml:space="preserve">
      жеке басын куәландыратын құжат: </w:t>
      </w:r>
      <w:r>
        <w:br/>
      </w:r>
      <w:r>
        <w:rPr>
          <w:rFonts w:ascii="Times New Roman"/>
          <w:b w:val="false"/>
          <w:i w:val="false"/>
          <w:color w:val="000000"/>
          <w:sz w:val="28"/>
        </w:rPr>
        <w:t>
      Қазақстан азаматы - жеке куәліктің (паспорт) көшірмесі;</w:t>
      </w:r>
      <w:r>
        <w:br/>
      </w:r>
      <w:r>
        <w:rPr>
          <w:rFonts w:ascii="Times New Roman"/>
          <w:b w:val="false"/>
          <w:i w:val="false"/>
          <w:color w:val="000000"/>
          <w:sz w:val="28"/>
        </w:rPr>
        <w:t xml:space="preserve">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 </w:t>
      </w:r>
      <w:r>
        <w:br/>
      </w:r>
      <w:r>
        <w:rPr>
          <w:rFonts w:ascii="Times New Roman"/>
          <w:b w:val="false"/>
          <w:i w:val="false"/>
          <w:color w:val="000000"/>
          <w:sz w:val="28"/>
        </w:rPr>
        <w:t>
      Салыстырып тексеру үшін құжаттар түпнұсқалар мен көшірмелерде не нотариалды расталған көшірмелерде ұсынылады, содан кейін құжаттардың түпнұсқалары мемлекеттік қызмет алушыға қайтарылады.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1998 жылғы 2 шілдедегі "Сыбайлас жемқорлыққа қарсы күрес туралы" Заңының 12-бабы 1-тармағының, </w:t>
      </w:r>
      <w:r>
        <w:rPr>
          <w:rFonts w:ascii="Times New Roman"/>
          <w:b w:val="false"/>
          <w:i w:val="false"/>
          <w:color w:val="000000"/>
          <w:sz w:val="28"/>
        </w:rPr>
        <w:t>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1-тармағының </w:t>
      </w:r>
      <w:r>
        <w:rPr>
          <w:rFonts w:ascii="Times New Roman"/>
          <w:b w:val="false"/>
          <w:i w:val="false"/>
          <w:color w:val="000000"/>
          <w:sz w:val="28"/>
        </w:rPr>
        <w:t>10) тармақшасымен</w:t>
      </w:r>
      <w:r>
        <w:rPr>
          <w:rFonts w:ascii="Times New Roman"/>
          <w:b w:val="false"/>
          <w:i w:val="false"/>
          <w:color w:val="000000"/>
          <w:sz w:val="28"/>
        </w:rPr>
        <w:t xml:space="preserve"> белгіленген белгіленген, уәкілетті органмен қарастырылатын мәліметтерді ұсыну тәртібін қоспағанда, мемлекеттік қызметті алушының ұсынған мәліметтері құпия болып табылады. </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немесе мемлекеттік қызмет алушының тұрғылықты жері бойынша әкімі (1 ҚФБ);</w:t>
      </w:r>
      <w:r>
        <w:br/>
      </w:r>
      <w:r>
        <w:rPr>
          <w:rFonts w:ascii="Times New Roman"/>
          <w:b w:val="false"/>
          <w:i w:val="false"/>
          <w:color w:val="000000"/>
          <w:sz w:val="28"/>
        </w:rPr>
        <w:t>
      2) уәкілетті органның немесе тұрғылықты жері бойынша әкімінің маманы (бұдан әрі - маман) (2 ҚФБ).</w:t>
      </w:r>
      <w:r>
        <w:br/>
      </w:r>
      <w:r>
        <w:rPr>
          <w:rFonts w:ascii="Times New Roman"/>
          <w:b w:val="false"/>
          <w:i w:val="false"/>
          <w:color w:val="000000"/>
          <w:sz w:val="28"/>
        </w:rPr>
        <w:t>
</w:t>
      </w:r>
      <w:r>
        <w:rPr>
          <w:rFonts w:ascii="Times New Roman"/>
          <w:b w:val="false"/>
          <w:i w:val="false"/>
          <w:color w:val="000000"/>
          <w:sz w:val="28"/>
        </w:rPr>
        <w:t>
      16. Әкімшілік іс-әрекеттің (рәсімнің) орындалу мерзімін көрсетумен әрбір ҚФБ әкімшілік іс- әрекеттердің (рәсімдердің) дәйектілігінің мәтіндік кестелік сипаттамасы және өзара іс- қимылы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 кезінде әкімшілік іс-әрекеттердің қисынды дәйектілігі мен ҚФБ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0"/>
    <w:bookmarkStart w:name="z30" w:id="11"/>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1"/>
    <w:bookmarkStart w:name="z31" w:id="12"/>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32" w:id="13"/>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 растайтын</w:t>
      </w:r>
      <w:r>
        <w:br/>
      </w:r>
      <w:r>
        <w:rPr>
          <w:rFonts w:ascii="Times New Roman"/>
          <w:b w:val="false"/>
          <w:i w:val="false"/>
          <w:color w:val="000000"/>
          <w:sz w:val="28"/>
        </w:rPr>
        <w:t>
анықтама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33" w:id="14"/>
    <w:p>
      <w:pPr>
        <w:spacing w:after="0"/>
        <w:ind w:left="0"/>
        <w:jc w:val="both"/>
      </w:pPr>
      <w:r>
        <w:rPr>
          <w:rFonts w:ascii="Times New Roman"/>
          <w:b w:val="false"/>
          <w:i w:val="false"/>
          <w:color w:val="000000"/>
          <w:sz w:val="28"/>
        </w:rPr>
        <w:t>
      </w:t>
      </w:r>
      <w:r>
        <w:rPr>
          <w:rFonts w:ascii="Times New Roman"/>
          <w:b/>
          <w:i w:val="false"/>
          <w:color w:val="000000"/>
          <w:sz w:val="28"/>
        </w:rPr>
        <w:t>1-кесте. Құрылымдық-функционалдық бірліктер іс-әрекеттердің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3202"/>
        <w:gridCol w:w="4974"/>
        <w:gridCol w:w="5074"/>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(жұмыстардың барыстары, ағындары)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барыстары,ағындары)</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ҚФБ </w:t>
            </w:r>
          </w:p>
          <w:p>
            <w:pPr>
              <w:spacing w:after="20"/>
              <w:ind w:left="20"/>
              <w:jc w:val="both"/>
            </w:pPr>
            <w:r>
              <w:rPr>
                <w:rFonts w:ascii="Times New Roman"/>
                <w:b w:val="false"/>
                <w:i w:val="false"/>
                <w:color w:val="000000"/>
                <w:sz w:val="20"/>
              </w:rPr>
              <w:t>Уәкілетті органның басшысы (немесе тұрғылықты жері бойынша әкімі)</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Маман</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алушыларға мемлекеттік қызмет алушының (отбасының) тиесілігін растайтын анықтаманы алу бойынша өтінім</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өтінішті қабылдайды, осы мемлекеттік қызмет көрсету бойынша өтініштерді есепке алу журналына тіркейді, атаулы әлеуметтік көмек алушыларға мемлекеттік қызмет алушының (отбасының) тиесілігін растайтын анықтаманың (не мемлекеттік қызмет көрсетуден бас тарту туралы дәлелді жауап) макетін дайындайды және басшыға қолын қоюға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мемлекеттік қызмет көрсету нәтижесі туралы құжаттың макетін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минут</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 туралы құжатын бекіту рәсімі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 туралы құжатына қолын қояды және оны маманға жолдайды</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алушыларға мемлекеттік қызмет алушының (отбасының) тиесілігін растайтын анықтама (не мемлекеттік қызмет көрсетуден бас тарту туралы дәлелді жауап)</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 рәсімі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мемлекеттік қызмет алушыға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алушыларға мемлекеттік қызмет алушының (отбасының) тиесілігін растайтын анықтама (не мемлекеттік қызмет көрсетуден бас тарту туралы дәлелді жауап)</w:t>
            </w:r>
          </w:p>
        </w:tc>
      </w:tr>
      <w:tr>
        <w:trPr>
          <w:trHeight w:val="30" w:hRule="atLeast"/>
        </w:trPr>
        <w:tc>
          <w:tcPr>
            <w:tcW w:w="0" w:type="auto"/>
            <w:vMerge/>
            <w:tcBorders>
              <w:top w:val="nil"/>
              <w:left w:val="single" w:color="cfcfcf" w:sz="5"/>
              <w:bottom w:val="single" w:color="cfcfcf" w:sz="5"/>
              <w:right w:val="single" w:color="cfcfcf" w:sz="5"/>
            </w:tcBorders>
          </w:tcP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w:t>
            </w:r>
          </w:p>
        </w:tc>
      </w:tr>
    </w:tbl>
    <w:bookmarkStart w:name="z34" w:id="15"/>
    <w:p>
      <w:pPr>
        <w:spacing w:after="0"/>
        <w:ind w:left="0"/>
        <w:jc w:val="both"/>
      </w:pPr>
      <w:r>
        <w:rPr>
          <w:rFonts w:ascii="Times New Roman"/>
          <w:b w:val="false"/>
          <w:i w:val="false"/>
          <w:color w:val="000000"/>
          <w:sz w:val="28"/>
        </w:rPr>
        <w:t>
      </w:t>
      </w:r>
      <w:r>
        <w:rPr>
          <w:rFonts w:ascii="Times New Roman"/>
          <w:b/>
          <w:i w:val="false"/>
          <w:color w:val="000000"/>
          <w:sz w:val="28"/>
        </w:rPr>
        <w:t>2-кесте. Пайдалану нұсқалары. Негізгі үдеріс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5"/>
        <w:gridCol w:w="6715"/>
      </w:tblGrid>
      <w:tr>
        <w:trPr>
          <w:trHeight w:val="1425" w:hRule="atLeast"/>
        </w:trPr>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ҚФБ </w:t>
            </w:r>
          </w:p>
          <w:p>
            <w:pPr>
              <w:spacing w:after="20"/>
              <w:ind w:left="20"/>
              <w:jc w:val="both"/>
            </w:pPr>
            <w:r>
              <w:rPr>
                <w:rFonts w:ascii="Times New Roman"/>
                <w:b w:val="false"/>
                <w:i w:val="false"/>
                <w:color w:val="000000"/>
                <w:sz w:val="20"/>
              </w:rPr>
              <w:t>Уәкілетті органның басшысы (немесе тұрғылықты жері бойынша әкімі)</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Маман</w:t>
            </w:r>
          </w:p>
        </w:tc>
      </w:tr>
      <w:tr>
        <w:trPr>
          <w:trHeight w:val="1425" w:hRule="atLeast"/>
        </w:trPr>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Мемлекеттік қызмет көрсету нәтижесі туралы құжатын бекіту, құжатты маманға беру</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Қажетті құжаттармен өтінішті қабылдау, өтінштерді есепке алу журналына тіркеу, атаулы әлеуметтік көмек алушыларға мемлекеттік қызмет алушының (отбасының) тиесілігін растайтын анықтама (не мемлекеттік қызмет көрсетуден бас тарту туралы дәлелді жауап) макетін дайындау және басшыға қолын қоюға беру</w:t>
            </w:r>
          </w:p>
        </w:tc>
      </w:tr>
      <w:tr>
        <w:trPr>
          <w:trHeight w:val="1155" w:hRule="atLeast"/>
        </w:trPr>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Мемлекеттік қызмет көрсетудің нәтижесін мемлекеттік қызмет алушыға беру</w:t>
            </w:r>
          </w:p>
        </w:tc>
      </w:tr>
    </w:tbl>
    <w:bookmarkStart w:name="z35" w:id="16"/>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 растайтын</w:t>
      </w:r>
      <w:r>
        <w:br/>
      </w:r>
      <w:r>
        <w:rPr>
          <w:rFonts w:ascii="Times New Roman"/>
          <w:b w:val="false"/>
          <w:i w:val="false"/>
          <w:color w:val="000000"/>
          <w:sz w:val="28"/>
        </w:rPr>
        <w:t>
анықтама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6"/>
    <w:bookmarkStart w:name="z36" w:id="17"/>
    <w:p>
      <w:pPr>
        <w:spacing w:after="0"/>
        <w:ind w:left="0"/>
        <w:jc w:val="left"/>
      </w:pPr>
      <w:r>
        <w:rPr>
          <w:rFonts w:ascii="Times New Roman"/>
          <w:b/>
          <w:i w:val="false"/>
          <w:color w:val="000000"/>
        </w:rPr>
        <w:t xml:space="preserve"> 
Өзара байланысты көрсететін схема. Мемлекеттік қызмет көрсету үдерісі</w:t>
      </w:r>
    </w:p>
    <w:bookmarkEnd w:id="17"/>
    <w:p>
      <w:pPr>
        <w:spacing w:after="0"/>
        <w:ind w:left="0"/>
        <w:jc w:val="both"/>
      </w:pPr>
      <w:r>
        <w:drawing>
          <wp:inline distT="0" distB="0" distL="0" distR="0">
            <wp:extent cx="84455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45500" cy="7607300"/>
                    </a:xfrm>
                    <a:prstGeom prst="rect">
                      <a:avLst/>
                    </a:prstGeom>
                  </pic:spPr>
                </pic:pic>
              </a:graphicData>
            </a:graphic>
          </wp:inline>
        </w:drawing>
      </w:r>
    </w:p>
    <w:bookmarkStart w:name="z37" w:id="18"/>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22 қарашадағы</w:t>
      </w:r>
      <w:r>
        <w:br/>
      </w:r>
      <w:r>
        <w:rPr>
          <w:rFonts w:ascii="Times New Roman"/>
          <w:b w:val="false"/>
          <w:i w:val="false"/>
          <w:color w:val="000000"/>
          <w:sz w:val="28"/>
        </w:rPr>
        <w:t>
N 43/01 қаулысымен</w:t>
      </w:r>
      <w:r>
        <w:br/>
      </w:r>
      <w:r>
        <w:rPr>
          <w:rFonts w:ascii="Times New Roman"/>
          <w:b w:val="false"/>
          <w:i w:val="false"/>
          <w:color w:val="000000"/>
          <w:sz w:val="28"/>
        </w:rPr>
        <w:t>
бекітілген</w:t>
      </w:r>
    </w:p>
    <w:bookmarkEnd w:id="18"/>
    <w:bookmarkStart w:name="z38" w:id="19"/>
    <w:p>
      <w:pPr>
        <w:spacing w:after="0"/>
        <w:ind w:left="0"/>
        <w:jc w:val="left"/>
      </w:pPr>
      <w:r>
        <w:rPr>
          <w:rFonts w:ascii="Times New Roman"/>
          <w:b/>
          <w:i w:val="false"/>
          <w:color w:val="000000"/>
        </w:rPr>
        <w:t xml:space="preserve"> 
"Адамдарға жұмыспен қамтуға жәрдемдесудің белсенді нысандарына қатысуға жолдама беру" мемлекеттік қызмет көрсету регламенті</w:t>
      </w:r>
    </w:p>
    <w:bookmarkEnd w:id="19"/>
    <w:bookmarkStart w:name="z39" w:id="20"/>
    <w:p>
      <w:pPr>
        <w:spacing w:after="0"/>
        <w:ind w:left="0"/>
        <w:jc w:val="left"/>
      </w:pPr>
      <w:r>
        <w:rPr>
          <w:rFonts w:ascii="Times New Roman"/>
          <w:b/>
          <w:i w:val="false"/>
          <w:color w:val="000000"/>
        </w:rPr>
        <w:t xml:space="preserve"> 
1. Негізгі ұғымдар</w:t>
      </w:r>
    </w:p>
    <w:bookmarkEnd w:id="20"/>
    <w:bookmarkStart w:name="z40" w:id="21"/>
    <w:p>
      <w:pPr>
        <w:spacing w:after="0"/>
        <w:ind w:left="0"/>
        <w:jc w:val="both"/>
      </w:pPr>
      <w:r>
        <w:rPr>
          <w:rFonts w:ascii="Times New Roman"/>
          <w:b w:val="false"/>
          <w:i w:val="false"/>
          <w:color w:val="000000"/>
          <w:sz w:val="28"/>
        </w:rPr>
        <w:t>
      1. Осы "Адамдарға жұмыспен қамтуға жәрдемдесудің белсенді нысандарына қатысуға жолдама беру" мемлекеттік қызмет көрсету регламентінде (бұдан әрі-Регламент) келесі негізгі ұғымдар пайдаланылады:</w:t>
      </w:r>
      <w:r>
        <w:br/>
      </w:r>
      <w:r>
        <w:rPr>
          <w:rFonts w:ascii="Times New Roman"/>
          <w:b w:val="false"/>
          <w:i w:val="false"/>
          <w:color w:val="000000"/>
          <w:sz w:val="28"/>
        </w:rPr>
        <w:t xml:space="preserve">
      1) мемлекеттік қызмет алушы- жеке тұлғалар: Қазақстан Республикасының азаматтары, оралмандар, Қазақстан Республикасында тұрақты тұратын шетелдіктер, азаматтығы жоқ адамдар; </w:t>
      </w:r>
      <w:r>
        <w:br/>
      </w:r>
      <w:r>
        <w:rPr>
          <w:rFonts w:ascii="Times New Roman"/>
          <w:b w:val="false"/>
          <w:i w:val="false"/>
          <w:color w:val="000000"/>
          <w:sz w:val="28"/>
        </w:rPr>
        <w:t xml:space="preserve">
      2) уәкілетті орган - "Балқаш қаласының жұмыспен қамту және әлеуметтік бағдарламалар бөлімі" мемлекеттік мекемесі. </w:t>
      </w:r>
    </w:p>
    <w:bookmarkEnd w:id="21"/>
    <w:bookmarkStart w:name="z41" w:id="22"/>
    <w:p>
      <w:pPr>
        <w:spacing w:after="0"/>
        <w:ind w:left="0"/>
        <w:jc w:val="left"/>
      </w:pPr>
      <w:r>
        <w:rPr>
          <w:rFonts w:ascii="Times New Roman"/>
          <w:b/>
          <w:i w:val="false"/>
          <w:color w:val="000000"/>
        </w:rPr>
        <w:t xml:space="preserve"> 
2. Жалпы ережелер</w:t>
      </w:r>
    </w:p>
    <w:bookmarkEnd w:id="22"/>
    <w:bookmarkStart w:name="z42" w:id="23"/>
    <w:p>
      <w:pPr>
        <w:spacing w:after="0"/>
        <w:ind w:left="0"/>
        <w:jc w:val="both"/>
      </w:pPr>
      <w:r>
        <w:rPr>
          <w:rFonts w:ascii="Times New Roman"/>
          <w:b w:val="false"/>
          <w:i w:val="false"/>
          <w:color w:val="000000"/>
          <w:sz w:val="28"/>
        </w:rPr>
        <w:t>
      2. "Адамдарға жұмыспен қамтудың белсенді нысандарына қатысуға жолдама беру" мемлекеттік қызмет көрсету өзіне:</w:t>
      </w:r>
      <w:r>
        <w:br/>
      </w:r>
      <w:r>
        <w:rPr>
          <w:rFonts w:ascii="Times New Roman"/>
          <w:b w:val="false"/>
          <w:i w:val="false"/>
          <w:color w:val="000000"/>
          <w:sz w:val="28"/>
        </w:rPr>
        <w:t>
      1) "Адамдарға жастар тәжірибесіне жолдама беруді";</w:t>
      </w:r>
      <w:r>
        <w:br/>
      </w:r>
      <w:r>
        <w:rPr>
          <w:rFonts w:ascii="Times New Roman"/>
          <w:b w:val="false"/>
          <w:i w:val="false"/>
          <w:color w:val="000000"/>
          <w:sz w:val="28"/>
        </w:rPr>
        <w:t>
      2) "Адамдарға қоғамдық жұмыстарға жолдама беруді";</w:t>
      </w:r>
      <w:r>
        <w:br/>
      </w:r>
      <w:r>
        <w:rPr>
          <w:rFonts w:ascii="Times New Roman"/>
          <w:b w:val="false"/>
          <w:i w:val="false"/>
          <w:color w:val="000000"/>
          <w:sz w:val="28"/>
        </w:rPr>
        <w:t>
      3) "Адамдарға әлеуметтік жұмыс орнына жұмысқа орналасу үшін жолдама беруді";</w:t>
      </w:r>
      <w:r>
        <w:br/>
      </w:r>
      <w:r>
        <w:rPr>
          <w:rFonts w:ascii="Times New Roman"/>
          <w:b w:val="false"/>
          <w:i w:val="false"/>
          <w:color w:val="000000"/>
          <w:sz w:val="28"/>
        </w:rPr>
        <w:t>
      4) "Жұмысқа орналасу үшін жолдама беруді";</w:t>
      </w:r>
      <w:r>
        <w:br/>
      </w:r>
      <w:r>
        <w:rPr>
          <w:rFonts w:ascii="Times New Roman"/>
          <w:b w:val="false"/>
          <w:i w:val="false"/>
          <w:color w:val="000000"/>
          <w:sz w:val="28"/>
        </w:rPr>
        <w:t>
      5) "Адамдарға кәсіптік даярлауға, қайта даярлауға және біліктілікті арттыруға жолдама беруді";</w:t>
      </w:r>
      <w:r>
        <w:br/>
      </w:r>
      <w:r>
        <w:rPr>
          <w:rFonts w:ascii="Times New Roman"/>
          <w:b w:val="false"/>
          <w:i w:val="false"/>
          <w:color w:val="000000"/>
          <w:sz w:val="28"/>
        </w:rPr>
        <w:t>
      6) "Адамдарға кәсіптік бағдарлауда тегін қызмет көрсетуді" қамтиды.</w:t>
      </w:r>
      <w:r>
        <w:br/>
      </w:r>
      <w:r>
        <w:rPr>
          <w:rFonts w:ascii="Times New Roman"/>
          <w:b w:val="false"/>
          <w:i w:val="false"/>
          <w:color w:val="000000"/>
          <w:sz w:val="28"/>
        </w:rPr>
        <w:t>
</w:t>
      </w:r>
      <w:r>
        <w:rPr>
          <w:rFonts w:ascii="Times New Roman"/>
          <w:b w:val="false"/>
          <w:i w:val="false"/>
          <w:color w:val="000000"/>
          <w:sz w:val="28"/>
        </w:rPr>
        <w:t>
      3. "Адамдарға жұмыспен қамтудың белсенді нысандарына қатысуға жолдама беру" мемлекеттік қызмет көрсету – жұмыспен қамтуға жәрдемдесудің белсенді нысандарына қатысуға жолдама беру мақсатында уәкілетті органмен жүзеге асырылатын рәсім.</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көрсету уәкілетті органмен ұсынылады. </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2001 жылғы 23 қаңтардағы "Халықты жұмыспен қамту туралы" Заңының 8-бабы 1-тармағы </w:t>
      </w:r>
      <w:r>
        <w:rPr>
          <w:rFonts w:ascii="Times New Roman"/>
          <w:b w:val="false"/>
          <w:i w:val="false"/>
          <w:color w:val="000000"/>
          <w:sz w:val="28"/>
        </w:rPr>
        <w:t>8-тармақшасының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"Адамдарға жұмыспен қамтуға жәрдемдесудің белсенді нысандарына қатысуға жолдама беру" мемлекеттік қызметін көрсетудің нәтижесі мемлекеттік қызмет алушы жұмыспен қамтуға жәрдемдесудің белсенді нысандарына қатысуға қағаз жеткізгіште жолдама беру не мемлекеттік қызмет көрсетуден бас тарту туралы дәлелді жауап болып табылады.</w:t>
      </w:r>
      <w:r>
        <w:br/>
      </w:r>
      <w:r>
        <w:rPr>
          <w:rFonts w:ascii="Times New Roman"/>
          <w:b w:val="false"/>
          <w:i w:val="false"/>
          <w:color w:val="000000"/>
          <w:sz w:val="28"/>
        </w:rPr>
        <w:t xml:space="preserve">
      Көрсетілетін "Адамдарға кәсіптік бағдарлауда тегін қызмет көрсету" мемлекеттік қызметтің нәтижесі мемлекеттік қызмет алушыға ол орналасуы мүмкін кәсіптер мен мамандықтардың тізбесі туралы ауызша ақпарат беру (консультация беру) болып табылады. </w:t>
      </w:r>
    </w:p>
    <w:bookmarkEnd w:id="23"/>
    <w:bookmarkStart w:name="z47" w:id="24"/>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24"/>
    <w:bookmarkStart w:name="z48" w:id="25"/>
    <w:p>
      <w:pPr>
        <w:spacing w:after="0"/>
        <w:ind w:left="0"/>
        <w:jc w:val="both"/>
      </w:pPr>
      <w:r>
        <w:rPr>
          <w:rFonts w:ascii="Times New Roman"/>
          <w:b w:val="false"/>
          <w:i w:val="false"/>
          <w:color w:val="000000"/>
          <w:sz w:val="28"/>
        </w:rPr>
        <w:t xml:space="preserve">
      8. Уәкілетті органның мекенжайы: 100300, Қарағанды облысы, Балқаш қаласы, Уалиханов көшесі 5, телефон: 8 (71036) 46068; факс: 8 (71036) 41411; электрондық пошта мекенжайы: blh_ozs@mail.ru. </w:t>
      </w:r>
      <w:r>
        <w:br/>
      </w:r>
      <w:r>
        <w:rPr>
          <w:rFonts w:ascii="Times New Roman"/>
          <w:b w:val="false"/>
          <w:i w:val="false"/>
          <w:color w:val="000000"/>
          <w:sz w:val="28"/>
        </w:rPr>
        <w:t>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туралы толық ақпарат уәкілетті органның http://www.social.balkhash.kz интернет-ресурсында,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30 минуттан аспайды;</w:t>
      </w:r>
      <w:r>
        <w:br/>
      </w:r>
      <w:r>
        <w:rPr>
          <w:rFonts w:ascii="Times New Roman"/>
          <w:b w:val="false"/>
          <w:i w:val="false"/>
          <w:color w:val="000000"/>
          <w:sz w:val="28"/>
        </w:rPr>
        <w:t>
      2) мемлекеттік қызметті алуға дейін күтудің шекті ең көп уақыты - 30 минуттан аспайды;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xml:space="preserve">
      11. Мемлекеттік қызмет алушы уәкілетті органда жұмыссыз ретінде тіркелмеген жағдайда уәкілетті орган жұмыссыздарға жолдама беруден бас тартады ("Жұмысқа орналасу үшін жолдама беруді" және "Адамдарға кәсіптік бағдарлауда тегін қызмет көрсетуді" қоспағанда). </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12. Мемлекеттік қызмет алушыдан мемлекеттік қызметті алу үшін өтініш алынған сәттен бастап мемлекеттік қызмет көрсету нәтижелерін беру сәтіне дейінгі мемлекеттік қызмет көрсету кезеңдері:</w:t>
      </w:r>
      <w:r>
        <w:br/>
      </w:r>
      <w:r>
        <w:rPr>
          <w:rFonts w:ascii="Times New Roman"/>
          <w:b w:val="false"/>
          <w:i w:val="false"/>
          <w:color w:val="000000"/>
          <w:sz w:val="28"/>
        </w:rPr>
        <w:t>
      1) мемлекеттік қызмет алушы уәкілетті органның маманына барлық қажетті құжаттармен өтініш береді;</w:t>
      </w:r>
      <w:r>
        <w:br/>
      </w:r>
      <w:r>
        <w:rPr>
          <w:rFonts w:ascii="Times New Roman"/>
          <w:b w:val="false"/>
          <w:i w:val="false"/>
          <w:color w:val="000000"/>
          <w:sz w:val="28"/>
        </w:rPr>
        <w:t xml:space="preserve">
      2) мемлекеттік қызмет алушыға жұмыспен қамтуға жәрдемдесудің белсенді нысандарына қатысуға жолдама береді. </w:t>
      </w:r>
    </w:p>
    <w:bookmarkEnd w:id="25"/>
    <w:bookmarkStart w:name="z53" w:id="26"/>
    <w:p>
      <w:pPr>
        <w:spacing w:after="0"/>
        <w:ind w:left="0"/>
        <w:jc w:val="left"/>
      </w:pPr>
      <w:r>
        <w:rPr>
          <w:rFonts w:ascii="Times New Roman"/>
          <w:b/>
          <w:i w:val="false"/>
          <w:color w:val="000000"/>
        </w:rPr>
        <w:t xml:space="preserve"> 
4. Мемлекеттік қызметті көрсету үрдісіндегі іс-әрекеттер (өзара іс-қимыл) тәртібінің сипаттамасы</w:t>
      </w:r>
    </w:p>
    <w:bookmarkEnd w:id="26"/>
    <w:bookmarkStart w:name="z54" w:id="27"/>
    <w:p>
      <w:pPr>
        <w:spacing w:after="0"/>
        <w:ind w:left="0"/>
        <w:jc w:val="both"/>
      </w:pPr>
      <w:r>
        <w:rPr>
          <w:rFonts w:ascii="Times New Roman"/>
          <w:b w:val="false"/>
          <w:i w:val="false"/>
          <w:color w:val="000000"/>
          <w:sz w:val="28"/>
        </w:rPr>
        <w:t xml:space="preserve">
      13. Мемлекеттік қызметті алу үшін мемлекеттік қызмет алушы мынадай құжаттарды ұсынады: </w:t>
      </w:r>
      <w:r>
        <w:br/>
      </w:r>
      <w:r>
        <w:rPr>
          <w:rFonts w:ascii="Times New Roman"/>
          <w:b w:val="false"/>
          <w:i w:val="false"/>
          <w:color w:val="000000"/>
          <w:sz w:val="28"/>
        </w:rPr>
        <w:t>
      1) жеке куәлік (паспорт);</w:t>
      </w:r>
      <w:r>
        <w:br/>
      </w:r>
      <w:r>
        <w:rPr>
          <w:rFonts w:ascii="Times New Roman"/>
          <w:b w:val="false"/>
          <w:i w:val="false"/>
          <w:color w:val="000000"/>
          <w:sz w:val="28"/>
        </w:rPr>
        <w:t>
      2) еңбек қызметін растайтын құжаттар;</w:t>
      </w:r>
      <w:r>
        <w:br/>
      </w:r>
      <w:r>
        <w:rPr>
          <w:rFonts w:ascii="Times New Roman"/>
          <w:b w:val="false"/>
          <w:i w:val="false"/>
          <w:color w:val="000000"/>
          <w:sz w:val="28"/>
        </w:rPr>
        <w:t>
      3) әлеуметтік жеке код беру туралы куәлік;</w:t>
      </w:r>
      <w:r>
        <w:br/>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5) кәсіптік біліктілігін куәландыратын құжат (болған жағдайда), ал алғаш жұмыс іздеген, бірақ кәсібі (мамандығы) жоқ адам үшін - білімі туралы құжат.</w:t>
      </w:r>
      <w:r>
        <w:br/>
      </w:r>
      <w:r>
        <w:rPr>
          <w:rFonts w:ascii="Times New Roman"/>
          <w:b w:val="false"/>
          <w:i w:val="false"/>
          <w:color w:val="000000"/>
          <w:sz w:val="28"/>
        </w:rPr>
        <w:t>
      Шетелдіктер және азаматтығы жоқ адамдар бұған қоса, шетелдіктің Қазақстан Республикасында тұруға ыхтиярхаты және азаматтығы жоқ адамның ішкі істер органдарында тіркелгені туралы белгісі бар куәлік.</w:t>
      </w:r>
      <w:r>
        <w:br/>
      </w:r>
      <w:r>
        <w:rPr>
          <w:rFonts w:ascii="Times New Roman"/>
          <w:b w:val="false"/>
          <w:i w:val="false"/>
          <w:color w:val="000000"/>
          <w:sz w:val="28"/>
        </w:rPr>
        <w:t>
      Оралмандар оралман куәлігін ұсынады.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қатысатын құрылымдық-функционалдық бірліктер (бұдан әрі - ҚФБ)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ҚФБ және мемлекеттік қызмет көрсету үдерісіне әкімшілік іс-әрекеттердің қисынды дәйектілігі арасындағы өзара байланысының схемасы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27"/>
    <w:bookmarkStart w:name="z57" w:id="28"/>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28"/>
    <w:bookmarkStart w:name="z58" w:id="29"/>
    <w:p>
      <w:pPr>
        <w:spacing w:after="0"/>
        <w:ind w:left="0"/>
        <w:jc w:val="both"/>
      </w:pPr>
      <w:r>
        <w:rPr>
          <w:rFonts w:ascii="Times New Roman"/>
          <w:b w:val="false"/>
          <w:i w:val="false"/>
          <w:color w:val="000000"/>
          <w:sz w:val="28"/>
        </w:rPr>
        <w:t>
      16.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9"/>
    <w:bookmarkStart w:name="z59" w:id="30"/>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қатысуға жолдама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30"/>
    <w:bookmarkStart w:name="z60" w:id="31"/>
    <w:p>
      <w:pPr>
        <w:spacing w:after="0"/>
        <w:ind w:left="0"/>
        <w:jc w:val="both"/>
      </w:pPr>
      <w:r>
        <w:rPr>
          <w:rFonts w:ascii="Times New Roman"/>
          <w:b w:val="false"/>
          <w:i w:val="false"/>
          <w:color w:val="000000"/>
          <w:sz w:val="28"/>
        </w:rPr>
        <w:t>
</w:t>
      </w:r>
      <w:r>
        <w:rPr>
          <w:rFonts w:ascii="Times New Roman"/>
          <w:b/>
          <w:i w:val="false"/>
          <w:color w:val="000000"/>
          <w:sz w:val="28"/>
        </w:rPr>
        <w:t>1-кесте. Құрылымдық-функционалдық бірліктер іс- әрекеттерінің сипаттамасы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0"/>
        <w:gridCol w:w="6598"/>
      </w:tblGrid>
      <w:tr>
        <w:trPr>
          <w:trHeight w:val="465" w:hRule="atLeast"/>
        </w:trPr>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 ағыны, барысы)</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ҚФБ 1</w:t>
            </w:r>
          </w:p>
        </w:tc>
      </w:tr>
      <w:tr>
        <w:trPr>
          <w:trHeight w:val="915" w:hRule="atLeast"/>
        </w:trPr>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атауы (үдеріс, рәсім, операция)</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w:t>
            </w:r>
          </w:p>
          <w:p>
            <w:pPr>
              <w:spacing w:after="20"/>
              <w:ind w:left="20"/>
              <w:jc w:val="both"/>
            </w:pPr>
            <w:r>
              <w:rPr>
                <w:rFonts w:ascii="Times New Roman"/>
                <w:b w:val="false"/>
                <w:i w:val="false"/>
                <w:color w:val="000000"/>
                <w:sz w:val="20"/>
              </w:rPr>
              <w:t>Жұмыссыз ретінде тіркеу</w:t>
            </w:r>
          </w:p>
        </w:tc>
      </w:tr>
      <w:tr>
        <w:trPr>
          <w:trHeight w:val="30" w:hRule="atLeast"/>
        </w:trPr>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өкімдік шешімі)</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деректер қорына дербес есеп карточкасын толтыру</w:t>
            </w:r>
          </w:p>
        </w:tc>
      </w:tr>
      <w:tr>
        <w:trPr>
          <w:trHeight w:val="30" w:hRule="atLeast"/>
        </w:trPr>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минутқа дейін</w:t>
            </w:r>
          </w:p>
        </w:tc>
      </w:tr>
      <w:tr>
        <w:trPr>
          <w:trHeight w:val="30" w:hRule="atLeast"/>
        </w:trPr>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N (жұмыстардың барыстары, ағындары)</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ҚФБ 1</w:t>
            </w:r>
          </w:p>
        </w:tc>
      </w:tr>
      <w:tr>
        <w:trPr>
          <w:trHeight w:val="30" w:hRule="atLeast"/>
        </w:trPr>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атауы (үдеріс, рәсім, операция)</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Адамдарға жұмыспен қамтуға жәрдемдесудің белсенді нысандарына қатысуға берілген жолдаманы тіркеу</w:t>
            </w:r>
          </w:p>
        </w:tc>
      </w:tr>
      <w:tr>
        <w:trPr>
          <w:trHeight w:val="30" w:hRule="atLeast"/>
        </w:trPr>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өкімдік шешімі)</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Адамдарға жұмыспен қамтуға жәрдемдесудің белсенді нысандарына қатысуға жолдама беру</w:t>
            </w:r>
          </w:p>
        </w:tc>
      </w:tr>
      <w:tr>
        <w:trPr>
          <w:trHeight w:val="30" w:hRule="atLeast"/>
        </w:trPr>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минутқа дейін</w:t>
            </w:r>
          </w:p>
        </w:tc>
      </w:tr>
    </w:tbl>
    <w:bookmarkStart w:name="z61" w:id="32"/>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қатысуға жолдама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32"/>
    <w:bookmarkStart w:name="z62" w:id="33"/>
    <w:p>
      <w:pPr>
        <w:spacing w:after="0"/>
        <w:ind w:left="0"/>
        <w:jc w:val="left"/>
      </w:pPr>
      <w:r>
        <w:rPr>
          <w:rFonts w:ascii="Times New Roman"/>
          <w:b/>
          <w:i w:val="false"/>
          <w:color w:val="000000"/>
        </w:rPr>
        <w:t xml:space="preserve"> 
Өзара байланысты көрсететін схемасы. Мемлекеттік қызмет көрсету үдерісі</w:t>
      </w:r>
    </w:p>
    <w:bookmarkEnd w:id="33"/>
    <w:p>
      <w:pPr>
        <w:spacing w:after="0"/>
        <w:ind w:left="0"/>
        <w:jc w:val="both"/>
      </w:pPr>
      <w:r>
        <w:drawing>
          <wp:inline distT="0" distB="0" distL="0" distR="0">
            <wp:extent cx="83820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82000" cy="3213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