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7986" w14:textId="6677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2012 жылғы 20 қаңтардағы N 07 қаулысы. Қарағанды облысы Қаражал қаласының Әділет басқармасында 2012 жылғы 10 ақпанда N 8-5-123 тіркелді. Күші жойылды - Қарағанды облысы Қаражал қаласы әкімдігінің 2013 жылғы 28 қаңтардағы N 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Қаражал қаласы әкімдігінің 28.01.2013 N 05 (оның 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Қаражал қаласының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"Қаражал қаласының жұмыспен қамту және әлеуметтік бағдарламалар бөлімі" мемлекеттік мекемесіне (Гармашова Н.Н.) қоғамдық жұмыстарды ұйымдастырсын және 2012 жылға берiлген тапсырыстар бойынша кәсiпорындарға, ұйымдарға және мекемелерге 220 жұмыссыз азаматтарды жiберсiн.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жұмыстардағы жұмыс уақытының ұзақтығы аптасына 40 сағат (күніне 8 сағат)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қатысатын жұмыссыздардың еңбекақысы айына ең төменгі жалақы мөлшерінде белгіленсін. Қоғамдық жұмыстар қала бюджет қаражатынан қаржыландырылсын.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Қосымшаға сәйкес 2012 жылда қоғамдық жұмыстар ұйымдастыратын кәсiпорындардың, ұйымдардың және мекемелердiң тiзiмi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Қаражал қаласы әкiмдігінің 2011 жылғы 01 наурыздағы N 25 "2011 жылға арналған қоғамдық жұмыстарды ұйымдастыру туралы" (нормативтік құқықтық актілерді мемлекеттік тіркеу Тізілімінде 2011 жылғы 14 наурызда нөмірі 8-5-107 болып тіркелген, "Қазыналы өңір" газетінің 2011 жылғы 15 наурыздағы N 12 санында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Қаражал қаласы әкiмiнiң орынбасары А. Құрмансейітовке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әкiмi                    Ғ. Әшімов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07 Қаражал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әкiмдігінің қаулысымен бекiтiлген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қоғамдық жұмыстарды ұйымдастыратын кәсiпорындардың, мекемелердiң және ұйымдардың тiзiмi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992"/>
        <w:gridCol w:w="3485"/>
        <w:gridCol w:w="1235"/>
        <w:gridCol w:w="1363"/>
        <w:gridCol w:w="1557"/>
        <w:gridCol w:w="2629"/>
      </w:tblGrid>
      <w:tr>
        <w:trPr>
          <w:trHeight w:val="9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ұйымдастыруға қатысатын мекемелер, кәсiпорындар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 (ай)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Адам, саны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төленетiн төлемақы (теңге)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Мәдени-әлеуметтiк объектiлердi жөндеу жұмыстарына көмектесу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941706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жалпы білім беретін орта мектебінің филиалы"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30 жалпы білім беретін орта мектебі"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6 жалпы білім беретін орта мектебі"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5 жалпы білім беретін орта мектебі"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11 жалпы білім беретін орта мектебі"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10 жалпы білім беретін орта мектебі"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12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қала, елдi мекендердiң, өнеркәсiптiк ұйымдардың аумақтарын тазалауға көмектесу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4028409</w:t>
            </w:r>
          </w:p>
        </w:tc>
      </w:tr>
      <w:tr>
        <w:trPr>
          <w:trHeight w:val="37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поселкесі Әкiмiнiң аппараты" мемлекеттiк мекемесi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1831095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қаласынын әкімиятының Қалалық коммуналдық шаруашылығы" коммуналдық мемлекеттік кәсіпорыны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 "Шалғы поселкесі әкiмiнiң аппараты"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(аумақтарды көгалдандыру және көркейту, демалыс аймақтарын сақтау)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1831095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қаласынын әкімиятының Қалалық коммуналдық шаруашылығы" коммуналдық мемлекеттік кәсіпорыны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поселкесі Әкiмiнiң аппараты" мемлекеттiк мекемесi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784755</w:t>
            </w:r>
          </w:p>
        </w:tc>
      </w:tr>
      <w:tr>
        <w:trPr>
          <w:trHeight w:val="27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мазмұндағы ауқымды шараларды (спорттық жарыстар, фестивальдер, балалар алаңдарын тұрғызу, қар қалашықтарын жасау) ұйымдастыруға көмектесу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366219</w:t>
            </w:r>
          </w:p>
        </w:tc>
      </w:tr>
      <w:tr>
        <w:trPr>
          <w:trHeight w:val="81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ішкi саясат бөлімі" мемлекеттiк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кентінің мәдени – сауық орталығы" коммуналдық мемлекеттік қазыналық кәсіпорыны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мәдени – сауық орталығы" коммуналдық мемлекеттік қазыналық кәсіпорыны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қоғамдық науқандарға қатысу (қоғамдық пiкiр сауалдары, мал және құс санағы, әлеуметтiк карта жасау үшiн аулаларды аралау, курьер)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994023</w:t>
            </w:r>
          </w:p>
        </w:tc>
      </w:tr>
      <w:tr>
        <w:trPr>
          <w:trHeight w:val="73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Қаражал қаласының әкiмiнiң аппараты" мемлекеттiк мекемесi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статистика басқармасы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басқа түрлерi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3348288</w:t>
            </w:r>
          </w:p>
        </w:tc>
      </w:tr>
      <w:tr>
        <w:trPr>
          <w:trHeight w:val="61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1)қарулы күштер қатарына шақыру бойынша тұрғындармен жұмыс, шақыру қағазын жеткізу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қорғаныс істері жөніндегі бөлімі"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</w:tr>
      <w:tr>
        <w:trPr>
          <w:trHeight w:val="73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салық төлеушiлердiң есебiн жүргiзу, салық төлеу жөнiндегi хабарламаларды тарату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бойынша салық басқармасы" мемлекеттiк мекемесi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</w:tr>
      <w:tr>
        <w:trPr>
          <w:trHeight w:val="8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3)қала құрылысы кадастры базасына деректерді енгізуге және шаруашылық құрылысқа түгендеу жүргізуге көмек көрсету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құрылыс, сәулет және қала құрылысы бөлiмi 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51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4)құжаттарды дайындауға қажетті көмек көрсету, мұрағатқа өткізетін құжаттарды өңдеу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соты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қаржы бөлімі"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жұмыспен қамту және әлеуметтiк бағдарламалар бөлімі"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тұрғын үй-коммуналдық шаруашылығы, жолаушылар көлігі және автомобильдер жолдар бөлімі"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кәсіпкерлік бөлімі"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ауыл шаруашылық және малдәрігерлік бөлімі"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мемлекеттік мұрағаты"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 Акционерлік қоғамы Қарағанды облыстық филиалы Қаражал қалалық почта байланыс торабы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Қарағанды облысы бойынша қазынашылық департаментінің Қаражал қалалық қазынашылық басқармасы"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және тілдерді дамыту бөлімі"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қалалық ішкі істер басқармасы"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261585</w:t>
            </w:r>
          </w:p>
        </w:tc>
      </w:tr>
      <w:tr>
        <w:trPr>
          <w:trHeight w:val="17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жер базасына жер телімдері деректерін енгізу және жер телімдерін түгендеуге жүргізуге көмек көрсету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жер қатынастары бөлімі"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әлеуметтік төлем ақының қайта есептелуіне байланысты мұрағатта жұмыс жасауға көмек көрсету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мемлекеттік төлеу орталығының Қаражал қалалық бөлiмшесi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Әділет органдарында құжаттарды өңдеу бойынша жұмыс, жылжымайтын мүлік тіркелімінің электрондық мұрағатын қалыптастыру бойынша жұмыстарды орындау.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әдiлет басқармасы" мемлекеттік мекемесі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