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ed77" w14:textId="20ee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Қаражал қаласының жұмыссыз жастарына арналған жастардың кәсіби дайындығын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2012 жылғы 26 қаңтардағы N 15 қаулысы. Қарағанды облысы Қаражал қаласының Әділет басқармасында 2012 жылғы 10 ақпанда N 8-5-124 тіркелді. Күші жойылды - Қарағанды облысы Қаражал қаласы әкімдігінің 2012 жылғы 28 мамырдағы N 126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Қаражал қаласы әкімдігінің 2012.05.28 N 126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азаматтардың жоғарғы және арнаулы орта кәсіби оқу орындарының түлектерінің жұмысқа орналасу, іс жүзіндегі тәжірибе, білім және бейімділіктер алу мүмкіндіктерін кеңейту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Жастар тәжірибесін ұйымдастыруға ниет білдірген жұмыс берушілердің тізімі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мәселелері жөніндегі уәкілетті орган "Жұмыспен қамту және әлеуметтік бағдарламалар бөлімі" мемлекеттік мекемесі (Н. Гармашова):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 ретінде "Жұмыспен қамту және әлеуметтік бағдарламалар бөлімі" мемлекеттік мекемесінде тіркелген жоғары оқу орындардың, колледждер мен кәсіптік лицейлердің түлектері арасында жастар тәжірибесін өткізу жөніндегі жұмысты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уақытша жұмыс орындарын ұсынуға ниет білдірген жұмыс берушілермен жастар тәжірибесі аясында жұмыссыз жастар үшін кәсіби тәжірибені ұйымдастыруға шарттар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жастар тәжірибесін өткізу шараларын қаржыландыру Қаражал қаласының бюджетінде қарастырылған 002 "Жұмыспен қамту бағдарламасы" бағдарламасы 102 "Халықты жұмыспен қамту саласында азаматтарды әлеуметтік қорғау жөніндегі қосымша шаралар" кіші бағдарламасы есебінен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жастар тәжірибесіне қабылданған тұлғалар үшін ай сайын төленетін ақы қалалық бюджеттен бөлінген қаржылардың есебінен 26000 теңге мөлшерінде, алты айдан аспайтын мерзімге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Қаражал қаласы әкімдігінің 2011 жылғы 06 сәуірдегі N 59 "Қаражал қаласының жұмыссыз жастарына арналған жастардың кәсіби дайындығын ұйымдастыру туралы" (нормативтік құқықтық актілерді мемлекеттік тіркеу Тізілімінде 2011 жылғы 03 мамырда нөмірі 8-5-109 болып тіркелген, "Қазыналы өңір" газетінің 2011 жылғы 21 мамырдағы N 21 санында жарияланған</w:t>
      </w:r>
      <w:r>
        <w:rPr>
          <w:rFonts w:ascii="Times New Roman"/>
          <w:b w:val="false"/>
          <w:i w:val="false"/>
          <w:color w:val="000000"/>
          <w:sz w:val="28"/>
        </w:rPr>
        <w:t>)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Құрмансейітовке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Әшімов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 қаулысына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Жастар тәжірибесін өткізуді ұйымдастыратын жұмыс орнын ұсынған кәсіпорындарының,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93"/>
        <w:gridCol w:w="2373"/>
        <w:gridCol w:w="1733"/>
        <w:gridCol w:w="1973"/>
        <w:gridCol w:w="2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жұмыс орындарының саны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жұмыс ұзақтығы (айлар)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мөлшері, теңге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кен-байыту" акционерлік қоғамы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жүйесінде бағдарламашы, құқықтану, автомобиль көлігі, автомобиль көлігі жөндеу және техникалық қызмет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"Өркен" жауапкершілігі шектеулі серіктестігінің "Өркен-Атасу" өкілдігі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экономист, бухгалтер, еңбекті қорғау және техника қауіпсіздігі маманы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"Жәйрем кенті әкімінің аппараты" мемлекеттік мекемесі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 экономист, бухгалтер, құрылыс-инженері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кентінің ауруханасы" коммуналдық мемлекеттік қазыналық кәсіпорны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 бухгалтер, экономист, медбике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қаржы бөлімі"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қаржыгер, заңгер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N 30 жалпы білім беретін орта мектебі"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7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N 11 жалпы білім беретін орта мектебі"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жұмыспен қамту және әлеуметтік бағдарламалар бөлімі"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экономист, заңгер әлеуметтік жұмыс, қазақ тілінің мұғалімі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7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мемлекеттік мұрағаты"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Мұрағатшы, бухгалтер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мәдениет және тілдерді дамыту бөлімі"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мәдениет қызметкері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бойынша салық басқармасы"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экономист, заңгер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статистика басқармасы" мемлекеттік мекемесі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экономист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