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fdeea" w14:textId="d1fd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2012 жылғы 12 желтоқсандағы N 26/25 қаулысы. Қарағанды облысының Әділет департаментінде 2013 жылғы 22 қаңтарда N 2121 тіркелді. Күші жойылды Қарағанды облысы Сәтбаев қаласы әкімдігінің 2013 жылғы 27 мамырдағы № 12/33 қаулысымен</w:t>
      </w:r>
    </w:p>
    <w:p>
      <w:pPr>
        <w:spacing w:after="0"/>
        <w:ind w:left="0"/>
        <w:jc w:val="both"/>
      </w:pPr>
      <w:r>
        <w:rPr>
          <w:rFonts w:ascii="Times New Roman"/>
          <w:b w:val="false"/>
          <w:i w:val="false"/>
          <w:color w:val="ff0000"/>
          <w:sz w:val="28"/>
        </w:rPr>
        <w:t>      Ескерту. Күші жойылды Қарағанды облысы Сәтбаев қалалық мәслихатының 27.05.2013 N 12/33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2000 жылғы 27 қарашадағы Заңдарына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Сәтбаев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Сәтбаев қаласы әкімінің орынбасары М.С. Мәдиеваға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бастап он күнтізбелік күн өткеннен кейін қолданысқа енгiзiледi.</w:t>
      </w:r>
    </w:p>
    <w:bookmarkEnd w:id="0"/>
    <w:p>
      <w:pPr>
        <w:spacing w:after="0"/>
        <w:ind w:left="0"/>
        <w:jc w:val="both"/>
      </w:pPr>
      <w:r>
        <w:rPr>
          <w:rFonts w:ascii="Times New Roman"/>
          <w:b w:val="false"/>
          <w:i/>
          <w:color w:val="000000"/>
          <w:sz w:val="28"/>
        </w:rPr>
        <w:t>      Сәтбаев қаласының әкімі                    Б. Ахметов</w:t>
      </w:r>
    </w:p>
    <w:bookmarkStart w:name="z5" w:id="1"/>
    <w:p>
      <w:pPr>
        <w:spacing w:after="0"/>
        <w:ind w:left="0"/>
        <w:jc w:val="both"/>
      </w:pPr>
      <w:r>
        <w:rPr>
          <w:rFonts w:ascii="Times New Roman"/>
          <w:b w:val="false"/>
          <w:i w:val="false"/>
          <w:color w:val="000000"/>
          <w:sz w:val="28"/>
        </w:rPr>
        <w:t>
Сәтбаев қаласы әкімдігінің</w:t>
      </w:r>
      <w:r>
        <w:br/>
      </w:r>
      <w:r>
        <w:rPr>
          <w:rFonts w:ascii="Times New Roman"/>
          <w:b w:val="false"/>
          <w:i w:val="false"/>
          <w:color w:val="000000"/>
          <w:sz w:val="28"/>
        </w:rPr>
        <w:t xml:space="preserve">
2012 жылғы 12 желтоқсандағы </w:t>
      </w:r>
      <w:r>
        <w:br/>
      </w:r>
      <w:r>
        <w:rPr>
          <w:rFonts w:ascii="Times New Roman"/>
          <w:b w:val="false"/>
          <w:i w:val="false"/>
          <w:color w:val="000000"/>
          <w:sz w:val="28"/>
        </w:rPr>
        <w:t>
N 26/25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Қолданылатын терминдермен аббревиатуралардың анықтамалары:</w:t>
      </w:r>
      <w:r>
        <w:br/>
      </w:r>
      <w:r>
        <w:rPr>
          <w:rFonts w:ascii="Times New Roman"/>
          <w:b w:val="false"/>
          <w:i w:val="false"/>
          <w:color w:val="000000"/>
          <w:sz w:val="28"/>
        </w:rPr>
        <w:t>
      1) ҚФБ - мемлекеттік қызмет көрсету үдерісіне қатысатын мүдделі органдардың жауапты тұлғалары - құрылымдық-функцияналдық бірліктері, ақпараттық жүйелері немесе олардың қосалқы жүйелері;</w:t>
      </w:r>
      <w:r>
        <w:br/>
      </w:r>
      <w:r>
        <w:rPr>
          <w:rFonts w:ascii="Times New Roman"/>
          <w:b w:val="false"/>
          <w:i w:val="false"/>
          <w:color w:val="000000"/>
          <w:sz w:val="28"/>
        </w:rPr>
        <w:t>
      2) уәкілетті орган – "Сәтбаев қаласының жұмыспен қамту және әлеуметтік бағдарламалар бөлімі" мемлекеттік мекемесі;</w:t>
      </w:r>
      <w:r>
        <w:br/>
      </w:r>
      <w:r>
        <w:rPr>
          <w:rFonts w:ascii="Times New Roman"/>
          <w:b w:val="false"/>
          <w:i w:val="false"/>
          <w:color w:val="000000"/>
          <w:sz w:val="28"/>
        </w:rPr>
        <w:t>
      3) халыққа қызмет көрсету орталығы - "жалғыз терезе" қағидаты бойынша өтініштерді қабылдау және құжаттарды беру жөнінде жеке және (немесе) заңды тұлғаларға мемлекеттік қызметтер көрсетілуін ұйымдастыруды жүзеге асыратын, республикалық мемлекеттік кәсіпорын.</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"Жалғызіліктілерге, жалғыз тұратын қарттарға, бөгде адамның күтіміне және жәрдеміне мұқтаж мүгедектерге және мүгедек балаларға үйде әлеуметтік қызмет көрсетуге құжаттар ресімдеу" мемлекеттік қызмет регламенті (бұдан әрі - регламент) жалғызіліктілерге,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рәсімін айқындайды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"Сәтбаев қаласының жұмыспен қамту және әлеуметтік бағдарламалар бөлімі" мемлекеттік мекемесімен көрсетіледі (бұдан әрі – уәкілетті орган), сондай - ақ баламалы негізде халыққа қызмет көрсету орталығы арқылы: Қазақстан Республикасы көлік және коммуникация министрлiгiнің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Сәтбаев қаласындағы бөлімі (байланыс мәліметтері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23-бабының</w:t>
      </w:r>
      <w:r>
        <w:rPr>
          <w:rFonts w:ascii="Times New Roman"/>
          <w:b w:val="false"/>
          <w:i w:val="false"/>
          <w:color w:val="000000"/>
          <w:sz w:val="28"/>
        </w:rPr>
        <w:t xml:space="preserve"> 1-тармағы, "Арнаулы әлеуметтік қызметтер туралы" Қазақстан Республикасының 2008 жылғы 29 желтоқсандағы Заңының 11-бабы 1-тармағының </w:t>
      </w:r>
      <w:r>
        <w:rPr>
          <w:rFonts w:ascii="Times New Roman"/>
          <w:b w:val="false"/>
          <w:i w:val="false"/>
          <w:color w:val="000000"/>
          <w:sz w:val="28"/>
        </w:rPr>
        <w:t>3) тармақшасы</w:t>
      </w:r>
      <w:r>
        <w:rPr>
          <w:rFonts w:ascii="Times New Roman"/>
          <w:b w:val="false"/>
          <w:i w:val="false"/>
          <w:color w:val="000000"/>
          <w:sz w:val="28"/>
        </w:rPr>
        <w:t>, 13-бабы 1-тармағының </w:t>
      </w:r>
      <w:r>
        <w:rPr>
          <w:rFonts w:ascii="Times New Roman"/>
          <w:b w:val="false"/>
          <w:i w:val="false"/>
          <w:color w:val="000000"/>
          <w:sz w:val="28"/>
        </w:rPr>
        <w:t>1) тармақшасы</w:t>
      </w:r>
      <w:r>
        <w:rPr>
          <w:rFonts w:ascii="Times New Roman"/>
          <w:b w:val="false"/>
          <w:i w:val="false"/>
          <w:color w:val="000000"/>
          <w:sz w:val="28"/>
        </w:rPr>
        <w:t>, "Арнаулы әлеуметтiк қызметтердің кепiлдік берілген көлемінің тiзбесін бекiту туралы" Қазақстан Республикасы Үкіметінің 2009 жылғы 14 наурыздағы N 330 қаулысының </w:t>
      </w:r>
      <w:r>
        <w:rPr>
          <w:rFonts w:ascii="Times New Roman"/>
          <w:b w:val="false"/>
          <w:i w:val="false"/>
          <w:color w:val="000000"/>
          <w:sz w:val="28"/>
        </w:rPr>
        <w:t>1-тармағы</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N 394</w:t>
      </w:r>
      <w:r>
        <w:rPr>
          <w:rFonts w:ascii="Times New Roman"/>
          <w:b w:val="false"/>
          <w:i w:val="false"/>
          <w:color w:val="000000"/>
          <w:sz w:val="28"/>
        </w:rPr>
        <w:t xml:space="preserve"> "Жергілікті атқарушы органдар көрсететін әлеуметтік қорғау саласындағы мемлекеттік қызметтердің стандарттарын бекіту туралы", "Халықты әлеуметтiк қорғау саласында арнаулы әлеуметтiк қызметтер көрсету стандарттарын бекiту туралы" Қазақстан Республикасы Үкіметінің 2011 жылғы 28 қазандағы N 1222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Тұтынушы алатын көрсетiлетiн мемлекеттiк қызметтiң нәтижесi үйде әлеуметтік қызмет көрсетуге құжаттарды ресімдеу туралы хабарлама (бұдан әрі - хабарлама) не қызмет көрсетуден бас тарту туралы қағаз жеткiзгiштегi дәлелдi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Мемлекеттiк қызмет жеке тұлғаларға: оңалтудың жеке бағдарламасына немесе медициналық ұйымның қорытындысына сәйкес бөгде адамның күтiмiне және әлеуметтiк қызмет көрсетуге мұқтаж Қазақстан Республикасының азаматтарына, оралмандарға, Қазақстан Республикасының аумағында тұрақты тұратын шетелдiктер мен азаматтығы жоқ адамдарға (бұдан әрi – тұтынушылар):</w:t>
      </w:r>
      <w:r>
        <w:br/>
      </w:r>
      <w:r>
        <w:rPr>
          <w:rFonts w:ascii="Times New Roman"/>
          <w:b w:val="false"/>
          <w:i w:val="false"/>
          <w:color w:val="000000"/>
          <w:sz w:val="28"/>
        </w:rPr>
        <w:t>
      1) жалғызiлiктi, жалғыз тұратын бiрiншi, екiншi топтағы мүгедектер мен қарттарға;</w:t>
      </w:r>
      <w:r>
        <w:br/>
      </w:r>
      <w:r>
        <w:rPr>
          <w:rFonts w:ascii="Times New Roman"/>
          <w:b w:val="false"/>
          <w:i w:val="false"/>
          <w:color w:val="000000"/>
          <w:sz w:val="28"/>
        </w:rPr>
        <w:t>
      2) отбасында тұратын тiрек-қимыл аппараты бұзылған мүгедек балаларға;</w:t>
      </w:r>
      <w:r>
        <w:br/>
      </w:r>
      <w:r>
        <w:rPr>
          <w:rFonts w:ascii="Times New Roman"/>
          <w:b w:val="false"/>
          <w:i w:val="false"/>
          <w:color w:val="000000"/>
          <w:sz w:val="28"/>
        </w:rPr>
        <w:t>
      3) отбасында тұратын психоневрологиялық патологиясы бар мүгедек балаларға;</w:t>
      </w:r>
      <w:r>
        <w:br/>
      </w:r>
      <w:r>
        <w:rPr>
          <w:rFonts w:ascii="Times New Roman"/>
          <w:b w:val="false"/>
          <w:i w:val="false"/>
          <w:color w:val="000000"/>
          <w:sz w:val="28"/>
        </w:rPr>
        <w:t>
      4) отбасында тұратын психоневрологиялық аурулары бар 18 жастан асқан адамдарға көрсетiледi.</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көрсету мерзiмдерi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сәттен бастап:</w:t>
      </w:r>
      <w:r>
        <w:br/>
      </w:r>
      <w:r>
        <w:rPr>
          <w:rFonts w:ascii="Times New Roman"/>
          <w:b w:val="false"/>
          <w:i w:val="false"/>
          <w:color w:val="000000"/>
          <w:sz w:val="28"/>
        </w:rPr>
        <w:t>
      уәкiлеттi органға – он төрт жұмыс күнi iшiнде;</w:t>
      </w:r>
      <w:r>
        <w:br/>
      </w:r>
      <w:r>
        <w:rPr>
          <w:rFonts w:ascii="Times New Roman"/>
          <w:b w:val="false"/>
          <w:i w:val="false"/>
          <w:color w:val="000000"/>
          <w:sz w:val="28"/>
        </w:rPr>
        <w:t>
      орталыққа – он төрт жұмыс күнi iшiнде (мемлекеттiк қызметтiң құжатын (нәтиже) қабылдау және беру күнi мемлекеттiк қызмет көрсету мерзiмiне кiрмейдi);</w:t>
      </w:r>
      <w:r>
        <w:br/>
      </w:r>
      <w:r>
        <w:rPr>
          <w:rFonts w:ascii="Times New Roman"/>
          <w:b w:val="false"/>
          <w:i w:val="false"/>
          <w:color w:val="000000"/>
          <w:sz w:val="28"/>
        </w:rPr>
        <w:t>
      2) тұтынушы жүгiнген күнi сол жерде көрсетiлетiн мемлекеттiк қызметтi алуға дейiн күтудiң ең көп рұқсат етiлген уақыты (талон алғанға дейiн) 30 минуттан аспайды;</w:t>
      </w:r>
      <w:r>
        <w:br/>
      </w:r>
      <w:r>
        <w:rPr>
          <w:rFonts w:ascii="Times New Roman"/>
          <w:b w:val="false"/>
          <w:i w:val="false"/>
          <w:color w:val="000000"/>
          <w:sz w:val="28"/>
        </w:rPr>
        <w:t>
      3) тұтынушы жүгiнген күнi сол жерде көрсетiлетiн мемлекеттiк қызметтi тұтынушыға қызмет көрсетудiң ең көп рұқсат етiлген уақыты уәкiлеттi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Жұмыс кестесі:</w:t>
      </w:r>
      <w:r>
        <w:br/>
      </w:r>
      <w:r>
        <w:rPr>
          <w:rFonts w:ascii="Times New Roman"/>
          <w:b w:val="false"/>
          <w:i w:val="false"/>
          <w:color w:val="000000"/>
          <w:sz w:val="28"/>
        </w:rPr>
        <w:t>
      1) уәкiлеттi органның: демалыс (сенбі, жексенбі) және мереке күндерiн қоспағанда, сағат 13.00-ден 14.00-ге дейiн түске үзіліспен, күн сайын сағат 09.00-ден 18.00-ге дейiн.</w:t>
      </w:r>
      <w:r>
        <w:br/>
      </w:r>
      <w:r>
        <w:rPr>
          <w:rFonts w:ascii="Times New Roman"/>
          <w:b w:val="false"/>
          <w:i w:val="false"/>
          <w:color w:val="000000"/>
          <w:sz w:val="28"/>
        </w:rPr>
        <w:t>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Орталықтың жұмыс кестесі: күн сайын үзіліссіз сағат 09.00-ден 20.00-ге дейін, орталықтың филиалдары мен өкілдіктерінде: мереке және демалыс күндерiн қоспағанда, сағат 13.00-ден 14.00-ге дейiн түске үзіліспен сағат 09.00-ден 19.00-ге дейiн.</w:t>
      </w:r>
      <w:r>
        <w:br/>
      </w:r>
      <w:r>
        <w:rPr>
          <w:rFonts w:ascii="Times New Roman"/>
          <w:b w:val="false"/>
          <w:i w:val="false"/>
          <w:color w:val="000000"/>
          <w:sz w:val="28"/>
        </w:rPr>
        <w:t>
      Қабылдау алдын ала жазылусыз және жедел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11. Тұтынушыдан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айқындалған қажетті құжаттармен уәкілетті органға немесе орталыққа өтініш береді;</w:t>
      </w:r>
      <w:r>
        <w:br/>
      </w:r>
      <w:r>
        <w:rPr>
          <w:rFonts w:ascii="Times New Roman"/>
          <w:b w:val="false"/>
          <w:i w:val="false"/>
          <w:color w:val="000000"/>
          <w:sz w:val="28"/>
        </w:rPr>
        <w:t>
      2) орталық құжаттарды қабылдауды, тіркеуді, тізілім құрастыруды жүзеге асырады және құжаттарды уәкілетті органға тапсырады;</w:t>
      </w:r>
      <w:r>
        <w:br/>
      </w:r>
      <w:r>
        <w:rPr>
          <w:rFonts w:ascii="Times New Roman"/>
          <w:b w:val="false"/>
          <w:i w:val="false"/>
          <w:color w:val="000000"/>
          <w:sz w:val="28"/>
        </w:rPr>
        <w:t>
      3) уәкілетті орган орталықтан немесе уәкілетті органға өтініш бергенде тұтынушы ұсынған құжаттарды тіркеуді, қарауды жүзеге асырады, хабарлама немесе мемлекеттік қызметтен бас тарту туралы дәлелді жауап дайындайды және мемлекеттік қызмет көрсету нәтижесін орталыққа немесе уәкілетті органға өтініш берген жағдайда тұтынушыға жолдайды;</w:t>
      </w:r>
      <w:r>
        <w:br/>
      </w:r>
      <w:r>
        <w:rPr>
          <w:rFonts w:ascii="Times New Roman"/>
          <w:b w:val="false"/>
          <w:i w:val="false"/>
          <w:color w:val="000000"/>
          <w:sz w:val="28"/>
        </w:rPr>
        <w:t>
      4) орталық хабарламаны немесе мемлекеттік қызметті ұсынудан бас тарту туралы дәлелді жауапты тұтынушыға береді.</w:t>
      </w:r>
      <w:r>
        <w:br/>
      </w:r>
      <w:r>
        <w:rPr>
          <w:rFonts w:ascii="Times New Roman"/>
          <w:b w:val="false"/>
          <w:i w:val="false"/>
          <w:color w:val="000000"/>
          <w:sz w:val="28"/>
        </w:rPr>
        <w:t>
      Қоса берілген құжаттармен бірге өтініштерді уәкілетті органға жеткізуді және кері қайтаруды орталық өтініштерді қабылдаған күні екі реттен кем емес курьерлік байланыс арқылы жүзеге асырады.</w:t>
      </w:r>
      <w:r>
        <w:br/>
      </w:r>
      <w:r>
        <w:rPr>
          <w:rFonts w:ascii="Times New Roman"/>
          <w:b w:val="false"/>
          <w:i w:val="false"/>
          <w:color w:val="000000"/>
          <w:sz w:val="28"/>
        </w:rPr>
        <w:t>
</w:t>
      </w:r>
      <w:r>
        <w:rPr>
          <w:rFonts w:ascii="Times New Roman"/>
          <w:b w:val="false"/>
          <w:i w:val="false"/>
          <w:color w:val="000000"/>
          <w:sz w:val="28"/>
        </w:rPr>
        <w:t>
      12. Мемлекеттік қызмет ұсыну үшін құжаттар қабылдауды жүзеге асыратын тұлғалардың ең аз саны бір қызметкерді құрайды.</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әрекет) тәртібінің сипаттамасы</w:t>
      </w:r>
    </w:p>
    <w:bookmarkEnd w:id="9"/>
    <w:bookmarkStart w:name="z23" w:id="10"/>
    <w:p>
      <w:pPr>
        <w:spacing w:after="0"/>
        <w:ind w:left="0"/>
        <w:jc w:val="both"/>
      </w:pPr>
      <w:r>
        <w:rPr>
          <w:rFonts w:ascii="Times New Roman"/>
          <w:b w:val="false"/>
          <w:i w:val="false"/>
          <w:color w:val="000000"/>
          <w:sz w:val="28"/>
        </w:rPr>
        <w:t>
      13. Тұтынушы мемлекеттiк қызмет алу үшiн келесі құжаттарды ұсынады:</w:t>
      </w:r>
      <w:r>
        <w:br/>
      </w:r>
      <w:r>
        <w:rPr>
          <w:rFonts w:ascii="Times New Roman"/>
          <w:b w:val="false"/>
          <w:i w:val="false"/>
          <w:color w:val="000000"/>
          <w:sz w:val="28"/>
        </w:rPr>
        <w:t>
      1) тұтынушының жазбаша өтініші, ал кәмелеттік жасқа толмаған және әрекетке қабілетсіз адамдарға - заңды өкілінің (баланың ата-анасының біреуінің, қамқоршысының, қорғаншының) жазбаша өтініші немесе белгіленген нысандағы медициналық қолдаухаты;</w:t>
      </w:r>
      <w:r>
        <w:br/>
      </w:r>
      <w:r>
        <w:rPr>
          <w:rFonts w:ascii="Times New Roman"/>
          <w:b w:val="false"/>
          <w:i w:val="false"/>
          <w:color w:val="000000"/>
          <w:sz w:val="28"/>
        </w:rPr>
        <w:t>
      2) баланың туу туралы куәлігінің көшірмесі немесе жеке куәлігі;</w:t>
      </w:r>
      <w:r>
        <w:br/>
      </w:r>
      <w:r>
        <w:rPr>
          <w:rFonts w:ascii="Times New Roman"/>
          <w:b w:val="false"/>
          <w:i w:val="false"/>
          <w:color w:val="000000"/>
          <w:sz w:val="28"/>
        </w:rPr>
        <w:t>
      3) тұрғылықты тұратын жері бойынша тіркелгенін растайтын құжатты (мекенжай анықтамасын не селолық және/немесе ауылдық әкімдердің анықтамасын);</w:t>
      </w:r>
      <w:r>
        <w:br/>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5) белгіленген нысан бойынша медициналық карта;</w:t>
      </w:r>
      <w:r>
        <w:br/>
      </w:r>
      <w:r>
        <w:rPr>
          <w:rFonts w:ascii="Times New Roman"/>
          <w:b w:val="false"/>
          <w:i w:val="false"/>
          <w:color w:val="000000"/>
          <w:sz w:val="28"/>
        </w:rPr>
        <w:t>
      6) мүгедекті оңалтудың жеке бағдарламасынан үзінді көшірмесін (қарттар үшін талап етілмейді);</w:t>
      </w:r>
      <w:r>
        <w:br/>
      </w:r>
      <w:r>
        <w:rPr>
          <w:rFonts w:ascii="Times New Roman"/>
          <w:b w:val="false"/>
          <w:i w:val="false"/>
          <w:color w:val="000000"/>
          <w:sz w:val="28"/>
        </w:rPr>
        <w:t>
      7) зейнеткер жастағы тұлғалар үшін - зейнеткер куәлігі;</w:t>
      </w:r>
      <w:r>
        <w:br/>
      </w:r>
      <w:r>
        <w:rPr>
          <w:rFonts w:ascii="Times New Roman"/>
          <w:b w:val="false"/>
          <w:i w:val="false"/>
          <w:color w:val="000000"/>
          <w:sz w:val="28"/>
        </w:rPr>
        <w:t>
      8) Ұлы Отан соғысының қатысушылары мен мүгедектерi және соларға теңестiрiлген адамдар үшін Ұлы Отан соғысының мүгедегі, қатысушысы және соларға теңестiрiлген адамдардың мәртебесін растайтын куәлік.</w:t>
      </w:r>
      <w:r>
        <w:br/>
      </w:r>
      <w:r>
        <w:rPr>
          <w:rFonts w:ascii="Times New Roman"/>
          <w:b w:val="false"/>
          <w:i w:val="false"/>
          <w:color w:val="000000"/>
          <w:sz w:val="28"/>
        </w:rPr>
        <w:t>
      Салыстырып тексеру үшiн құжаттардың түпнұсқалары мен көшiрмелері ұсынылады, содан кейiн құжаттардың түпнұсқалары қайтарылуға жатады.</w:t>
      </w:r>
      <w:r>
        <w:br/>
      </w:r>
      <w:r>
        <w:rPr>
          <w:rFonts w:ascii="Times New Roman"/>
          <w:b w:val="false"/>
          <w:i w:val="false"/>
          <w:color w:val="000000"/>
          <w:sz w:val="28"/>
        </w:rPr>
        <w:t>
</w:t>
      </w:r>
      <w:r>
        <w:rPr>
          <w:rFonts w:ascii="Times New Roman"/>
          <w:b w:val="false"/>
          <w:i w:val="false"/>
          <w:color w:val="000000"/>
          <w:sz w:val="28"/>
        </w:rPr>
        <w:t>
      14. Тұтынушыға барлық қажетті құжаттар тапсырылғанан кейін беріледі:</w:t>
      </w:r>
      <w:r>
        <w:br/>
      </w:r>
      <w:r>
        <w:rPr>
          <w:rFonts w:ascii="Times New Roman"/>
          <w:b w:val="false"/>
          <w:i w:val="false"/>
          <w:color w:val="000000"/>
          <w:sz w:val="28"/>
        </w:rPr>
        <w:t>
      1) уәкiлеттi органда – өтініш берушінің тiркелген және мемлекеттiк қызметті алу күні, құжаттарды қабылдаған адамның тегi мен аты-жөнi көрсетiлген талон берiледi;</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сұратылған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15. Үйде әлеуметтiк қызмет көрсетуге құжаттарды ресiмдеу туралы хабарламаны не бас тарту туралы жазбаша дәлелдi жауапты жеткiзу:</w:t>
      </w:r>
      <w:r>
        <w:br/>
      </w:r>
      <w:r>
        <w:rPr>
          <w:rFonts w:ascii="Times New Roman"/>
          <w:b w:val="false"/>
          <w:i w:val="false"/>
          <w:color w:val="000000"/>
          <w:sz w:val="28"/>
        </w:rPr>
        <w:t>
      1) уәкiлеттi органға жүгінген кезде – тұтынушы тұрғылықты жерi бойынша уәкiлеттi органға өзi келген кезде не пошта байланысы арқылы;</w:t>
      </w:r>
      <w:r>
        <w:br/>
      </w:r>
      <w:r>
        <w:rPr>
          <w:rFonts w:ascii="Times New Roman"/>
          <w:b w:val="false"/>
          <w:i w:val="false"/>
          <w:color w:val="000000"/>
          <w:sz w:val="28"/>
        </w:rPr>
        <w:t>
      2) орталыққа жүгінген кезде – тұтынушы тұрғылықты жері бойынша орталыққа өзi келген кезде қолхат негiзiнде онда көрсетiлген мерзiмде күн сайын "терезелер"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мынадай негіздер бойынша бас тартылады:</w:t>
      </w:r>
      <w:r>
        <w:br/>
      </w:r>
      <w:r>
        <w:rPr>
          <w:rFonts w:ascii="Times New Roman"/>
          <w:b w:val="false"/>
          <w:i w:val="false"/>
          <w:color w:val="000000"/>
          <w:sz w:val="28"/>
        </w:rPr>
        <w:t>
      1) үйде әлеуметтік қызмет көрсету үшін қабылдауға тұтынушыда медициналық қарсы көрсетiлiмдердiң болуы;</w:t>
      </w:r>
      <w:r>
        <w:br/>
      </w:r>
      <w:r>
        <w:rPr>
          <w:rFonts w:ascii="Times New Roman"/>
          <w:b w:val="false"/>
          <w:i w:val="false"/>
          <w:color w:val="000000"/>
          <w:sz w:val="28"/>
        </w:rPr>
        <w:t>
      2) осы мемлекеттiк қызмет көрсету үшiн талап етiлетiн құжаттардың бiрінің болмауы;</w:t>
      </w:r>
      <w:r>
        <w:br/>
      </w:r>
      <w:r>
        <w:rPr>
          <w:rFonts w:ascii="Times New Roman"/>
          <w:b w:val="false"/>
          <w:i w:val="false"/>
          <w:color w:val="000000"/>
          <w:sz w:val="28"/>
        </w:rPr>
        <w:t>
      3) көрнеу жалған құжаттама беру.</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Мемлекеттік қызмет орталық арқылы жүзеге асырылған кезде уәкілетті орган жоғарыда көрсетілген себептер бойынша бас тарту себебін жазбаша жауаппен дәлелдейді және құжаттар пакетін алғаннан кейін он үшінші жұмыс күні құжаттарды қайтарады және кейін өтініш берушіге беру үшін бас тарту себебін көрсетіп отырып, орталыққа хабарлама жібереді.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 келесі құрылымдық-функцияналдық бірліктер (бұдан әрі - ҚФБ) қатысады:</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тұлғасы;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18. Әр әкімшілік әрекеттерінің орындалу мерзімін көрсете отырып, әр ҚФБ әкімшілік әрекетерінің (рәсімдердің) реттілігі мен өзара әрекетесуінің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үдерісінде ҚФБ және әкімшілік әрекеттердің логикалық реттілігі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p>
    <w:bookmarkEnd w:id="10"/>
    <w:bookmarkStart w:name="z30" w:id="11"/>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1"/>
    <w:bookmarkStart w:name="z31" w:id="12"/>
    <w:p>
      <w:pPr>
        <w:spacing w:after="0"/>
        <w:ind w:left="0"/>
        <w:jc w:val="both"/>
      </w:pPr>
      <w:r>
        <w:rPr>
          <w:rFonts w:ascii="Times New Roman"/>
          <w:b w:val="false"/>
          <w:i w:val="false"/>
          <w:color w:val="000000"/>
          <w:sz w:val="28"/>
        </w:rPr>
        <w:t>
      20. Мемлекеттік қызмет көрсетуге уәкілетті орган басшысы және орталық басшысы жауапты тұлға болып табылады (бұдан әрі - лауазымды тұлғалар).</w:t>
      </w:r>
      <w:r>
        <w:br/>
      </w:r>
      <w:r>
        <w:rPr>
          <w:rFonts w:ascii="Times New Roman"/>
          <w:b w:val="false"/>
          <w:i w:val="false"/>
          <w:color w:val="000000"/>
          <w:sz w:val="28"/>
        </w:rPr>
        <w:t>
      Лауазымды тұлғалар мемлекеттік қызметтің сапасына және белгіленген мерзімінде іске асырылуына Қазақстан Республикасының заңнамасына сәйкес жауапты болады.</w:t>
      </w:r>
    </w:p>
    <w:bookmarkEnd w:id="12"/>
    <w:bookmarkStart w:name="z32" w:id="13"/>
    <w:p>
      <w:pPr>
        <w:spacing w:after="0"/>
        <w:ind w:left="0"/>
        <w:jc w:val="both"/>
      </w:pPr>
      <w:r>
        <w:rPr>
          <w:rFonts w:ascii="Times New Roman"/>
          <w:b w:val="false"/>
          <w:i w:val="false"/>
          <w:color w:val="000000"/>
          <w:sz w:val="28"/>
        </w:rPr>
        <w:t>
"Жалғызілікті, жалғыз тұратын қарттарға,</w:t>
      </w:r>
      <w:r>
        <w:br/>
      </w:r>
      <w:r>
        <w:rPr>
          <w:rFonts w:ascii="Times New Roman"/>
          <w:b w:val="false"/>
          <w:i w:val="false"/>
          <w:color w:val="000000"/>
          <w:sz w:val="28"/>
        </w:rPr>
        <w:t>
бөгде адамның күтіміне және жәрдеміне</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үйде әлеуметтік қызмет көрсетуге құжаттарды</w:t>
      </w:r>
      <w:r>
        <w:br/>
      </w:r>
      <w:r>
        <w:rPr>
          <w:rFonts w:ascii="Times New Roman"/>
          <w:b w:val="false"/>
          <w:i w:val="false"/>
          <w:color w:val="000000"/>
          <w:sz w:val="28"/>
        </w:rPr>
        <w:t>
ресімдеу" мемлекеттік қызмет регламентіне</w:t>
      </w:r>
      <w:r>
        <w:br/>
      </w:r>
      <w:r>
        <w:rPr>
          <w:rFonts w:ascii="Times New Roman"/>
          <w:b w:val="false"/>
          <w:i w:val="false"/>
          <w:color w:val="000000"/>
          <w:sz w:val="28"/>
        </w:rPr>
        <w:t>
1 қосымша</w:t>
      </w:r>
    </w:p>
    <w:bookmarkEnd w:id="13"/>
    <w:bookmarkStart w:name="z33" w:id="14"/>
    <w:p>
      <w:pPr>
        <w:spacing w:after="0"/>
        <w:ind w:left="0"/>
        <w:jc w:val="left"/>
      </w:pPr>
      <w:r>
        <w:rPr>
          <w:rFonts w:ascii="Times New Roman"/>
          <w:b/>
          <w:i w:val="false"/>
          <w:color w:val="000000"/>
        </w:rPr>
        <w:t xml:space="preserve">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көрсету бойынша уәкілетті орган мен халыққа қызмет көрсету орталықтарының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5"/>
        <w:gridCol w:w="4183"/>
        <w:gridCol w:w="1652"/>
      </w:tblGrid>
      <w:tr>
        <w:trPr>
          <w:trHeight w:val="30" w:hRule="atLeast"/>
        </w:trPr>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бойынша функцияларды жүзеге асыратын, уәкілетті органның және халыққа қызмет көрсету орталықтарының атауы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 жайы электронды мекенжайы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жұмыспен қамту және әлеуметтік бағдарламалар бөлімі" мемлекеттік мекемесі</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 N 206 кабинет</w:t>
            </w:r>
            <w:r>
              <w:br/>
            </w:r>
            <w:r>
              <w:rPr>
                <w:rFonts w:ascii="Times New Roman"/>
                <w:b w:val="false"/>
                <w:i w:val="false"/>
                <w:color w:val="000000"/>
                <w:sz w:val="20"/>
              </w:rPr>
              <w:t>
</w:t>
            </w:r>
            <w:r>
              <w:rPr>
                <w:rFonts w:ascii="Times New Roman"/>
                <w:b w:val="false"/>
                <w:i w:val="false"/>
                <w:color w:val="000000"/>
                <w:sz w:val="20"/>
              </w:rPr>
              <w:t>otdelzan81@mail.ru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33309</w:t>
            </w:r>
          </w:p>
        </w:tc>
      </w:tr>
      <w:tr>
        <w:trPr>
          <w:trHeight w:val="30" w:hRule="atLeast"/>
        </w:trPr>
        <w:tc>
          <w:tcPr>
            <w:tcW w:w="8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министрлiгiнің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Сәтбаев қаласындағы бөлімі</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w:t>
            </w:r>
            <w:r>
              <w:br/>
            </w:r>
            <w:r>
              <w:rPr>
                <w:rFonts w:ascii="Times New Roman"/>
                <w:b w:val="false"/>
                <w:i w:val="false"/>
                <w:color w:val="000000"/>
                <w:sz w:val="20"/>
              </w:rPr>
              <w:t>
</w:t>
            </w:r>
            <w:r>
              <w:rPr>
                <w:rFonts w:ascii="Times New Roman"/>
                <w:b w:val="false"/>
                <w:i w:val="false"/>
                <w:color w:val="000000"/>
                <w:sz w:val="20"/>
              </w:rPr>
              <w:t>f15satpaevcon@mail.ru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40347</w:t>
            </w:r>
          </w:p>
        </w:tc>
      </w:tr>
    </w:tbl>
    <w:bookmarkStart w:name="z34" w:id="15"/>
    <w:p>
      <w:pPr>
        <w:spacing w:after="0"/>
        <w:ind w:left="0"/>
        <w:jc w:val="both"/>
      </w:pPr>
      <w:r>
        <w:rPr>
          <w:rFonts w:ascii="Times New Roman"/>
          <w:b w:val="false"/>
          <w:i w:val="false"/>
          <w:color w:val="000000"/>
          <w:sz w:val="28"/>
        </w:rPr>
        <w:t>
"Жалғызілікті, жалғыз тұратын қарттарға,</w:t>
      </w:r>
      <w:r>
        <w:br/>
      </w:r>
      <w:r>
        <w:rPr>
          <w:rFonts w:ascii="Times New Roman"/>
          <w:b w:val="false"/>
          <w:i w:val="false"/>
          <w:color w:val="000000"/>
          <w:sz w:val="28"/>
        </w:rPr>
        <w:t>
бөгде адамның күтіміне және жәрдеміне</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үйде әлеуметтік қызмет көрсетуге құжаттарды</w:t>
      </w:r>
      <w:r>
        <w:br/>
      </w:r>
      <w:r>
        <w:rPr>
          <w:rFonts w:ascii="Times New Roman"/>
          <w:b w:val="false"/>
          <w:i w:val="false"/>
          <w:color w:val="000000"/>
          <w:sz w:val="28"/>
        </w:rPr>
        <w:t>
ресімдеу" мемлекеттік қызмет регламентіне</w:t>
      </w:r>
      <w:r>
        <w:br/>
      </w:r>
      <w:r>
        <w:rPr>
          <w:rFonts w:ascii="Times New Roman"/>
          <w:b w:val="false"/>
          <w:i w:val="false"/>
          <w:color w:val="000000"/>
          <w:sz w:val="28"/>
        </w:rPr>
        <w:t>
2 қосымша</w:t>
      </w:r>
    </w:p>
    <w:bookmarkEnd w:id="15"/>
    <w:bookmarkStart w:name="z35" w:id="16"/>
    <w:p>
      <w:pPr>
        <w:spacing w:after="0"/>
        <w:ind w:left="0"/>
        <w:jc w:val="left"/>
      </w:pPr>
      <w:r>
        <w:rPr>
          <w:rFonts w:ascii="Times New Roman"/>
          <w:b/>
          <w:i w:val="false"/>
          <w:color w:val="000000"/>
        </w:rPr>
        <w:t xml:space="preserve"> 
Әр әкімшілік әрекеттерінің орындалу мерзімін көрсете отырып, әр ҚФБ әкімшілік әрекетерінің (рәсімдердің) реттілігі мен өзара әрекетесуінің мәтіндік кестелік сипаттамасы</w:t>
      </w:r>
    </w:p>
    <w:bookmarkEnd w:id="16"/>
    <w:bookmarkStart w:name="z36" w:id="17"/>
    <w:p>
      <w:pPr>
        <w:spacing w:after="0"/>
        <w:ind w:left="0"/>
        <w:jc w:val="both"/>
      </w:pPr>
      <w:r>
        <w:rPr>
          <w:rFonts w:ascii="Times New Roman"/>
          <w:b w:val="false"/>
          <w:i w:val="false"/>
          <w:color w:val="000000"/>
          <w:sz w:val="28"/>
        </w:rPr>
        <w:t>
      1 Кесте. ҚФБ әрекетін сипаттау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4"/>
        <w:gridCol w:w="3054"/>
        <w:gridCol w:w="2817"/>
        <w:gridCol w:w="35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қабылдау, құжаттарды тексеру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дәлелді жауапты немесе хабарламаны дайындау</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талон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дәлелді жауапты немесе хабарламаны басшыға қол қоюға жолдау</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(үдерістің, операцияның, рәсімнің) атауы және олардың сипатталуы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тіркеу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бұрыштама қою үшін уәкілетті органның басшысына жолдау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9"/>
        <w:gridCol w:w="4205"/>
        <w:gridCol w:w="52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 көрсетуден бас тарту туралы дәлелді жауапқа қол қою</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туралы нәтижесін уәкілетті органның жауапты тұлғасына тапсыру</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тұтынушыға беру</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5"/>
        <w:gridCol w:w="2957"/>
        <w:gridCol w:w="3283"/>
        <w:gridCol w:w="32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әрекеттері (барысы, жұмыс ағымы)</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құжаттарды тексеру,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тіркеу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қол хат беру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бұрыштама қоюға жіберу</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құрастыру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тапсыру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қабылдаған күні екі реттен кем емес</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7"/>
        <w:gridCol w:w="2549"/>
        <w:gridCol w:w="2530"/>
        <w:gridCol w:w="2667"/>
        <w:gridCol w:w="26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әрекеттері (барысы, жұмыс ағымы)</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дайындау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 көрсетуден бас тарту туралы дәлелді жауапқа қол қою</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тіркеу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 көрсетуден бас тарту туралы дәлелді жауапқа қол қою үшін басшыға жолдау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туралы нәтижені уәкілетті органның жауапты тұлғасына тапсыру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орталыққа тапсыру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 көрсетуден бас тарту туралы дәлелді жауапты тұтынушыға беру</w:t>
            </w:r>
          </w:p>
        </w:tc>
      </w:tr>
      <w:tr>
        <w:trPr>
          <w:trHeight w:val="51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37" w:id="18"/>
    <w:p>
      <w:pPr>
        <w:spacing w:after="0"/>
        <w:ind w:left="0"/>
        <w:jc w:val="both"/>
      </w:pPr>
      <w:r>
        <w:rPr>
          <w:rFonts w:ascii="Times New Roman"/>
          <w:b w:val="false"/>
          <w:i w:val="false"/>
          <w:color w:val="000000"/>
          <w:sz w:val="28"/>
        </w:rPr>
        <w:t>
"Жалғызілікті, жалғыз тұратын қарттарға,</w:t>
      </w:r>
      <w:r>
        <w:br/>
      </w:r>
      <w:r>
        <w:rPr>
          <w:rFonts w:ascii="Times New Roman"/>
          <w:b w:val="false"/>
          <w:i w:val="false"/>
          <w:color w:val="000000"/>
          <w:sz w:val="28"/>
        </w:rPr>
        <w:t>
бөгде адамның күтіміне және жәрдеміне</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үйде әлеуметтік қызмет көрсетуге құжаттарды</w:t>
      </w:r>
      <w:r>
        <w:br/>
      </w:r>
      <w:r>
        <w:rPr>
          <w:rFonts w:ascii="Times New Roman"/>
          <w:b w:val="false"/>
          <w:i w:val="false"/>
          <w:color w:val="000000"/>
          <w:sz w:val="28"/>
        </w:rPr>
        <w:t>
ресімдеу" мемлекеттік қызмет регламентіне</w:t>
      </w:r>
      <w:r>
        <w:br/>
      </w:r>
      <w:r>
        <w:rPr>
          <w:rFonts w:ascii="Times New Roman"/>
          <w:b w:val="false"/>
          <w:i w:val="false"/>
          <w:color w:val="000000"/>
          <w:sz w:val="28"/>
        </w:rPr>
        <w:t>
3 қосымша</w:t>
      </w:r>
    </w:p>
    <w:bookmarkEnd w:id="18"/>
    <w:bookmarkStart w:name="z38" w:id="19"/>
    <w:p>
      <w:pPr>
        <w:spacing w:after="0"/>
        <w:ind w:left="0"/>
        <w:jc w:val="left"/>
      </w:pPr>
      <w:r>
        <w:rPr>
          <w:rFonts w:ascii="Times New Roman"/>
          <w:b/>
          <w:i w:val="false"/>
          <w:color w:val="000000"/>
        </w:rPr>
        <w:t xml:space="preserve"> 
Мемлекеттік қызметті көрсету үдерісінде ҚФБ және әкімшілік әрекеттердің логикалық реттілігі арасындағы өзара байланысты көрсететін сызбалар</w:t>
      </w:r>
    </w:p>
    <w:bookmarkEnd w:id="19"/>
    <w:bookmarkStart w:name="z39" w:id="20"/>
    <w:p>
      <w:pPr>
        <w:spacing w:after="0"/>
        <w:ind w:left="0"/>
        <w:jc w:val="both"/>
      </w:pPr>
      <w:r>
        <w:rPr>
          <w:rFonts w:ascii="Times New Roman"/>
          <w:b w:val="false"/>
          <w:i w:val="false"/>
          <w:color w:val="000000"/>
          <w:sz w:val="28"/>
        </w:rPr>
        <w:t>
      1) уәкілетті органға өтініш білдірген кезде:</w:t>
      </w:r>
    </w:p>
    <w:bookmarkEnd w:id="20"/>
    <w:p>
      <w:pPr>
        <w:spacing w:after="0"/>
        <w:ind w:left="0"/>
        <w:jc w:val="both"/>
      </w:pPr>
      <w:r>
        <w:drawing>
          <wp:inline distT="0" distB="0" distL="0" distR="0">
            <wp:extent cx="66802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80200" cy="7302500"/>
                    </a:xfrm>
                    <a:prstGeom prst="rect">
                      <a:avLst/>
                    </a:prstGeom>
                  </pic:spPr>
                </pic:pic>
              </a:graphicData>
            </a:graphic>
          </wp:inline>
        </w:drawing>
      </w:r>
    </w:p>
    <w:bookmarkStart w:name="z40" w:id="21"/>
    <w:p>
      <w:pPr>
        <w:spacing w:after="0"/>
        <w:ind w:left="0"/>
        <w:jc w:val="both"/>
      </w:pPr>
      <w:r>
        <w:rPr>
          <w:rFonts w:ascii="Times New Roman"/>
          <w:b w:val="false"/>
          <w:i w:val="false"/>
          <w:color w:val="000000"/>
          <w:sz w:val="28"/>
        </w:rPr>
        <w:t>
      2) орталыққа өтініш білдірген кезде:</w:t>
      </w:r>
    </w:p>
    <w:bookmarkEnd w:id="21"/>
    <w:p>
      <w:pPr>
        <w:spacing w:after="0"/>
        <w:ind w:left="0"/>
        <w:jc w:val="both"/>
      </w:pPr>
      <w:r>
        <w:drawing>
          <wp:inline distT="0" distB="0" distL="0" distR="0">
            <wp:extent cx="7010400" cy="927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10400" cy="9271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