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158b1" w14:textId="75158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"Жұмыссыз азаматтарды тіркеу және есепке қою" мемлекеттік қызмет регламентін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қаласы әкімдігінің 2012 жылғы 12 желтоқсандағы N 26/17 қаулысы. Қарағанды облысының Әділет департаментінде 2013 жылғы 22 қаңтарда N 2131 тіркелді. Күші жойылды - Қарағанды облысы Сәтбаев қаласы әкімдігінің 2013 жылғы 27 мамырдағы N 12/25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Қарағанды облысы Сәтбаев қаласы әкімдігінің 27.05.2013 N 12/25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Қазақстан Республикасының 2001 жылғы 23 қаңтардағы, "</w:t>
      </w:r>
      <w:r>
        <w:rPr>
          <w:rFonts w:ascii="Times New Roman"/>
          <w:b w:val="false"/>
          <w:i w:val="false"/>
          <w:color w:val="000000"/>
          <w:sz w:val="28"/>
        </w:rPr>
        <w:t>Нормативтік 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1998 жылғы 24 наурыздағы, "</w:t>
      </w:r>
      <w:r>
        <w:rPr>
          <w:rFonts w:ascii="Times New Roman"/>
          <w:b w:val="false"/>
          <w:i w:val="false"/>
          <w:color w:val="000000"/>
          <w:sz w:val="28"/>
        </w:rPr>
        <w:t>Әкімшілік рәсімдер туралы</w:t>
      </w:r>
      <w:r>
        <w:rPr>
          <w:rFonts w:ascii="Times New Roman"/>
          <w:b w:val="false"/>
          <w:i w:val="false"/>
          <w:color w:val="000000"/>
          <w:sz w:val="28"/>
        </w:rPr>
        <w:t>" Қазақстан Республикасының 2000 жылғы 27 қарашадағы Заңдарына және "Жергілікті атқарушы органдар көрсететін әлеуметтік қорғау саласындағы мемлекеттік қызметтердің стандарттарын бекіту туралы" Қазақстан Республикасы Үкіметінің 2011 жылғы 7 сәуірдегі N 394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Сәтбаев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"Жұмыссыз азаматтарды тіркеу және есепке қою"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Сәтбаев қаласы әкімінің орынбасары М.С. Мәдиеваға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он күнтізбелік күн өткеннен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Сәтбаев қаласының әкімі                    Б.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Сәтбаев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26/17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"Жұмыссыз азаматтарды тіркеу және есепке қою"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 регламенті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Негізгі түсініктер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Қолданылатын терминдер мен аббревиатуралар анықтамасы: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жұмыссыздар - кіріс әкелетін еңбек қызметімен айналыспайтын, жұмыс іздеп жүрген және еңбек етуге әзір, еңбекке жарамды жастағы жеке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ҚФБ - мемлекеттік қызмет көрсету үдерісіне қатысатын мүдделі органдардың жауапты тұлғалары - құрылымдық-функцияналдық бірліктері, ақпараттық жүйелері немесе олардың қосалқы жүйелері;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уәкілетті орган - "Сәтбаев қаласының жұмыспен қамту және әлеуметтік бағдарламалар бөлімі" мемлекеттік мекемесі.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Жалпы ережелер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"Жұмыссыз азаматтарды тіркеу және есепке қою" мемлекеттік қызмет регламенті (бұдан әрі - регламент) жұмыссыз азаматтарды тіркеу және есепке қою рәсімін айқындайды (бұдан әрі - мемлекеттік қызмет).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"Сәтбаев қаласының жұмыспен қамту және әлеуметтік бағдарламалар бөлімі" мемлекеттік мекемесімен (бұдан әрі - уәкілетті орган) тұтынушының тұрғылықты жері бойынша көрсетіледі, (байланыс деректері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Көрсетілетін мемлекеттік қызметтің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"Халықты жұмыспен қамту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15 бабына</w:t>
      </w:r>
      <w:r>
        <w:rPr>
          <w:rFonts w:ascii="Times New Roman"/>
          <w:b w:val="false"/>
          <w:i w:val="false"/>
          <w:color w:val="000000"/>
          <w:sz w:val="28"/>
        </w:rPr>
        <w:t>, "Жергілікті атқарушы органдар көрсететін әлеуметтік қорғау саласындағы мемлекеттік қызметтердің стандарттарын бекіту туралы" Қазақстан Республикасы Үкіметінің 2011 жылғы 7 сәуірдегі N 394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көрсетудің нәтижесі электронды түрде жұмыссыз ретінде тіркеу және есепке қою не қызмет көрсетуден бас тарту туралы дәлелді жауап болып табылады.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тәртібіне қойылатын талаптар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жеке тұлғаларға: Қазақстан Республикасының азаматтарына, оралмандарға, босқындарға, шетелдіктерге, Қазақстан Республикасында тұрақты тұратын азаматтығы жоқ адамдарға (бұдан әрі - тұтынушы)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көрсету мерзімі: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 көрсету мерзімі тұтынушы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13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анықталған қажетті құжаттарды тапсырған сәттен бастап он күнтізбелік күнінен кешіктірілмейді;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тұтынушы өтініш берген күні сол жерде көрсетілетін мемлекеттік қызметті алуға дейін күтудің шекті ең көп уақыты бір өтініш берушіге қызмет көрсетуге 15 минуттан есептегенде кезектегі адамдардың санына байланысты болады;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тұтынушы өтініш берген күні сол жерде көрсетілетін мемлекеттік қызметті алушыға қызмет көрсетудің рұқсат берілген ең көп уақыты 15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Уәкілетті органның жұмыс кестесі: демалыс (сенбі, жексенбі) және мереке күндерін қоспағанда, сағат 13.00-ден 14.00-ге дейін түскі үзіліспен күн сайын сағат 9.00-ден 18.00-ге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алдын ала жазылусыз және жеделдетіп қызмет көрсетусіз, кезек күту тәртібімен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қызметті тұтынушыдан өтініш алған сәттен бастап және мемлекеттік қызмет көрсету нәтижесін беру сәтіне дейін мемлекеттік қызмет көрсету кезеңдері: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қызметті тұтынушы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13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айқындалған, қажетті құжаттармен уәкілетті органға өтініш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уәкілетті орган қызметкері қабылдаған құжаттарды тексереді, талон береді, тіркейді және мемлекеттік қызметті тұтынушыны электронды түрде жұмыссыз ретінде есепке қояды;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тұтынушыға жұмыссыз ретінде есепке қоюдан бас тартылған кезде, уәкілетті орган басшысы қызмет көрсетуден бас тарту туралы дәлелді жауапты дайындайды және уәкілетті орган басшысына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уәкілетті орган басшысы мемлекеттік қызмет көрсетуден бас тарту туралы дәлелді жауапқа қол қояды және уәкілетті орган қызметкеріне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уәкілетті орган қызметкері мемлекеттік қызмет көрсетуден бас тарту туралы дәлелді жауапты тіркейді және мемлекеттік қызметті тұтынушыға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Уәкілетті органда мемлекеттік қызмет көрсету үшін қажетті құжаттарды қабылдауды жүзеге асыратын тұлғалардың ең аз саны бір қызметкерді құрайды.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 көрсету үдерісіндегі іс-әрекеттер</w:t>
      </w:r>
      <w:r>
        <w:br/>
      </w:r>
      <w:r>
        <w:rPr>
          <w:rFonts w:ascii="Times New Roman"/>
          <w:b/>
          <w:i w:val="false"/>
          <w:color w:val="000000"/>
        </w:rPr>
        <w:t>
(өзара әрекет) тәртібінің сипатталуы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Мемлекеттік қызметті алу үшін тұтынушы мынадай құжаттарды ұсынады: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жеке басын куәландыратын құжаттар: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азаматтары - жеке куәлік (паспорт);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шетелдіктер және азаматтығы жоқ адамдар - шетелдіктің Қазақстан Республикасында тұруға ыхтиярхаты және азаматтығы жоқ адамның ішкі істер органдарында тіркелгені туралы белгісі бар куәлігі;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оралмандар - оралман куәлігі;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еңбектік қызметін айғақтайтын құжат;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әлеуметтік жеке код (ӘЖК) берілгені туралы куәлік;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салық төлеушінің тіркеу нөмірі (СТН);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соңғы жылы алған табысы туралы мәліметтер (мәлімдеме сипатында болады).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Уәкілетті органда мемлекеттік қызмет бланкілерді толтырмай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Уәкілетті органда қажетті құжаттардың барлығы тапсырылғаннан кейін уәкілетті органның жұмыссызды тіркеуді және есепке қоюды жүзеге асыратын қызметкері тұтынушының деректерін дербес есепке қою карточкасына (компьютерлік дерекқорға) енгізеді.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Тұтынушыға тіркелген және тұтынушының мемлекеттік қызметті алған күні, құжаттарды қабылдаған адамның тегі мен аты-жөні көрсетілген талон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Мемлекеттік қызмет көрсету нәтижесі туралы хабарлау өтініш берушінің тұрғылықты жеріндегі уәкілетті органға жеке өзінің баруы арқылы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Жұмыссыз ретінде тіркеуден, есепке қоюдан бас тарту қажетті құжаттар болмаған кезде, жалған мәліметтер мен құжаттар ұсынғанда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беруді тоқтата тұру үшін негіздеме жоқ.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Мемлекеттік қызметті көрсету үдерісінде келесі құрылымдық-функционалдық бірліктер (бұдан әрі - ҚФБ) қатысады: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уәкілетті орган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уәкілетті органның қызметкері.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Әр әкімшілік әрекеттің орындалу мерзімін көрсете отырып, әр ҚФБ әкімшілік әрекеттерінің (рәсімдердің) реттілігі мен өзара әрекеттесуінің мәтіндік кестелік сипаттамасы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2 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Мемлекеттік қызметті көрсету үрдісінде ҚФБ және әкімшілік әрекеттерінің логикалық реттілігі арасындағы өзара байланысты көрсететін сызба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3 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End w:id="10"/>
    <w:bookmarkStart w:name="z3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Мемлекеттік қызмет көрсететін лауазымды</w:t>
      </w:r>
      <w:r>
        <w:br/>
      </w:r>
      <w:r>
        <w:rPr>
          <w:rFonts w:ascii="Times New Roman"/>
          <w:b/>
          <w:i w:val="false"/>
          <w:color w:val="000000"/>
        </w:rPr>
        <w:t>
тұлғалардың жауапкершілігі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Мемлекеттік қызмет көрсетуге уәкілетті орган басшысы мен орталық басшысы жауапты тұлға болып табылады (бұдан әрі - лауазымды тұлғалар).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Лауазымды тұлғалар мемлекеттік қызметтің сапасына және белгіленген мерзімінде іске асырылуына Қазақстан Республикасының заңнамасына сәйкес жауапты болады.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"Жұмыссыз азаматтарды тіркеу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есепке қою"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3"/>
    <w:bookmarkStart w:name="z3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"Жұмыссыз азаматтарды тіркеу және есепке қою" мемлекеттік қызмет көрсету бойынша уәкілетті органның байланыс деректері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2"/>
        <w:gridCol w:w="6866"/>
        <w:gridCol w:w="1572"/>
      </w:tblGrid>
      <w:tr>
        <w:trPr>
          <w:trHeight w:val="285" w:hRule="atLeast"/>
        </w:trPr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ұсынатын уәкілетті органның атауы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жері, мекенжайы, электронды мекенжайы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Байланыс телефоны</w:t>
            </w:r>
          </w:p>
        </w:tc>
      </w:tr>
      <w:tr>
        <w:trPr>
          <w:trHeight w:val="375" w:hRule="atLeast"/>
        </w:trPr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25" w:hRule="atLeast"/>
        </w:trPr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қаласының жұмыспен қамту және әлеуметтік бағдарламалар бөлімі" мемлекеттік мекемесі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101301, Қарағанды облысы, Сәтбаев қаласы, Сәтбаев даңғылы, 111, N 211 кабинет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otdelzan81@maіl.ru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(871063) 33609</w:t>
            </w:r>
          </w:p>
        </w:tc>
      </w:tr>
    </w:tbl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"Жұмыссыз азаматтарды тіркеу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есепке қою"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15"/>
    <w:bookmarkStart w:name="z3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Әр әкімшілік әрекеттің орындалу мерзімін көрсете отырып, әр ҚФБ әкімшілік әрекеттерінің (рәсімдердің) реттілігі мен өзара әрекеттесуінің мәтіндік кестелік сипаттамасы</w:t>
      </w:r>
    </w:p>
    <w:bookmarkEnd w:id="16"/>
    <w:bookmarkStart w:name="z3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Кесте. ҚФБ әрекетін сипаттау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09"/>
        <w:gridCol w:w="3688"/>
        <w:gridCol w:w="3291"/>
        <w:gridCol w:w="327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үдерістің әрекеттері (барысы, жұмыс ағымы)</w:t>
            </w:r>
          </w:p>
        </w:tc>
      </w:tr>
      <w:tr>
        <w:trPr>
          <w:trHeight w:val="315" w:hRule="atLeast"/>
        </w:trPr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 N (барысы, жұмыс ағымы)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 қызметкері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 басшысы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 қызметкері</w:t>
            </w:r>
          </w:p>
        </w:tc>
      </w:tr>
      <w:tr>
        <w:trPr>
          <w:trHeight w:val="30" w:hRule="atLeast"/>
        </w:trPr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 (үдерістің, операцияның, рәсімнің) атауы және олардың сипатталуы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Тұтынушымен ұсынылған құжаттарды қарау және тексеру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көрсетуден бас тарту туралы дәлелді жауапқа қол қою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көрсетуден бас тарту туралы дәлелді жауапты тіркеу</w:t>
            </w:r>
          </w:p>
        </w:tc>
      </w:tr>
      <w:tr>
        <w:trPr>
          <w:trHeight w:val="30" w:hRule="atLeast"/>
        </w:trPr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 (мәліметтер, құжат, ұйымдастырушы-өкімдік шешім)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Тұтынушыға талон беру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 қызметкеріне мемлекеттік қызмет көрсетуден бас тарту туралы қорытынды жіберу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Тұтынушыға мемлекеттік қызмет көрсетуден бас тарту туралы дәлелді жауапты беру</w:t>
            </w:r>
          </w:p>
        </w:tc>
      </w:tr>
      <w:tr>
        <w:trPr>
          <w:trHeight w:val="30" w:hRule="atLeast"/>
        </w:trPr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Орындалу мерзімдері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минуттан аспайды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күнтізбелік күн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күнтізбелік күн</w:t>
            </w:r>
          </w:p>
        </w:tc>
      </w:tr>
      <w:tr>
        <w:trPr>
          <w:trHeight w:val="30" w:hRule="atLeast"/>
        </w:trPr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 N (барысы, жұмыс ағымы)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 (үдерістің, операцияның, рәсімнің) атауы және олардың сипатталуы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есепке қою карточкасын толтыру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 (мәліметтер, құжат, ұйымдастырушы-өкімдік шешім)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 ретінде электронды түрде тіркеу және есепке қою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Орындалу мерзімдері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күнтізбелік күн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 N (барысы, жұмыс ағымы)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 (үдерістің, операцияның, рәсімнің) атауы және олардың сипатталуы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көрсетуден бас тарту туралы дәлелді жауапты дайындау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 (мәліметтер, құжат, ұйымдастырушы-өкімдік шешім)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 басшысына мемлекеттік қызмет көрсетуден бас тарту туралы дәлелді жауапты жолдау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Орындалу мерзімдері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күнтізбелік күн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"Жұмыссыз азаматтарды тіркеу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есепке қою"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18"/>
    <w:bookmarkStart w:name="z4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қызметті көрсету үрдісінде ҚФБ және мемлекеттік қызмет көрсету үрдісіндегі әкімшілік әрекеттерінің логикалық реттілігі арасындағы өзара байланысты көрсететін сызбалар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6337300" cy="769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730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