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6fb9" w14:textId="9bd6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26/18 қаулысы. Қарағанды облысының Әділет департаментінде 2013 жылғы 22 қаңтарда N 2132 тіркелді. Күші жойылды - Қарағанды облысы Сәтбаев қаласы әкімдігінің 2013 жылғы 27 мамырдағы N 12/26 қаулысымен</w:t>
      </w:r>
    </w:p>
    <w:p>
      <w:pPr>
        <w:spacing w:after="0"/>
        <w:ind w:left="0"/>
        <w:jc w:val="both"/>
      </w:pPr>
      <w:r>
        <w:rPr>
          <w:rFonts w:ascii="Times New Roman"/>
          <w:b w:val="false"/>
          <w:i w:val="false"/>
          <w:color w:val="ff0000"/>
          <w:sz w:val="28"/>
        </w:rPr>
        <w:t>      Ескерту. Күші жойылды - Қарағанды облысы Сәтбаев қаласы әкімдігінің 27.05.2013 N 12/26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"Жұмыссыз азаматтарға анықтама беру" мемлекеттік қызмет регламентін бекiту туралы"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26/18 қаулысымен бекітілген</w:t>
      </w:r>
    </w:p>
    <w:bookmarkEnd w:id="1"/>
    <w:bookmarkStart w:name="z6"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xml:space="preserve">
      1) жұмыссыздар - кіріс әкелетiн еңбек қызметiмен айналыспайтын, жұмыс iздеп жүрген және еңбек етуге әзiр, еңбекке жарамды жастағы жеке тұлғалар; </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құрылымдық-функцияналдық бірліктері, ақпараттық жүйелері немесе олардың қосалқы жүйелері;</w:t>
      </w:r>
      <w:r>
        <w:br/>
      </w:r>
      <w:r>
        <w:rPr>
          <w:rFonts w:ascii="Times New Roman"/>
          <w:b w:val="false"/>
          <w:i w:val="false"/>
          <w:color w:val="000000"/>
          <w:sz w:val="28"/>
        </w:rPr>
        <w:t>
      3) уәкілетті орган - "Сәтбаев қаласының жұмыспен қамту және әлеуметтік бағдарламалар бөлімі" мемлекеттік мекемесі;</w:t>
      </w:r>
      <w:r>
        <w:br/>
      </w:r>
      <w:r>
        <w:rPr>
          <w:rFonts w:ascii="Times New Roman"/>
          <w:b w:val="false"/>
          <w:i w:val="false"/>
          <w:color w:val="000000"/>
          <w:sz w:val="28"/>
        </w:rPr>
        <w:t>
      4)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"Жұмыссыз азаматтарға анықтама беру" мемлекеттік қызмет регламенті (бұдан әрі - регламент) жұмыссыз азаматтарға анықтама беру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(бұдан әрі - уәкілетті орган) сондай-ақ баламалы негізде халыққа қызмет көрсету орталығы: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 арқылы көрсетеді (бұдан әрі - орталық), (байланыс деректері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"Халықты жұмыспен қамту туралы" Қазақстан Республикасының 2001 жылғы 23 қаңтардағы Заңының 8-бабы 1-тармағы </w:t>
      </w:r>
      <w:r>
        <w:rPr>
          <w:rFonts w:ascii="Times New Roman"/>
          <w:b w:val="false"/>
          <w:i w:val="false"/>
          <w:color w:val="000000"/>
          <w:sz w:val="28"/>
        </w:rPr>
        <w:t>8) тармақшасына</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xml:space="preserve">
      6. Көрсетілетін мемлекеттік қызметтің нәтижесі жұмыссыз ретінде тіркеу туралы анықтама беру (бұдан әрі - анықтама) не қызмет көрсетуден бас тарту туралы қағаз тасымалдағыштағы дәлелді жауап болып табылады. </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xml:space="preserve">
      7. Мемлекеттiк қызмет Қазақстан Республикасының азаматтарына, оралмандарға, Қазақстан Республикасында тұрақты тұратын шетелдiктерге, азаматтығы жоқ адамдарға (бұдан әрi - тұтынушы) көрсетiледi. </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Уәкiлеттi органға өтiнiш бiлдiрген жағдайда:</w:t>
      </w:r>
      <w:r>
        <w:br/>
      </w:r>
      <w:r>
        <w:rPr>
          <w:rFonts w:ascii="Times New Roman"/>
          <w:b w:val="false"/>
          <w:i w:val="false"/>
          <w:color w:val="000000"/>
          <w:sz w:val="28"/>
        </w:rPr>
        <w:t>
      1) мемлекеттiк қызмет көрсету мерзiмдерi </w:t>
      </w:r>
      <w:r>
        <w:rPr>
          <w:rFonts w:ascii="Times New Roman"/>
          <w:b w:val="false"/>
          <w:i w:val="false"/>
          <w:color w:val="000000"/>
          <w:sz w:val="28"/>
        </w:rPr>
        <w:t>13 тармақта</w:t>
      </w:r>
      <w:r>
        <w:rPr>
          <w:rFonts w:ascii="Times New Roman"/>
          <w:b w:val="false"/>
          <w:i w:val="false"/>
          <w:color w:val="000000"/>
          <w:sz w:val="28"/>
        </w:rPr>
        <w:t xml:space="preserve"> анықталған қажеттi құжаттарды тапсырған сәттен бастап - 10 минуттан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берiлетiн ең көп уақыты (тiркеу, талон алу кезiнде, өтiнiш жасаған және электрондық сұрау берген сәттен бастап) 10 минут;</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- 10 минут.</w:t>
      </w:r>
      <w:r>
        <w:br/>
      </w:r>
      <w:r>
        <w:rPr>
          <w:rFonts w:ascii="Times New Roman"/>
          <w:b w:val="false"/>
          <w:i w:val="false"/>
          <w:color w:val="000000"/>
          <w:sz w:val="28"/>
        </w:rPr>
        <w:t>
      Орталыққа барған кезде тұтынушы қажеттi құжаттарды тапсырған сәттен бастап: үш жұмыс күнi (құжаттарды қабылдау күнi мен беру күнi мемлекеттiк қызметтi көрсету мерзiмiне кiрмейдi):</w:t>
      </w:r>
      <w:r>
        <w:br/>
      </w:r>
      <w:r>
        <w:rPr>
          <w:rFonts w:ascii="Times New Roman"/>
          <w:b w:val="false"/>
          <w:i w:val="false"/>
          <w:color w:val="000000"/>
          <w:sz w:val="28"/>
        </w:rPr>
        <w:t>
      1) қажеттi құжаттарды тапсыру кезiнде кезек күтудiң рұқсат берiлетiн ең көп уақыты - 30 минут;</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- 30 минут;</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- 30 минут.</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(сенбі, жексенбі) және мереке күндерін қоспағанда, сағат 13.00-ден сағат 14.00-ге дейін түскі үзіліспен күн сайын сағат 9.00-ден 18.00-ге дейін.</w:t>
      </w:r>
      <w:r>
        <w:br/>
      </w: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Орталықтың жұмыс кестесі: күн сайын сағат 9.00-ден 20.00-ге дейін үзіліссіз, орталық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xml:space="preserve">
      Қабылдау алдын ала жазылмай және жеделдетіп қызмет көрсетусіз, "электронды" кезек тәртібімен жүзеге асырылады </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өтінішпен және қажетті құжаттармен уәкілетті органға, сондай-ақ орталыққа өтініш береді;</w:t>
      </w:r>
      <w:r>
        <w:br/>
      </w:r>
      <w:r>
        <w:rPr>
          <w:rFonts w:ascii="Times New Roman"/>
          <w:b w:val="false"/>
          <w:i w:val="false"/>
          <w:color w:val="000000"/>
          <w:sz w:val="28"/>
        </w:rPr>
        <w:t>
      2) орталық инспекторы ұсынылған құжаттарды, өтінішті тексереді, тұтынушыға қолхат береді, тізілімін құрастырады және уәкілетті органға құжаттарды жібереді;</w:t>
      </w:r>
      <w:r>
        <w:br/>
      </w:r>
      <w:r>
        <w:rPr>
          <w:rFonts w:ascii="Times New Roman"/>
          <w:b w:val="false"/>
          <w:i w:val="false"/>
          <w:color w:val="000000"/>
          <w:sz w:val="28"/>
        </w:rPr>
        <w:t>
      3) уәкілетті орган қызметкері мемлекеттік қызмет көрсетуге өтініштерді қабылдайды, өтініштерді қаратырады, жұмыссыз ретінде тіркеу туралы анықтаманы немесе қызмет көрсетуден бас тарту туралы дәлелді жауапты дайындайды және уәкілетті орган басшысына қол қоюға жолдайды;</w:t>
      </w:r>
      <w:r>
        <w:br/>
      </w:r>
      <w:r>
        <w:rPr>
          <w:rFonts w:ascii="Times New Roman"/>
          <w:b w:val="false"/>
          <w:i w:val="false"/>
          <w:color w:val="000000"/>
          <w:sz w:val="28"/>
        </w:rPr>
        <w:t>
      4) уәкілетті орган басшысы анықтаманы немесе қызмет көрсетуден бас тарту туралы дәлелді жауапты қарастырады, қол қояды және уәкілетті орган қызметкеріне жолдайды;</w:t>
      </w:r>
      <w:r>
        <w:br/>
      </w:r>
      <w:r>
        <w:rPr>
          <w:rFonts w:ascii="Times New Roman"/>
          <w:b w:val="false"/>
          <w:i w:val="false"/>
          <w:color w:val="000000"/>
          <w:sz w:val="28"/>
        </w:rPr>
        <w:t>
      5) уәкілетті орган қызметкері анықтаманы немесе қызмет көрсетуден бас тарту туралы дәлелді жауапты журналға тіркейді және мемлекеттік қызмет көрсетудің нәтижесін орталыққа жолдайды;</w:t>
      </w:r>
      <w:r>
        <w:br/>
      </w:r>
      <w:r>
        <w:rPr>
          <w:rFonts w:ascii="Times New Roman"/>
          <w:b w:val="false"/>
          <w:i w:val="false"/>
          <w:color w:val="000000"/>
          <w:sz w:val="28"/>
        </w:rPr>
        <w:t>
      6) орталық инспекторы анықтаманы немесе мемлекеттік қызмет көрсетуден бас тарту туралы дәлелді жауапты тіркейді және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көрсету үшін қажетті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 (өзара әрекет) тәртібін сипаттау</w:t>
      </w:r>
    </w:p>
    <w:bookmarkEnd w:id="9"/>
    <w:bookmarkStart w:name="z23" w:id="10"/>
    <w:p>
      <w:pPr>
        <w:spacing w:after="0"/>
        <w:ind w:left="0"/>
        <w:jc w:val="both"/>
      </w:pPr>
      <w:r>
        <w:rPr>
          <w:rFonts w:ascii="Times New Roman"/>
          <w:b w:val="false"/>
          <w:i w:val="false"/>
          <w:color w:val="000000"/>
          <w:sz w:val="28"/>
        </w:rPr>
        <w:t>
      13. Мемлекеттік қызметті алу үшін тұтынушылар мынадай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Орталықта өтініш нысандары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14. Өтінішті тапсырғаннан кейін тұтынушыға:</w:t>
      </w:r>
      <w:r>
        <w:br/>
      </w:r>
      <w:r>
        <w:rPr>
          <w:rFonts w:ascii="Times New Roman"/>
          <w:b w:val="false"/>
          <w:i w:val="false"/>
          <w:color w:val="000000"/>
          <w:sz w:val="28"/>
        </w:rPr>
        <w:t>
      1) уәкілетті органда - жұмыссыз ретінде тіркелгені туралы анықтама;</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сұралатын мемлекеттік қызметтің күні (уақыты) және орны;</w:t>
      </w:r>
      <w:r>
        <w:br/>
      </w:r>
      <w:r>
        <w:rPr>
          <w:rFonts w:ascii="Times New Roman"/>
          <w:b w:val="false"/>
          <w:i w:val="false"/>
          <w:color w:val="000000"/>
          <w:sz w:val="28"/>
        </w:rPr>
        <w:t>
      өтінішті қабылдаған орталық инспекторының тегі, аты, әкесінің аты көрсетілген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Анықтама беру тұтынушының жергілікті жеріндегі уәкілетті органға жеке өзінің баруы арқылы жүзеге асырылады.</w:t>
      </w:r>
      <w:r>
        <w:br/>
      </w:r>
      <w:r>
        <w:rPr>
          <w:rFonts w:ascii="Times New Roman"/>
          <w:b w:val="false"/>
          <w:i w:val="false"/>
          <w:color w:val="000000"/>
          <w:sz w:val="28"/>
        </w:rPr>
        <w:t>
      Орталықта дайын құжаттарды тұтынушыға беруді орталықтың инспекторы "терезе" арқылы күн сайын, қолхаттың негізінде онда көрсетілген мерзімде жеке өзінің келуі арқылы жүзеге асырады.</w:t>
      </w:r>
      <w:r>
        <w:br/>
      </w:r>
      <w:r>
        <w:rPr>
          <w:rFonts w:ascii="Times New Roman"/>
          <w:b w:val="false"/>
          <w:i w:val="false"/>
          <w:color w:val="000000"/>
          <w:sz w:val="28"/>
        </w:rPr>
        <w:t>
</w:t>
      </w:r>
      <w:r>
        <w:rPr>
          <w:rFonts w:ascii="Times New Roman"/>
          <w:b w:val="false"/>
          <w:i w:val="false"/>
          <w:color w:val="000000"/>
          <w:sz w:val="28"/>
        </w:rPr>
        <w:t>
      16.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Тұтынушы құжаттарды алу үшін белгіленген мерзімде келмеген жағдайда,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 басшысы;</w:t>
      </w:r>
      <w:r>
        <w:br/>
      </w:r>
      <w:r>
        <w:rPr>
          <w:rFonts w:ascii="Times New Roman"/>
          <w:b w:val="false"/>
          <w:i w:val="false"/>
          <w:color w:val="000000"/>
          <w:sz w:val="28"/>
        </w:rPr>
        <w:t>
      2) орталық инспекторы;</w:t>
      </w:r>
      <w:r>
        <w:br/>
      </w:r>
      <w:r>
        <w:rPr>
          <w:rFonts w:ascii="Times New Roman"/>
          <w:b w:val="false"/>
          <w:i w:val="false"/>
          <w:color w:val="000000"/>
          <w:sz w:val="28"/>
        </w:rPr>
        <w:t>
      3) уәкілетті орган басшысы;</w:t>
      </w:r>
      <w:r>
        <w:br/>
      </w:r>
      <w:r>
        <w:rPr>
          <w:rFonts w:ascii="Times New Roman"/>
          <w:b w:val="false"/>
          <w:i w:val="false"/>
          <w:color w:val="000000"/>
          <w:sz w:val="28"/>
        </w:rPr>
        <w:t>
      4) уәкілетті орган қызметкері.</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үрдісінде ҚФБ және әкімшілік әрекеттерінің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"Жұмыссыз азаматтарға анықтама беру" мемлекеттік қызмет көрсету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9"/>
        <w:gridCol w:w="4059"/>
        <w:gridCol w:w="1632"/>
      </w:tblGrid>
      <w:tr>
        <w:trPr>
          <w:trHeight w:val="1140" w:hRule="atLeast"/>
        </w:trPr>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іске асыратын, уәкілетті органның және халыққа қызмет көрсету орталық атауы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45" w:hRule="atLeast"/>
        </w:trPr>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N 211 кабинет</w:t>
            </w:r>
            <w:r>
              <w:br/>
            </w:r>
            <w:r>
              <w:rPr>
                <w:rFonts w:ascii="Times New Roman"/>
                <w:b w:val="false"/>
                <w:i w:val="false"/>
                <w:color w:val="000000"/>
                <w:sz w:val="20"/>
              </w:rPr>
              <w:t>
</w:t>
            </w:r>
            <w:r>
              <w:rPr>
                <w:rFonts w:ascii="Times New Roman"/>
                <w:b w:val="false"/>
                <w:i w:val="false"/>
                <w:color w:val="000000"/>
                <w:sz w:val="20"/>
              </w:rPr>
              <w:t>otdelzan81@maіl.ru</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33609</w:t>
            </w:r>
          </w:p>
        </w:tc>
      </w:tr>
      <w:tr>
        <w:trPr>
          <w:trHeight w:val="30" w:hRule="atLeast"/>
        </w:trPr>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w:t>
            </w:r>
            <w:r>
              <w:rPr>
                <w:rFonts w:ascii="Times New Roman"/>
                <w:b w:val="false"/>
                <w:i w:val="false"/>
                <w:color w:val="000000"/>
                <w:sz w:val="20"/>
              </w:rPr>
              <w:t>f15satpaevcon@maіl.ru</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40347</w:t>
            </w:r>
          </w:p>
        </w:tc>
      </w:tr>
    </w:tbl>
    <w:bookmarkStart w:name="z34" w:id="15"/>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4"/>
        <w:gridCol w:w="3652"/>
        <w:gridCol w:w="3505"/>
        <w:gridCol w:w="35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тұтынушымен тапсырылған құжаттарды тексеру және қарастыру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қарау және қол қою</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тіркеу</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рәсімдеу және уәкілетті орган басшысына қол қоюға тапсыру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уәкілетті орган қызметкеріне жолдау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тұтынушыға беру</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минуттан аспайды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3993"/>
        <w:gridCol w:w="53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қабылдау, құжаттарды тексеру</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қарау, құжаттарды тексеру</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қолхат беру</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рәсімдеу, уәкілетті орган басшысына қол қоюға жолдау</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ағымында</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3603"/>
        <w:gridCol w:w="3356"/>
        <w:gridCol w:w="4099"/>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қарау және рәсімдеу</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тіркеу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тіркеу</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уәкілетті орган қызметкеріне жіберу</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жіберу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тұтынушыға беру</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ағымында</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үрдісінде ҚФБ және мемлекеттік қызмет көрсету үрдісіндегі әкімшілік әрекеттерінің логикалық реттілігі арасындағы өзара байланысты көрсететін сызбалар</w:t>
      </w:r>
    </w:p>
    <w:bookmarkEnd w:id="19"/>
    <w:bookmarkStart w:name="z39" w:id="20"/>
    <w:p>
      <w:pPr>
        <w:spacing w:after="0"/>
        <w:ind w:left="0"/>
        <w:jc w:val="both"/>
      </w:pPr>
      <w:r>
        <w:rPr>
          <w:rFonts w:ascii="Times New Roman"/>
          <w:b w:val="false"/>
          <w:i w:val="false"/>
          <w:color w:val="000000"/>
          <w:sz w:val="28"/>
        </w:rPr>
        <w:t>
      1) уәкілетті органға өтініш берген кезде:</w:t>
      </w:r>
    </w:p>
    <w:bookmarkEnd w:id="20"/>
    <w:p>
      <w:pPr>
        <w:spacing w:after="0"/>
        <w:ind w:left="0"/>
        <w:jc w:val="both"/>
      </w:pPr>
      <w:r>
        <w:drawing>
          <wp:inline distT="0" distB="0" distL="0" distR="0">
            <wp:extent cx="654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40500" cy="4457700"/>
                    </a:xfrm>
                    <a:prstGeom prst="rect">
                      <a:avLst/>
                    </a:prstGeom>
                  </pic:spPr>
                </pic:pic>
              </a:graphicData>
            </a:graphic>
          </wp:inline>
        </w:drawing>
      </w:r>
    </w:p>
    <w:bookmarkStart w:name="z40" w:id="21"/>
    <w:p>
      <w:pPr>
        <w:spacing w:after="0"/>
        <w:ind w:left="0"/>
        <w:jc w:val="both"/>
      </w:pPr>
      <w:r>
        <w:rPr>
          <w:rFonts w:ascii="Times New Roman"/>
          <w:b w:val="false"/>
          <w:i w:val="false"/>
          <w:color w:val="000000"/>
          <w:sz w:val="28"/>
        </w:rPr>
        <w:t>
      2) орталыққа өтініш берген кезде:</w:t>
      </w:r>
    </w:p>
    <w:bookmarkEnd w:id="21"/>
    <w:p>
      <w:pPr>
        <w:spacing w:after="0"/>
        <w:ind w:left="0"/>
        <w:jc w:val="both"/>
      </w:pPr>
      <w:r>
        <w:drawing>
          <wp:inline distT="0" distB="0" distL="0" distR="0">
            <wp:extent cx="67310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0" cy="6934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