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92f5" w14:textId="4749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"Адамдарға жұмыспен қамтуға жәрдемдесудің белсенді нысандарына қатысуға жолдама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2012 жылғы 12 желтоқсандағы N 26/19 қаулысы. Қарағанды облысының Әділет департаментінде 2013 жылғы 22 қаңтарда N 2133 тіркелді. Күші жойылды - Қарағанды облысы Сәтбаев қаласы әкімдігінің 2013 жылғы 27 мамырдағы N 12/27 қаулысымен</w:t>
      </w:r>
    </w:p>
    <w:p>
      <w:pPr>
        <w:spacing w:after="0"/>
        <w:ind w:left="0"/>
        <w:jc w:val="both"/>
      </w:pPr>
      <w:r>
        <w:rPr>
          <w:rFonts w:ascii="Times New Roman"/>
          <w:b w:val="false"/>
          <w:i w:val="false"/>
          <w:color w:val="ff0000"/>
          <w:sz w:val="28"/>
        </w:rPr>
        <w:t>      Ескерту. Күші жойылды - Қарағанды облысы Сәтбаев қаласы әкімдігінің 27.05.2013 N 12/27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"Адамдарға жұмыспен қамтуға жәрдемдесудің белсенді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Сәтбаев қаласы әкімінің орынбасары М.С. Мәдиеваға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Сәтбаев қаласының әкімі                    Б.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N 26/19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"Адамдарға жұмыспен қамтуға жәрдемдесудiң</w:t>
      </w:r>
      <w:r>
        <w:br/>
      </w:r>
      <w:r>
        <w:rPr>
          <w:rFonts w:ascii="Times New Roman"/>
          <w:b/>
          <w:i w:val="false"/>
          <w:color w:val="000000"/>
        </w:rPr>
        <w:t>
белсендi нысандарына қатысуға жолдама беру"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xml:space="preserve">
      1) жұмыссыздар - кіріс әкелетiн еңбек қызметiмен айналыспайтын, жұмыс iздеп жүрген және еңбек етуге әзiр, еңбекке жарамды жастағы жеке тұлғалар; </w:t>
      </w:r>
      <w:r>
        <w:br/>
      </w:r>
      <w:r>
        <w:rPr>
          <w:rFonts w:ascii="Times New Roman"/>
          <w:b w:val="false"/>
          <w:i w:val="false"/>
          <w:color w:val="000000"/>
          <w:sz w:val="28"/>
        </w:rPr>
        <w:t>
      2) ҚФБ - мемлекеттік қызмет көрсету үдерісіне қатысатын мүдделі органдардың жауапты тұлғалары - құрылымдық-функцияналдық бірліктері, ақпараттық жүйелері немесе олардың қосалқы жүйелері;</w:t>
      </w:r>
      <w:r>
        <w:br/>
      </w:r>
      <w:r>
        <w:rPr>
          <w:rFonts w:ascii="Times New Roman"/>
          <w:b w:val="false"/>
          <w:i w:val="false"/>
          <w:color w:val="000000"/>
          <w:sz w:val="28"/>
        </w:rPr>
        <w:t>
      3) уәкілетті орган - "Сәтбаев қаласының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"Адамдарға жұмыспен қамтуға жәрдемдесудiң белсендi нысандарына қатысуға жолдама беру" мемлекеттік қызмет регламенті (бұдан әрі - регламент) адамдарға жұмыспен қамтуға жәрдемдесудiң белсендi нысандарына қатысуға жолдама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жұмыспен қамту және әлеуметтік бағдарламалар бөлімі" мемлекеттік мекемесімен (бұдан әрі - уәкілетті орган), алушының тұрғылықты жері бойынша көрсетіледі, (байланыс деректері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"Адамдарға жұмыспен қамтуға жәрдемдесудiң белсендi нысандарына қатысуға жолдама беру" мемлекеттiк қызметi:</w:t>
      </w:r>
      <w:r>
        <w:br/>
      </w:r>
      <w:r>
        <w:rPr>
          <w:rFonts w:ascii="Times New Roman"/>
          <w:b w:val="false"/>
          <w:i w:val="false"/>
          <w:color w:val="000000"/>
          <w:sz w:val="28"/>
        </w:rPr>
        <w:t>
      1) "Адамдарға жастар практикасына жолдама берудi";</w:t>
      </w:r>
      <w:r>
        <w:br/>
      </w:r>
      <w:r>
        <w:rPr>
          <w:rFonts w:ascii="Times New Roman"/>
          <w:b w:val="false"/>
          <w:i w:val="false"/>
          <w:color w:val="000000"/>
          <w:sz w:val="28"/>
        </w:rPr>
        <w:t>
      2) "Адамдарға қоғамдық жұмыстарға жолдама берудi";</w:t>
      </w:r>
      <w:r>
        <w:br/>
      </w:r>
      <w:r>
        <w:rPr>
          <w:rFonts w:ascii="Times New Roman"/>
          <w:b w:val="false"/>
          <w:i w:val="false"/>
          <w:color w:val="000000"/>
          <w:sz w:val="28"/>
        </w:rPr>
        <w:t>
      3) "Адамдарға әлеуметтiк жұмыс орнына жұмысқа орналасу үшiн жолдама берудi";</w:t>
      </w:r>
      <w:r>
        <w:br/>
      </w:r>
      <w:r>
        <w:rPr>
          <w:rFonts w:ascii="Times New Roman"/>
          <w:b w:val="false"/>
          <w:i w:val="false"/>
          <w:color w:val="000000"/>
          <w:sz w:val="28"/>
        </w:rPr>
        <w:t>
      4) "Жұмысқа орналасу үшiн жолдама берудi";</w:t>
      </w:r>
      <w:r>
        <w:br/>
      </w:r>
      <w:r>
        <w:rPr>
          <w:rFonts w:ascii="Times New Roman"/>
          <w:b w:val="false"/>
          <w:i w:val="false"/>
          <w:color w:val="000000"/>
          <w:sz w:val="28"/>
        </w:rPr>
        <w:t>
      5) "Адамдарға кәсiптiк даярлауға, қайта даярлауға және бiлiктiлiктi арттыруға жолдама берудi";</w:t>
      </w:r>
      <w:r>
        <w:br/>
      </w:r>
      <w:r>
        <w:rPr>
          <w:rFonts w:ascii="Times New Roman"/>
          <w:b w:val="false"/>
          <w:i w:val="false"/>
          <w:color w:val="000000"/>
          <w:sz w:val="28"/>
        </w:rPr>
        <w:t>
      6) "Адамдарға кәсiптiк бағдарлауда тегiн қызмет көрсетудi" қамтиды.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"Халықты жұмыспен қамту туралы" Қазақстан Республикасының 2001 жылғы 23 қаңтардағы Заңының 8-бабы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тармақшаларына</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мемлекеттiк қызмет алушы жұмыспен қамтуға жәрдемдесудiң белсендi нысандарына қатысуға қағаз жеткiзгiште жолдама беру не мемлекеттiк қызмет көрсетуден бас тарту туралы дәлелдi жауапты болып табылады.</w:t>
      </w:r>
      <w:r>
        <w:br/>
      </w:r>
      <w:r>
        <w:rPr>
          <w:rFonts w:ascii="Times New Roman"/>
          <w:b w:val="false"/>
          <w:i w:val="false"/>
          <w:color w:val="000000"/>
          <w:sz w:val="28"/>
        </w:rPr>
        <w:t>
      Көрсетiлетiн "Адамдарға кәсiптiк бағдарлауда тегiн қызмет көрсету" мемлекеттiк қызметтiң нәтижесi мемлекеттiк қызмет алушыға ол орналасуы мүмкiн кәсiптер мен мамандықтардың тiзбесi туралы ауызша ақпаратты беру (консультация беру)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жеке тұлғаларға: Қазақстан Республикасының азаматтарына, оралмандарға, Қазақстан Республикасында тұрақты тұратын шетелдiктерге, азаматтығы жоқ адамдарға (бұдан әрi - мемлекеттiк қызмет алушы)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w:t>
      </w:r>
      <w:r>
        <w:rPr>
          <w:rFonts w:ascii="Times New Roman"/>
          <w:b w:val="false"/>
          <w:i w:val="false"/>
          <w:color w:val="000000"/>
          <w:sz w:val="28"/>
        </w:rPr>
        <w:t>13 тармақта</w:t>
      </w:r>
      <w:r>
        <w:rPr>
          <w:rFonts w:ascii="Times New Roman"/>
          <w:b w:val="false"/>
          <w:i w:val="false"/>
          <w:color w:val="000000"/>
          <w:sz w:val="28"/>
        </w:rPr>
        <w:t xml:space="preserve"> айқындалған қажеттi құжаттарды тапсырған сәттен бастап 30 минуттан аспайды;</w:t>
      </w:r>
      <w:r>
        <w:br/>
      </w:r>
      <w:r>
        <w:rPr>
          <w:rFonts w:ascii="Times New Roman"/>
          <w:b w:val="false"/>
          <w:i w:val="false"/>
          <w:color w:val="000000"/>
          <w:sz w:val="28"/>
        </w:rPr>
        <w:t>
      2) мемлекеттiк қызметтi алуға дейiн күтудiң шектi ең көп уақыты - 30 минуттан аспайды;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шектi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жұмыс кестесi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мереке күндерiн қоспағанда, сағат 13.00-ден 14.00-ге дейiн түскi үзiлiспен күн сайын сағат 09.00-ден 18.00-ге дейiн.</w:t>
      </w:r>
      <w:r>
        <w:br/>
      </w:r>
      <w:r>
        <w:rPr>
          <w:rFonts w:ascii="Times New Roman"/>
          <w:b w:val="false"/>
          <w:i w:val="false"/>
          <w:color w:val="000000"/>
          <w:sz w:val="28"/>
        </w:rPr>
        <w:t>
      Мемлекеттiк қызмет алдын ала жазылусыз және жеделдетiп қызмет көрсетусiз, кезек күту тәртiбiмен көрсетiледi.</w:t>
      </w:r>
      <w:r>
        <w:br/>
      </w:r>
      <w:r>
        <w:rPr>
          <w:rFonts w:ascii="Times New Roman"/>
          <w:b w:val="false"/>
          <w:i w:val="false"/>
          <w:color w:val="000000"/>
          <w:sz w:val="28"/>
        </w:rPr>
        <w:t>
</w:t>
      </w:r>
      <w:r>
        <w:rPr>
          <w:rFonts w:ascii="Times New Roman"/>
          <w:b w:val="false"/>
          <w:i w:val="false"/>
          <w:color w:val="000000"/>
          <w:sz w:val="28"/>
        </w:rPr>
        <w:t>
      11. Мемлекеттік қызмет алушыдан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өтінішпен және қажетті құжаттармен уәкілетті органға өтініш береді;</w:t>
      </w:r>
      <w:r>
        <w:br/>
      </w:r>
      <w:r>
        <w:rPr>
          <w:rFonts w:ascii="Times New Roman"/>
          <w:b w:val="false"/>
          <w:i w:val="false"/>
          <w:color w:val="000000"/>
          <w:sz w:val="28"/>
        </w:rPr>
        <w:t xml:space="preserve">
      2) уәкілетті орган қызметкері алушымен ұсынылған құжаттарды тексереді, жұмыспен қамтуға жәрдемдесудiң белсендi нысандарына қатысуға қағаз жеткiзгiште жолдаманы немесе мемлекеттiк қызмет көрсетуден бас тарту туралы дәлелді жауапты рәсімдейді және уәкілетті орган басшысына қол қою үшін жолдайды; </w:t>
      </w:r>
      <w:r>
        <w:br/>
      </w:r>
      <w:r>
        <w:rPr>
          <w:rFonts w:ascii="Times New Roman"/>
          <w:b w:val="false"/>
          <w:i w:val="false"/>
          <w:color w:val="000000"/>
          <w:sz w:val="28"/>
        </w:rPr>
        <w:t>
      3) уәкілетті орган басшысы жұмыспен қамтуға жәрдемдесудiң белсендi нысандарына қатысу жолдамаға немесе мемлекеттік қызмет көрсетуден бас тарту туралы дәлелді жауапқа қол қояды және уәкілетті орган қызметкеріне жолдайды;</w:t>
      </w:r>
      <w:r>
        <w:br/>
      </w:r>
      <w:r>
        <w:rPr>
          <w:rFonts w:ascii="Times New Roman"/>
          <w:b w:val="false"/>
          <w:i w:val="false"/>
          <w:color w:val="000000"/>
          <w:sz w:val="28"/>
        </w:rPr>
        <w:t xml:space="preserve">
      4) уәкілетті органның қызметкері жұмыспен қамтуға жәрдемдесудiң белсендi нысандарына қатысу жолдаманы немесе мемлекеттік қызмет көрсетуден бас тарту туралы дәлелді жауапты тіркейді және мемлекеттік қызмет алушыға береді. </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көрсету үшін қажетті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Мемлекеттiк қызмет алу үшiн мемлекеттiк қызмет алушы мынадай құжаттарды ұсынады:</w:t>
      </w:r>
      <w:r>
        <w:br/>
      </w:r>
      <w:r>
        <w:rPr>
          <w:rFonts w:ascii="Times New Roman"/>
          <w:b w:val="false"/>
          <w:i w:val="false"/>
          <w:color w:val="000000"/>
          <w:sz w:val="28"/>
        </w:rPr>
        <w:t>
      1) жеке куәлiк (паспорт);</w:t>
      </w:r>
      <w:r>
        <w:br/>
      </w:r>
      <w:r>
        <w:rPr>
          <w:rFonts w:ascii="Times New Roman"/>
          <w:b w:val="false"/>
          <w:i w:val="false"/>
          <w:color w:val="000000"/>
          <w:sz w:val="28"/>
        </w:rPr>
        <w:t>
      2) еңбек қызметiн растайтын құжаттар;</w:t>
      </w:r>
      <w:r>
        <w:br/>
      </w:r>
      <w:r>
        <w:rPr>
          <w:rFonts w:ascii="Times New Roman"/>
          <w:b w:val="false"/>
          <w:i w:val="false"/>
          <w:color w:val="000000"/>
          <w:sz w:val="28"/>
        </w:rPr>
        <w:t>
      3) әлеуметтiк жеке код беру туралы куәлiк;</w:t>
      </w:r>
      <w:r>
        <w:br/>
      </w:r>
      <w:r>
        <w:rPr>
          <w:rFonts w:ascii="Times New Roman"/>
          <w:b w:val="false"/>
          <w:i w:val="false"/>
          <w:color w:val="000000"/>
          <w:sz w:val="28"/>
        </w:rPr>
        <w:t>
      4) салық төлеушiнiң тiркеу нөмiрi;</w:t>
      </w:r>
      <w:r>
        <w:br/>
      </w:r>
      <w:r>
        <w:rPr>
          <w:rFonts w:ascii="Times New Roman"/>
          <w:b w:val="false"/>
          <w:i w:val="false"/>
          <w:color w:val="000000"/>
          <w:sz w:val="28"/>
        </w:rPr>
        <w:t>
      5) кәсiптiк бiлiктiлiгiн куәландыратын құжат (болған жағдайда), ал алғаш рет жұмыс iздеген, бiрақ кәсiбi (мамандығы) жоқ адам үшiн - бiлiмi туралы құжат.</w:t>
      </w:r>
      <w:r>
        <w:br/>
      </w:r>
      <w:r>
        <w:rPr>
          <w:rFonts w:ascii="Times New Roman"/>
          <w:b w:val="false"/>
          <w:i w:val="false"/>
          <w:color w:val="000000"/>
          <w:sz w:val="28"/>
        </w:rPr>
        <w:t>
      Шетелдiктер және азаматтығы жоқ адамдар бұған қоса, шетелдiктiң Қазақстан Республикасында тұруға ыхтиярхаты және азаматтығы жоқ адамның iшкi iстер органдарында тiркелгенi туралы белгiсi бар куәлiкті.</w:t>
      </w:r>
      <w:r>
        <w:br/>
      </w:r>
      <w:r>
        <w:rPr>
          <w:rFonts w:ascii="Times New Roman"/>
          <w:b w:val="false"/>
          <w:i w:val="false"/>
          <w:color w:val="000000"/>
          <w:sz w:val="28"/>
        </w:rPr>
        <w:t>
      Оралмандар оралман куәлiгiн ұсынады.</w:t>
      </w:r>
      <w:r>
        <w:br/>
      </w:r>
      <w:r>
        <w:rPr>
          <w:rFonts w:ascii="Times New Roman"/>
          <w:b w:val="false"/>
          <w:i w:val="false"/>
          <w:color w:val="000000"/>
          <w:sz w:val="28"/>
        </w:rPr>
        <w:t>
      Мемлекеттiк қызмет алу үшiн жеңiлдiктер көзделмеген.</w:t>
      </w:r>
      <w:r>
        <w:br/>
      </w:r>
      <w:r>
        <w:rPr>
          <w:rFonts w:ascii="Times New Roman"/>
          <w:b w:val="false"/>
          <w:i w:val="false"/>
          <w:color w:val="000000"/>
          <w:sz w:val="28"/>
        </w:rPr>
        <w:t>
</w:t>
      </w:r>
      <w:r>
        <w:rPr>
          <w:rFonts w:ascii="Times New Roman"/>
          <w:b w:val="false"/>
          <w:i w:val="false"/>
          <w:color w:val="000000"/>
          <w:sz w:val="28"/>
        </w:rPr>
        <w:t>
      14. Мемлекеттiк қызмет алушы өтiнiш берген кезде мемлекеттiк қызмет алушының атаулы әлеуметтiк көмек алушыларға (отбасына) тиесiлiгiн растайтын анықтаманы берiледi.</w:t>
      </w:r>
      <w:r>
        <w:br/>
      </w:r>
      <w:r>
        <w:rPr>
          <w:rFonts w:ascii="Times New Roman"/>
          <w:b w:val="false"/>
          <w:i w:val="false"/>
          <w:color w:val="000000"/>
          <w:sz w:val="28"/>
        </w:rPr>
        <w:t>
</w:t>
      </w:r>
      <w:r>
        <w:rPr>
          <w:rFonts w:ascii="Times New Roman"/>
          <w:b w:val="false"/>
          <w:i w:val="false"/>
          <w:color w:val="000000"/>
          <w:sz w:val="28"/>
        </w:rPr>
        <w:t>
      15. Уәкілетті органда мемлекеттік қызмет алуға өтініштер толтырылмайды.</w:t>
      </w:r>
      <w:r>
        <w:br/>
      </w:r>
      <w:r>
        <w:rPr>
          <w:rFonts w:ascii="Times New Roman"/>
          <w:b w:val="false"/>
          <w:i w:val="false"/>
          <w:color w:val="000000"/>
          <w:sz w:val="28"/>
        </w:rPr>
        <w:t>
</w:t>
      </w:r>
      <w:r>
        <w:rPr>
          <w:rFonts w:ascii="Times New Roman"/>
          <w:b w:val="false"/>
          <w:i w:val="false"/>
          <w:color w:val="000000"/>
          <w:sz w:val="28"/>
        </w:rPr>
        <w:t>
      16. Жолдама беру мемлекеттiк қызмет алушы тұрғылықты жерiндегi уәкiлеттi органға жеке өзiнiң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17. Мемлекеттiк қызмет алушы уәкiлеттi органда жұмыссыз ретiнде тiркелмеген жағдайда уәкiлеттi орган жұмыссыздарға жолдама беруден бас тартады ("Жұмысқа орналасу үшiн жолдама берудi" және "Адамдарға кәсiптiк бағдарлауда тегiн қызмет көрсетудi" қоспағанда).</w:t>
      </w:r>
      <w:r>
        <w:br/>
      </w:r>
      <w:r>
        <w:rPr>
          <w:rFonts w:ascii="Times New Roman"/>
          <w:b w:val="false"/>
          <w:i w:val="false"/>
          <w:color w:val="000000"/>
          <w:sz w:val="28"/>
        </w:rPr>
        <w:t>
      Мемлекеттiк қызмет көрсетудi тоқтата тұру үшiн негiздеме жоқ.</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19.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үрдісінде ҚФБ және әкімшілік әрекеттерінің логикалық реттілігі арасындағы өзара байланысты көрсететін сызба осы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1"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32" w:id="12"/>
    <w:p>
      <w:pPr>
        <w:spacing w:after="0"/>
        <w:ind w:left="0"/>
        <w:jc w:val="both"/>
      </w:pPr>
      <w:r>
        <w:rPr>
          <w:rFonts w:ascii="Times New Roman"/>
          <w:b w:val="false"/>
          <w:i w:val="false"/>
          <w:color w:val="000000"/>
          <w:sz w:val="28"/>
        </w:rPr>
        <w:t>
      21. Мемлекеттік қызмет көрсетуге уәкілетті орган басшысы мен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3" w:id="13"/>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жәрдемдесудiң белсендi</w:t>
      </w:r>
      <w:r>
        <w:br/>
      </w:r>
      <w:r>
        <w:rPr>
          <w:rFonts w:ascii="Times New Roman"/>
          <w:b w:val="false"/>
          <w:i w:val="false"/>
          <w:color w:val="000000"/>
          <w:sz w:val="28"/>
        </w:rPr>
        <w:t>
нысандарына қатысуға</w:t>
      </w:r>
      <w:r>
        <w:br/>
      </w:r>
      <w:r>
        <w:rPr>
          <w:rFonts w:ascii="Times New Roman"/>
          <w:b w:val="false"/>
          <w:i w:val="false"/>
          <w:color w:val="000000"/>
          <w:sz w:val="28"/>
        </w:rPr>
        <w:t>
жолдама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4" w:id="14"/>
    <w:p>
      <w:pPr>
        <w:spacing w:after="0"/>
        <w:ind w:left="0"/>
        <w:jc w:val="left"/>
      </w:pPr>
      <w:r>
        <w:rPr>
          <w:rFonts w:ascii="Times New Roman"/>
          <w:b/>
          <w:i w:val="false"/>
          <w:color w:val="000000"/>
        </w:rPr>
        <w:t xml:space="preserve"> 
"Адамдарға жұмыспен қамтуға жәрдемдесудiң белсендi нысандарына қатысуға жолдама беру" мемлекеттік қызмет көрсету бойынша уәкілетті органның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0"/>
        <w:gridCol w:w="4968"/>
        <w:gridCol w:w="1692"/>
      </w:tblGrid>
      <w:tr>
        <w:trPr>
          <w:trHeight w:val="435"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ұсынатын уәкілетті органның атауы</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225"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30" w:hRule="atLeast"/>
        </w:trPr>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мекемесі</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N 211 кабинет</w:t>
            </w:r>
            <w:r>
              <w:br/>
            </w:r>
            <w:r>
              <w:rPr>
                <w:rFonts w:ascii="Times New Roman"/>
                <w:b w:val="false"/>
                <w:i w:val="false"/>
                <w:color w:val="000000"/>
                <w:sz w:val="20"/>
              </w:rPr>
              <w:t>
</w:t>
            </w:r>
            <w:r>
              <w:rPr>
                <w:rFonts w:ascii="Times New Roman"/>
                <w:b w:val="false"/>
                <w:i w:val="false"/>
                <w:color w:val="000000"/>
                <w:sz w:val="20"/>
              </w:rPr>
              <w:t>otdelzan81@mail.ru</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33609</w:t>
            </w:r>
          </w:p>
        </w:tc>
      </w:tr>
    </w:tbl>
    <w:bookmarkStart w:name="z35" w:id="15"/>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жәрдемдесудiң белсендi</w:t>
      </w:r>
      <w:r>
        <w:br/>
      </w:r>
      <w:r>
        <w:rPr>
          <w:rFonts w:ascii="Times New Roman"/>
          <w:b w:val="false"/>
          <w:i w:val="false"/>
          <w:color w:val="000000"/>
          <w:sz w:val="28"/>
        </w:rPr>
        <w:t>
нысандарына қатысуға</w:t>
      </w:r>
      <w:r>
        <w:br/>
      </w:r>
      <w:r>
        <w:rPr>
          <w:rFonts w:ascii="Times New Roman"/>
          <w:b w:val="false"/>
          <w:i w:val="false"/>
          <w:color w:val="000000"/>
          <w:sz w:val="28"/>
        </w:rPr>
        <w:t>
жолдама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6" w:id="16"/>
    <w:p>
      <w:pPr>
        <w:spacing w:after="0"/>
        <w:ind w:left="0"/>
        <w:jc w:val="left"/>
      </w:pPr>
      <w:r>
        <w:rPr>
          <w:rFonts w:ascii="Times New Roman"/>
          <w:b/>
          <w:i w:val="false"/>
          <w:color w:val="000000"/>
        </w:rPr>
        <w:t xml:space="preserve"> 
Әр әкімшілік әрекеттің орындалу мерзімін көрсете отырып, әр ҚФБ әкімшілік әрекеттерінің (рәсімдердің) реттілігі мен өзара әрекеттісуінің мәтіндік кестелік сипаттамасы </w:t>
      </w:r>
    </w:p>
    <w:bookmarkEnd w:id="16"/>
    <w:bookmarkStart w:name="z37" w:id="17"/>
    <w:p>
      <w:pPr>
        <w:spacing w:after="0"/>
        <w:ind w:left="0"/>
        <w:jc w:val="both"/>
      </w:pPr>
      <w:r>
        <w:rPr>
          <w:rFonts w:ascii="Times New Roman"/>
          <w:b w:val="false"/>
          <w:i w:val="false"/>
          <w:color w:val="000000"/>
          <w:sz w:val="28"/>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4001"/>
        <w:gridCol w:w="3688"/>
        <w:gridCol w:w="36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тапсырылған құжаттарды тексеру және қарастыру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қамтуға жәрдемдесудiң белсендi нысандарына қатысуға жолдаманы немесе мемлекеттiк қызмет көрсетуден бас тарту туралы дәлелді жауапты қарау және қол қою</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қамтуға жәрдемдесудiң белсендi нысандарына қатысуға жолдаманы немесе мемлекеттiк қызмет көрсетуден бас тарту туралы дәлелді жауапты тіркеу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ұйымдастырушы-өкімдік шешім)</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қамтуға жәрдемдесудiң белсендi нысандарына қатысуға қағаз жеткiзгiште жолдаманы немесе мемлекеттiк қызмет көрсетуден бас тарту туралы дәлелді жауап рәсімдеу және уәкілетті орган басшысына қол қоюға беру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көрсетудің қорытындысын уәкілетті орган қызметкеріне беру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жұмыспен қамтуға жәрдемдесудiң белсендi нысандарына қатысуға жолдаманы немесе, мемлекеттiк қызмет көрсетуден бас тарту туралы дәлелді жауапты беру</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bl>
    <w:bookmarkStart w:name="z38" w:id="18"/>
    <w:p>
      <w:pPr>
        <w:spacing w:after="0"/>
        <w:ind w:left="0"/>
        <w:jc w:val="both"/>
      </w:pPr>
      <w:r>
        <w:rPr>
          <w:rFonts w:ascii="Times New Roman"/>
          <w:b w:val="false"/>
          <w:i w:val="false"/>
          <w:color w:val="000000"/>
          <w:sz w:val="28"/>
        </w:rPr>
        <w:t>
      "Адамдарға кәсiптiк бағдарлауда тегiн қызмет көрсетудi" мемлекеттік қызметті көрсету кезінде: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8"/>
        <w:gridCol w:w="6762"/>
      </w:tblGrid>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кәсiптер мен мамандықтардың тiзбесi туралы ауызша мәліметті беру (консультация беру)</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ұйымдастырушы-өкімдік шешім)</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алушыны жұмысқа орналастыру үшін бос жұмыс орындар тізімі</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9" w:id="19"/>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жәрдемдесудiң белсендi</w:t>
      </w:r>
      <w:r>
        <w:br/>
      </w:r>
      <w:r>
        <w:rPr>
          <w:rFonts w:ascii="Times New Roman"/>
          <w:b w:val="false"/>
          <w:i w:val="false"/>
          <w:color w:val="000000"/>
          <w:sz w:val="28"/>
        </w:rPr>
        <w:t>
нысандарына қатысуға</w:t>
      </w:r>
      <w:r>
        <w:br/>
      </w:r>
      <w:r>
        <w:rPr>
          <w:rFonts w:ascii="Times New Roman"/>
          <w:b w:val="false"/>
          <w:i w:val="false"/>
          <w:color w:val="000000"/>
          <w:sz w:val="28"/>
        </w:rPr>
        <w:t>
жолдама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9"/>
    <w:bookmarkStart w:name="z40" w:id="20"/>
    <w:p>
      <w:pPr>
        <w:spacing w:after="0"/>
        <w:ind w:left="0"/>
        <w:jc w:val="left"/>
      </w:pPr>
      <w:r>
        <w:rPr>
          <w:rFonts w:ascii="Times New Roman"/>
          <w:b/>
          <w:i w:val="false"/>
          <w:color w:val="000000"/>
        </w:rPr>
        <w:t xml:space="preserve"> 
Мемлекеттік қызметті көрсету үрдісінде ҚФБ және мемлекеттік қызмет көрсету үрдісіндегі әкімшілік әрекеттерінің логикалық реттілігі арасындағы өзара байланысты көрсететін, сызбалар</w:t>
      </w:r>
    </w:p>
    <w:bookmarkEnd w:id="20"/>
    <w:p>
      <w:pPr>
        <w:spacing w:after="0"/>
        <w:ind w:left="0"/>
        <w:jc w:val="both"/>
      </w:pPr>
      <w:r>
        <w:drawing>
          <wp:inline distT="0" distB="0" distL="0" distR="0">
            <wp:extent cx="83566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56600" cy="6629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