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a47" w14:textId="bcb1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оқитын және тәрбиеленетін мүгедек балаларды материалдық қамтамасыз ету үшін құжаттарды ресімдеу" мемлекеттік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2012 жылғы 12 желтоқсандағы N 26/21 қаулысы. Қарағанды облысының Әділет департаментінде 2013 жылғы 22 қаңтарда N 2135 тіркелді. Күші жойылды - Қарағанды облысы Сәтбаев қаласы әкімдігінің 2013 жылғы 27 мамырдағы N 12/29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Сәтбаев қаласы әкімдігінің 27.05.2013 N 12/29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2000 жылғы 27 қарашадағы Заңдарына және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"Үйде оқитын және тәрбиеленетін мүгедек балаларды материалдық қамтамасыз ету үшін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Сәтбаев қаласының әкімі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тәрбиеленетін мүгедек балаларды</w:t>
      </w:r>
      <w:r>
        <w:br/>
      </w:r>
      <w:r>
        <w:rPr>
          <w:rFonts w:ascii="Times New Roman"/>
          <w:b/>
          <w:i w:val="false"/>
          <w:color w:val="000000"/>
        </w:rPr>
        <w:t>
материалдық қамтамасыз ету үшін құжаттарды ресімдеу"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түсініктер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Қолданылатын терминдер мен аббревиатуралардың анықтамалары: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ҚФБ - мемлекеттік қызмет көрсету үдерісіне қатысатын мүдделі органдардың жауапты тұлғалары - құрылымдық - функционалдық бірліктері, ақпараттық жүйелері немесе олардың қосалқы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- "Сәтбаев қаласының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"Үйде оқитын және тәрбиеленетін мүгедек балаларды материалдық қамтамасыз ету үшін құжаттарды ресімдеу" мемлекеттік қызмет регламенті (бұдан әрі - регламент) үйде оқитын және тәрбиеленетін мүгедек балаларды материалдық қамтамасыз ету үшін құжаттарды ресімдеу рәсімін айқындайды (бұдан әрі -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"Сәтбаев қаласының жұмыспен қамту және әлеуметтік бағдарламалар бөлімі" мемлекеттік мекемесімен көрсетіледі бұдан әрі - уәкілетті орган), (байланыс деректері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"Кемтар балаларды әлеуметтік және медициналық-педагогикалық түзеу арқылы қолдау туралы" 2002 жылғы 11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Сәтбаев қаласы әкімдігінің 2012 жылғы 21 қыркүйектегі "Қосымша әлеуметтік көмекті көрсету туралы" N 21/04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тұтынушыға үйде оқып және тәрбиеленіп жатқан мүгедек балаларды материалдық қамсыздандыру үшін құжаттарын ресімдеу туралы хабарлама (бұдан әрі - хабарлама), не қағаз жеткізгіштегі бас тарту туралы уәжделген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көрсетудің тәртібіне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жеке тұлғаларға: Қазақстан Республикасының азаматтарына, Қазақстан Республикасының аумағында тұрақты тұратын шетелдіктер мен азаматтығы жоқ адамдарға - үйде оқып және тәрбиеленіп жатқан мүгедек балалардың ата-аналарына және өзге де заңды өкілдеріне (бұдан әрі - тұтынушылар)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мерзімдері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тапсырған сәттен бастап -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қызмет көрсетудің рұқсат берілген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органның жұмыс кестесі: демалыс (сенбі, жексенбі) және мереке күндерін қоспағанда, 13.00-ден 14.00-ға дейінгі түскі үзіліспен күн сайын 9.00-ден бастап 18.00-ға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қызметті жедел ресімдеусіз кезек тәртібінде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өтініш алған сәттен бастап және мемлекеттік қызмет көрсету нәтижесін беру сәтіне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құжаттармен бірге өтінішті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құжаттарды қарастыруды, тіркеуді жүзеге асырады, хабарламаны немесе мемлекеттік қызметті көрсетуден бас тарту туралы дәлелді жауапты дайындайды және мемлекеттік қызметті тұтынушыға мемлекеттік қызмет көрсету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мемлекеттік қызметті көрсету үшін құжаттарды қабылдауды жүзеге асыратын тұлғалардың ең аз саны бір қызметкерді құрайды.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әрекет) тәртібінің сипаттамасы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мемлекеттік қызмет алу үшін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реквизиттерін, әлеуметтік жеке кодының нөмірін (болса жеке сәйкестендіру нөмірін) көрсете отырып белгіленген үлгідегі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үшін - баланың туу туралы куәлігінің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тұратын жері бойынша тіркелгенін растайтын, құжатты (мекенжай анықтамасын не селолық және/немесе ауылдық әкімдердің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мүгедектігі туралы анықтаманың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банктегі шоттың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салық төлеушіні тіркеу нөмірі мен әлеуметтік жеке кодын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көшірмелері мен салыстырып тексеру үшін түпнұсқалары беріледі, кейін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 барлық қажетті құжаттарды уәкілетті органға тапсырғаннан кейін тұтынушының мемлекеттік қызметке тіркелген және алатын күні, құжаттарды қабылдап алған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Үйде оқитын және тәрбиеленетін мүгедек балаларды материалдық қамтамасыз ету үшін құжаттарды ресімдеу (ресімдеуден бас тарту) туралы хабарламаны беру және жеткізу тұрғылықты жері бойынша уәкілетті органға тұтынушының өзінің келуі арқылы, сондай-ақ почталық хабарлама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көрсетуден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 көрсетуге қажет құжаттардың біреуі болмағанда, құжаттарды ресімдеуде қателіктер табылған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ұсынылған мәліметтер мен құжаттардың жалғандығы негіздемелері бойынша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үдерісінде келесі құрылымдық-функцияналдық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жауапты тұлғасы.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көрсетуге уәкілетті орган басшысы жауапты тұлға болып табылады (бұдан әрі - лауазымды тұлға).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тәрбиеленетін мүгедек балаларды материалдық қамтамасыз ету үшін құжаттарды ресімдеу" мемлекеттік қызмет көрсету бойынша уәкілетті органның байланыс деректері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1"/>
        <w:gridCol w:w="6590"/>
        <w:gridCol w:w="1669"/>
      </w:tblGrid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бойынша функцияларды жүзеге асыратын уәкілетті органның атауы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мекенжайы, электронды мекен жайы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жұмыспен қамту және әлеуметтік бағдарламалар бөлімі" мемлекеттік мекемесі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Қарағанды облысы, Сәтбаев қаласы, Сәтбаев даңғылы, 111, N 212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otdelzan81@maіl.ru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Кесте. ҚФБ әрекетінің сипаттамасы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3583"/>
        <w:gridCol w:w="2691"/>
        <w:gridCol w:w="4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қабылдау, Құжаттарды тексеру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 топтамасын қарастыру, бұрыштама қою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дайындау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 өкімдік шешім, мәлімет, құжат)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талон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жауапты тұлғасына жолдау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басшыға қол қоюға жолдау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жұмыс күні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 өкімдік шешім, мәлімет, құжат)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уәкілетті органның басшысына бұрыштама қою үшін жолдау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4"/>
        <w:gridCol w:w="4563"/>
        <w:gridCol w:w="48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Уәкілетті органның басшысы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немесе мемлекеттік қызметті көрсетуден бас тарту туралы дәлелді жауапқа қол қою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тіркеу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(ұйымдастырушы-өкімдік шешім, мәлімет, құжат)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туралы нәтижені өкілетті органның жауапты тұлғасына тапсыру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тапсыру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үдерісінде ҚФБ және әкімшілік әрекеттердің логикалық реттілігі арасындағы өзара байланысты көрсететін сызба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8199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