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edba" w14:textId="282e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ұсыну үшін оларға құжаттарды ресімдеу"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26/22 қаулысы. Қарағанды облысының Әділет департаментінде 2013 жылғы 22 қаңтарда N 2136 тіркелді. Күші жойылды - Қарағанды облысы Сәтбаев қаласы әкімдігінің 2013 жылғы 27 мамырдағы N 12/30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27.05.2013 N 12/30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26/22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"Мүгедектерге протездік-ортопедиялық</w:t>
      </w:r>
      <w:r>
        <w:br/>
      </w:r>
      <w:r>
        <w:rPr>
          <w:rFonts w:ascii="Times New Roman"/>
          <w:b/>
          <w:i w:val="false"/>
          <w:color w:val="000000"/>
        </w:rPr>
        <w:t>
көмек ұсыну үшін оларға құжаттарды ресімдеу"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құрылымдық-функцияналдық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"Сәтбаев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"Мүгедектерге протездік-ортопедиялық көмек ұсыну үшін оларға құжаттарды ресімдеу" мемлекеттік қызмет регламенті (бұдан әрі - регламент) мүгедектерді протездік–ортопедиялық көмекпен қамтамасыз ету үшін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көрсетіледі (бұдан әрі – уәкілетті орган), сондай-ақ баламалы негізде халыққа қызмет көрсету орталығы арқылы: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 (бұдан әрі - орталық),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 Қазақстан Республикасы Үкіметінің 2005 жылғы 20 шілдедегі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қаулысы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мүгедектерге протездiк-ортопедиялық көмек ұсыну үшiн оларға құжаттарды ресiмдеу туралы қағаз жеткiзгiштегi хабарлама (бұдан әрі - хабарлама) не қызмет көрсетуден бас тарту туралы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адамдарға: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1) Ұлы Отан соғысының қатысушыларына, мүгедектерiне, сондай-ақ жеңiлдiктер мен кепiлдiктер бойынша Ұлы отан соғысы мүгедектерiне теңестiрiлген адамдарға;</w:t>
      </w:r>
      <w:r>
        <w:br/>
      </w:r>
      <w:r>
        <w:rPr>
          <w:rFonts w:ascii="Times New Roman"/>
          <w:b w:val="false"/>
          <w:i w:val="false"/>
          <w:color w:val="000000"/>
          <w:sz w:val="28"/>
        </w:rPr>
        <w:t>
      2) Қазақстан Республикасы Қарулы Күштерiнде қызметтiк мiндеттерiн атқаруымен байланысты мүгедек болған әскери қызметшiлерге;</w:t>
      </w:r>
      <w:r>
        <w:br/>
      </w:r>
      <w:r>
        <w:rPr>
          <w:rFonts w:ascii="Times New Roman"/>
          <w:b w:val="false"/>
          <w:i w:val="false"/>
          <w:color w:val="000000"/>
          <w:sz w:val="28"/>
        </w:rPr>
        <w:t>
      3)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(сенбi, жексенбi) және мереке күндерiн қоспағанда, 13.00-ден 14.00-ге дейiнгі түскi үзiлiспен 9.00-ден бастап 18.00-ге дейiн күн сайын.</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Орталықтың жұмыс кестесі: үзіліссіз 9.00-ден бастап 20.00-ге дейін күн сайын, орталық филиалдары мен өкілдіктері үшін демалыс және мереке күндерін қоспағанда, 13.00-ден 14.00-ге дейiнгі түскi үзiлiспен 9.00-ден бастап 19.00-ге дейін жұмыс кестесi бекітілген.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немесе орталыққа өтініш береді;</w:t>
      </w:r>
      <w:r>
        <w:br/>
      </w:r>
      <w:r>
        <w:rPr>
          <w:rFonts w:ascii="Times New Roman"/>
          <w:b w:val="false"/>
          <w:i w:val="false"/>
          <w:color w:val="000000"/>
          <w:sz w:val="28"/>
        </w:rPr>
        <w:t>
      2) орталық құжаттарды қабылдау, тіркеу, тізілім құрастырады және құжаттарды уәкілетті органға тапсырады;</w:t>
      </w:r>
      <w:r>
        <w:br/>
      </w:r>
      <w:r>
        <w:rPr>
          <w:rFonts w:ascii="Times New Roman"/>
          <w:b w:val="false"/>
          <w:i w:val="false"/>
          <w:color w:val="000000"/>
          <w:sz w:val="28"/>
        </w:rPr>
        <w:t>
      3) уәкілетті орган орталықтан немесе уәкілетті органға өтініш бергенде тұтынушы ұсынған құжаттарды тіркеуді, қарауды жүзеге асырады, хабарлама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берген жағдайда тұтынушыға жолдайды;</w:t>
      </w:r>
      <w:r>
        <w:br/>
      </w:r>
      <w:r>
        <w:rPr>
          <w:rFonts w:ascii="Times New Roman"/>
          <w:b w:val="false"/>
          <w:i w:val="false"/>
          <w:color w:val="000000"/>
          <w:sz w:val="28"/>
        </w:rPr>
        <w:t>
      4) орталық хабарламаны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мемлекеттiк қызмет алу үшiн:</w:t>
      </w:r>
      <w:r>
        <w:br/>
      </w:r>
      <w:r>
        <w:rPr>
          <w:rFonts w:ascii="Times New Roman"/>
          <w:b w:val="false"/>
          <w:i w:val="false"/>
          <w:color w:val="000000"/>
          <w:sz w:val="28"/>
        </w:rPr>
        <w:t>
      1)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2) өтiнiш берушiнiң жеке басын куәландыратын құжаттың көшiрмесiн, ал кәмелетке толмаған мүгедек балалар үшiн – баланың туу туралы куәлiгiнiң көшiрмесiн, ата-анасының бiреуiнiң (қамқоршысының, қорғаншысының) жеке басын куәландыратын құжаттың көшiрмесiн;</w:t>
      </w:r>
      <w:r>
        <w:br/>
      </w:r>
      <w:r>
        <w:rPr>
          <w:rFonts w:ascii="Times New Roman"/>
          <w:b w:val="false"/>
          <w:i w:val="false"/>
          <w:color w:val="000000"/>
          <w:sz w:val="28"/>
        </w:rPr>
        <w:t>
      3) мүгедектер, оның iшiнде мүгедек балалар үшiн – мүгедектi оңалтудың жеке бағдарламасынан үзiндi көшiрменi;</w:t>
      </w:r>
      <w:r>
        <w:br/>
      </w:r>
      <w:r>
        <w:rPr>
          <w:rFonts w:ascii="Times New Roman"/>
          <w:b w:val="false"/>
          <w:i w:val="false"/>
          <w:color w:val="000000"/>
          <w:sz w:val="28"/>
        </w:rPr>
        <w:t>
      4) Ұлы Отан соғысының қатысушылары, мүгедектерi және жеңiлдiктер мен кепiлдiктер бойынша Ұлы отан соғысы мүгедектерiне теңестiрiлген адамдар үшiн – белгiленген үлгiдегi куәлiктiң көшiрмесiн;</w:t>
      </w:r>
      <w:r>
        <w:br/>
      </w:r>
      <w:r>
        <w:rPr>
          <w:rFonts w:ascii="Times New Roman"/>
          <w:b w:val="false"/>
          <w:i w:val="false"/>
          <w:color w:val="000000"/>
          <w:sz w:val="28"/>
        </w:rPr>
        <w:t>
      5) Ұлы Отан соғысы қатысушылары үшiн – протездiк-ортопедиялық көмек көрсету қажеттiлiгi туралы тұрғылықты жерi бойынша медициналық ұйым қорытындысының көшiрмесiн;</w:t>
      </w:r>
      <w:r>
        <w:br/>
      </w:r>
      <w:r>
        <w:rPr>
          <w:rFonts w:ascii="Times New Roman"/>
          <w:b w:val="false"/>
          <w:i w:val="false"/>
          <w:color w:val="000000"/>
          <w:sz w:val="28"/>
        </w:rPr>
        <w:t>
      6)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 жазатайым оқиға туралы актiнiң көшiрмесiн және жеке кәсiпкер – жұмыс берушi қызметiн тоқтатқаны немесе заңды тұлға таратылғаны туралы құжат ұсынады.</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тапсырылғаннан кейін беріледі:</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Протездiк-ортопедиялық көмек көрсету үшiн мүгедектерге құжаттарды ресiмдеу (ресiмдеуден бас тарту) туралы хабарламаны не бас тарту туралы дәлелдi жауапты жеткiзу:</w:t>
      </w:r>
      <w:r>
        <w:br/>
      </w:r>
      <w:r>
        <w:rPr>
          <w:rFonts w:ascii="Times New Roman"/>
          <w:b w:val="false"/>
          <w:i w:val="false"/>
          <w:color w:val="000000"/>
          <w:sz w:val="28"/>
        </w:rPr>
        <w:t>
      1) уәкiлеттi органға өтiнiш берген кезде тұрғылықты жерi бойынша уәкiлеттi органға тұтынушының өзiнiң келуi арқылы, не пошталық хабарлама арқылы;</w:t>
      </w:r>
      <w:r>
        <w:br/>
      </w:r>
      <w:r>
        <w:rPr>
          <w:rFonts w:ascii="Times New Roman"/>
          <w:b w:val="false"/>
          <w:i w:val="false"/>
          <w:color w:val="000000"/>
          <w:sz w:val="28"/>
        </w:rPr>
        <w:t>
      2) орталыққа өзi келiп өтiнiш берген кезде "терезе" арқылы күн сайын, қолхаттың негiзiнде онда көрсетiлген мерзiмде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Мемлекеттiк қызмет көрсетуден мынадай негiздемелер бойынша бас тартылады:</w:t>
      </w:r>
      <w:r>
        <w:br/>
      </w:r>
      <w:r>
        <w:rPr>
          <w:rFonts w:ascii="Times New Roman"/>
          <w:b w:val="false"/>
          <w:i w:val="false"/>
          <w:color w:val="000000"/>
          <w:sz w:val="28"/>
        </w:rPr>
        <w:t>
      1) тұтынушының протездiк-ортопедиялық көмек көрсетудi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мерзімінде жүзеге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6"/>
        <w:gridCol w:w="4411"/>
        <w:gridCol w:w="1833"/>
      </w:tblGrid>
      <w:tr>
        <w:trPr>
          <w:trHeight w:val="30" w:hRule="atLeast"/>
        </w:trPr>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және халыққа қызмет көрсету орталық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 электронды мекенжайы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даңғылы,111, N 212 кабинет</w:t>
            </w:r>
            <w:r>
              <w:br/>
            </w:r>
            <w:r>
              <w:rPr>
                <w:rFonts w:ascii="Times New Roman"/>
                <w:b w:val="false"/>
                <w:i w:val="false"/>
                <w:color w:val="000000"/>
                <w:sz w:val="20"/>
              </w:rPr>
              <w:t>
</w:t>
            </w:r>
            <w:r>
              <w:rPr>
                <w:rFonts w:ascii="Times New Roman"/>
                <w:b w:val="false"/>
                <w:i w:val="false"/>
                <w:color w:val="000000"/>
                <w:sz w:val="20"/>
              </w:rPr>
              <w:t>otdelzan81@mail.ru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33309</w:t>
            </w:r>
          </w:p>
        </w:tc>
      </w:tr>
      <w:tr>
        <w:trPr>
          <w:trHeight w:val="30" w:hRule="atLeast"/>
        </w:trPr>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Қазақстан Республикасы Байланыс және ақпарат министрлiгiнің мемлекеттік қызметтерді автоматтандыру бақылау және Халыққа қызмет көрсету орталықтарының қызметін үйлестіру комитетінің "Халыққа қызмет көрсету орталығы" шаруашылық жүргізу құқындағы Қарағанды облысы бойынша Сәтбаев қаласының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f15satpaevcon@mail.ru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40347</w:t>
            </w:r>
          </w:p>
        </w:tc>
      </w:tr>
    </w:tbl>
    <w:bookmarkStart w:name="z34" w:id="15"/>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әрекеттерінің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3492"/>
        <w:gridCol w:w="2670"/>
        <w:gridCol w:w="3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 құжаттарды тексеру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дайындау</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басшыға қол қоюға жолдау</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411"/>
        <w:gridCol w:w="48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нәтижесін уәкілетті органның жауапты тұлғасына тапсыру</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3141"/>
        <w:gridCol w:w="3137"/>
        <w:gridCol w:w="31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2774"/>
        <w:gridCol w:w="2360"/>
        <w:gridCol w:w="2557"/>
        <w:gridCol w:w="27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дайындау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жауапқа немесе хабарламаға қол қою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(ұйымдастырушы-өкілдік шешім, мәлімет, құжат)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басшыға қол қоюға жолдау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нәтижені уәкілетті органның жауапты тұлғасына тапсыру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тапсыру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тапсыру</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w:t>
      </w:r>
    </w:p>
    <w:bookmarkEnd w:id="19"/>
    <w:bookmarkStart w:name="z39" w:id="20"/>
    <w:p>
      <w:pPr>
        <w:spacing w:after="0"/>
        <w:ind w:left="0"/>
        <w:jc w:val="both"/>
      </w:pPr>
      <w:r>
        <w:rPr>
          <w:rFonts w:ascii="Times New Roman"/>
          <w:b w:val="false"/>
          <w:i w:val="false"/>
          <w:color w:val="000000"/>
          <w:sz w:val="28"/>
        </w:rPr>
        <w:t>
      1) уәкілетті органға жүгінген кезде:</w:t>
      </w:r>
    </w:p>
    <w:bookmarkEnd w:id="20"/>
    <w:p>
      <w:pPr>
        <w:spacing w:after="0"/>
        <w:ind w:left="0"/>
        <w:jc w:val="both"/>
      </w:pPr>
      <w:r>
        <w:drawing>
          <wp:inline distT="0" distB="0" distL="0" distR="0">
            <wp:extent cx="67564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56400" cy="64643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2) орталыққа жүгінген кезде:</w:t>
      </w:r>
    </w:p>
    <w:bookmarkEnd w:id="21"/>
    <w:p>
      <w:pPr>
        <w:spacing w:after="0"/>
        <w:ind w:left="0"/>
        <w:jc w:val="both"/>
      </w:pPr>
      <w:r>
        <w:drawing>
          <wp:inline distT="0" distB="0" distL="0" distR="0">
            <wp:extent cx="69977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97700" cy="896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