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a1769" w14:textId="cda17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қаласы әкімдігінің 2012 жылғы 29 наурыздағы N 11/02 "Саран қаласында жастар тәжірибесін ұйымдастыру туралы" қаулысына өзгерістер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 әкімдігінің 2012 жылғы 14 маусымдағы N 21/15 қаулысы. Қарағанды облысы Саран қаласының Әділет басқармасында 2012 жылғы 29 маусымда N 8-7-139 тіркелді. Күші жойылды - Қарағанды облысы Саран қаласы әкімдігінің 2013 жылғы 26 қыркүйектегі N 36/12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Саран қаласы әкімдігінің 26.09.2013 N 36/12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2012 жылғы 30 наурыздағы N 378 "Қазақстан Республикасы Үкіметінің кейбір шешімдеріне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"Нормативтік құқықтық актілер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37 баптарын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басшылыққа алып, Саран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Саран қаласы әкімдігінің 2012 жылғы 29 наурыздағы N 11/02 "Саран қаласында жастар тәжірибесін ұйымдастыру туралы" (Нормативтік құқықтық актілерді мемлекеттік тіркеу тізілімінде N 8-7-134 болып тіркелген, "Спутник" жарнамалы – ақпараттық апталықта 2012 жылғы 26 сәуірдегі N 17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тармақшасындағы "тізімге сәйкес" сөзі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тармақшасындағы "мемлекеттік бюджет есебінен" сөздерінен кейін "26 000 теңге мөлшерінде" сөздерімен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Саран қаласы әкімінің орынбасары Гүлмира Серікқызы Беделбаеваға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Саран қаласы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М. Кожухов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