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72c3" w14:textId="8f47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2011 жылғы 22 желтоқсандағы "Саран қаласы мен Ақтас кенті халқына тұрғын үй көмегін көрсету көлемі мен тәртібі туралы Ережені бекіту туралы" N 676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9 сессиясының 2012 жылғы 28 қыркүйектегі N 102 шешімі. Қарағанды облысының Әділет департаментінде 2012 жылғы 24 қазанда N 1953 тіркелді. Күші жойылды - Қарағанды облысы Саран қалалық мәслихатының 2024 жылғы 28 наурыздағы № 103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28.03.2024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1997 жылғы 16 сәуірдегі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2009 жылғы 30 желтоқсандағы N 2314 "</w:t>
      </w:r>
      <w:r>
        <w:rPr>
          <w:rFonts w:ascii="Times New Roman"/>
          <w:b w:val="false"/>
          <w:i w:val="false"/>
          <w:color w:val="000000"/>
          <w:sz w:val="28"/>
        </w:rPr>
        <w:t>Тұрғын үй көмегін көрсету ережесін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", 2008 жылғы 19 шілдедегі N 710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мәселелері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қаулыларына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2011 жылғы 22 желтоқсандағы "Саран қаласы мен Ақтас кенті халқына тұрғын үй көмегін көрсету көлемі мен тәртібі туралы Ережені бекіту туралы" N 676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8-7-129 болып тіркелген, 2011 жылы 30 желтоқсандағы N 53 "Саран газеті" газетінде жарияланған), Саран қалалық мәслихатының 2012 жылғы 26 сәуірдегі 4 сессиясының "Саран қалалық мәслихатының 2011 жылғы 22 желтоқсандағы "Саран қаласы мен Ақтас кенті халқына тұрғын үй көмегін көрсету көлемі мен тәртібі туралы Ережені бекіту туралы" N 676 шешіміне өзгертулер енгізу туралы" N 53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8-7-135 болып тіркелген, 2012 жылы 31 мамырдағы N 22 "Спутник"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"бекіту" сөзі "анықтау" сөзімен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"бекітілсін" сөзі "анықталсын" сөзіне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шешіммен бекітілген, Саран қаласы мен Ақтас кенті халқына тұрғын үй көмегін көрсету көлемі мен тәртібі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Саран қаласы әкімінің орынбасары Г.С. Беделбаеваға және Саран қалалық мәслихатының азаматтардың құқықтарын қорғау заңдылықтары және әлеуметтік саланы дамыту мәселелері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Закамолкин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