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f1a7" w14:textId="753f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оқитын және тәрбиеленетін мүгедек балаларды материалдық қамтамасыз ету үшін құжаттарды ресімдеу"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2012 жылғы 22 қарашадағы N 43/18 қаулысы. Қарағанды облысының Әділет департаментінде 2012 жылғы 21 желтоқсанда N 2056 тіркелді. Күші жойылды - Қарағанды облысы Саран қаласы әкімдігінің 2013 жылғы 17 мамырдағы N 19/01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Саран қаласы әкімдігінің 17.05.2013 N 19/01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2000 жылғы 27 қарашадағы Заңдарына және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"Үйде оқитын және тәрбиеленетін мүгедек балаларды материалдық қамтамасыз ету үшін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Гүлмира Сериковна Беделбаеваға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он күнтізбелік күн өткеннен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Саран қаласының әкімі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тәрбиеленетiн мүгедек балаларды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 үшiн құжаттарды ресiмдеу"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Қолданылатын терминдер мен аббревиатуралардың анықтамалары: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ҚФБ - мемлекеттік қызмет көрсету үдерісіне қатысатын мүдделі органдардың жауапты тұлғалары - құрылымдық-функционалдық бірліктері, ақпараттық жүйелері немесе олардың қосалқы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"Саран қаласының жұмыспен қамту және әлеуметтік бағдарламалар бөлімі" мемлекеттік мекемесі;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"Үйде оқитын және тәрбиеленетiн мүгедек балаларды материалдық қамтамасыз ету үшiн құжаттарды ресiмдеу" мемлекеттік қызмет регламенті (бұдан әрі - регламент) үйде оқитын және тәрбиеленетiн мүгедек балаларды материалдық қамтамасыз ету үшiн құжаттарды ресiмдеу рәсімін айқындайды (бұдан әрi - мемлекеттiк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"Саран қаласының жұмыспен қамту және әлеуметтік бағдарламалар бөлімі" мемлекеттік мекемесімен көрсетіледі бұдан әрі - уәкілетті орган), (байланыс деректері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iшiнара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"Кемтар балаларды әлеуметтiк және медициналық-педагогикалық түзеу арқылы қолдау туралы" 2002 жылғы 11 шiлдедегi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Саран қаласы әкімдігінің 2012 жылғы 14 маусымдағы "Қосымша әлеуметтік көмек көрсету туралы" N 21/16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Көрсетiлетiн мемлекеттiк қызметтiң нәтижесi тұтынушыға үйде оқып және тәрбиеленiп жатқан мүгедек балаларды материалдық қамсыздандыру үшiн құжаттарын ресiмдеу туралы хабарлама (бұдан әрі - хабарлама), не қағаз жеткiзгiштегі бас тарту туралы уәжделген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көрсетудің тәртібіне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жеке тұлғаларға: Қазақстан Республикасының азаматтарына, Қазақстан Республикасының аумағында тұрақты тұратын шетелдiктер мен азаматтығы жоқ адамдарға - үйде оқып және тәрбиеленiп жатқан мүгедек балалардың ата-аналарына және өзге де заңды өкiлдерiне (бұдан әрi - тұтынушылар)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көрсету мерзiмдерi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қажеттi құжаттарды тапсырған сәттен бастап - он жұмыс күнi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өтiнiш берген күнi сол жерде көрсетiлетiн қызмет көрсетудiң рұқсат берiлген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Уәкiлеттi органның жұмыс кестесi: демалыс (сенбi, жексенбi) және мереке күндерiн қоспағанда, 13.00-ден 14.00-ге дейiнгi түскi үзiлiспен күн сайын 9.00-ден бастап 18.00-ге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қызметтi жедел ресiмдеусiз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өтініш алған сәттен бастап және мемлекеттік қызмет көрсету нәтижесін беру сәтіне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құжаттармен бірге өтінішті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құжаттарды қарастыруды, тіркеуді жүзеге асырады, хабарламаны немесе мемлекеттік қызметті көрсетуден бас тарту туралы дәлелді жауапты дайындайды және мемлекеттік қызметті тұтынушыға мемлекеттік қызмет көрсету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мемлекеттік қызметті көрсету үшін құжаттарды қабылдауды жүзеге асыратын тұлғалардың ең аз саны бір қызметкерді құрайды.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әрекет) тәртібінің сипаттамасы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мемлекеттiк қызмет алу үшiн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реквизиттерiн, әлеуметтiк жеке кодының нөмiрiн (болса жеке сәйкестендiру нөмiрiн) көрсете отырып белгiленген үлгiдегi өтiнiштi;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үшiн - баланың туу туралы куәлiгiнiң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жерi бойынша тiркелгенiн растайтын, құжатты (мекенжай анықтамасын не селолық және/немесе ауылдық әкiмдердiң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мүгедектiгi туралы анықтаманың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банктегi шоттың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салық төлеушiнi тiркеу нөмiрi мен әлеуметтiк жеке кодын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көшiрмелерi мен салыстырып тексеру үшiн түпнұсқалары берiледi, кейiн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 барлық қажеттi құжаттарды уәкiлеттi органға тапсырғаннан кейiн тұтынушының мемлекеттiк қызметке тiркелген және алатын күнi, құжаттарды қабылдап алған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Үйде оқитын және тәрбиеленетiн мүгедек балаларды материалдық қамтамасыз ету үшiн құжаттарды ресiмдеу (ресiмдеуден бас тарту) туралы хабарламаны беру және жеткiзу тұрғылықты жерi бойынша уәкiлеттi органға тұтынушының өзiнiң келуi арқылы, сондай-ақ почталық хабарлама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қызметті көрсетуден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мемлекеттiк қызмет көрсетуге қажет құжаттардың бiреуi болмағанда, құжаттарды ресiмдеуде қателiктер табылған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ұсынылған мәлiметтер мен құжаттардың жалғандығы негiздемелерi бойынша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көрсетудi тоқтата тұру үшiн негiздемелер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үдерісінде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жауапты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көрсетуге уәкілетті орган басшысы жауапты тұлға болып табылады (бұдан әрі - лауазымды тұлға).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үшiн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тәрбиеленетiн мүгедек балаларды материалдық қамтамасыз ету үшiн құжаттарды ресiмдеу" мемлекеттік қызмет көрсету бойынша уәкілетті органның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0"/>
        <w:gridCol w:w="5997"/>
        <w:gridCol w:w="1843"/>
      </w:tblGrid>
      <w:tr>
        <w:trPr>
          <w:trHeight w:val="3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бойынша функцияларды жүзеге асыратын уәкілетті органның атауы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мекенжайы, электронды мекен жайы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қаласының жұмыспен қамту және әлеуметтік бағдарламалар бөлімі" мемлекеттік мекемесі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Қарағанды облысы, Саран қаласы, Жеңіс көшесі, 45, N 8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42928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үшiн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 Кесте. ҚФБ әрекетінің сипаттамасы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5"/>
        <w:gridCol w:w="3266"/>
        <w:gridCol w:w="2829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 ) атауы және олардың сипатталуы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қабылдау, Құжаттарды тексеру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 топтамасын қарастыру, бұрыштама қою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дайындау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 өкімдік шешім, мәлімет, құжат)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 органның жауапты тұлғасына жолдау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басшыға қол қоюға жолдау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жұмыс күні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 өкімдік шешім, мәлімет, құжат)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уәкілетті органның басшысына бұрыштама қою үшін жолдау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0"/>
        <w:gridCol w:w="5012"/>
        <w:gridCol w:w="48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тұлғасы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немесе мемлекеттік қызметті көрсетуден бас тарту туралы дәлелді жауапқа қол қою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(ұйымдастырушы-өкімдік шешім, мәлімет, құжат)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көрсету туралы нәтижені өкілетті органның жауапты тұлғасына тапсыру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мемлекеттік қызметті көрсетуден бас тарту туралы дәлелді жауапты тапсыру</w:t>
            </w:r>
          </w:p>
        </w:tc>
      </w:tr>
      <w:tr>
        <w:trPr>
          <w:trHeight w:val="30" w:hRule="atLeast"/>
        </w:trPr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үшiн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үдерісінде ҚФБ және әкімшілік әрекеттердің логикалық реттілігі арасындағы өзара байланысты көрсететін сызба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9723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