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64cd" w14:textId="1eb6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жиынтық салықтың бірыңғай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III сессиясының 2012 жылғы 6 сәуірдегі N 789/3 шешімі. Қарағанды облысы Шахтинск қаласының Әділет басқармасында 2012 жылғы 7 мамырда N 8-8-110 тіркелді. Күші жойылды - Қарағанды облысы Шахтинск қалалық мәслихатының 2018 жылғы 10 мамырдағы № 1515/21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10.05.2018 № 1515/21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 (Салық кодексі)"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қаласында және маңындағы кенттерде қызметін жүзеге асыратын заңды тұлғаларға және жеке кәсіпкерлерге арналған тіркелген жиынтық салықтың бірыңғай 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Шахтинск қалалық мәслихатының 2010 жылғы 24 желтоқсандағы XXVIII сессиясының "2011 жылға арналған тіркелген салықтың бірыңғай ставкаларын белгілеу туралы" (нормативтік құқықтық актілерін мемлекеттік тіркеу Тізілімінде N 8-8-91 тіркелген, 2011 жылғы 18 ақпандағы N 7 "Шахтинский вестник" газетінде жарияланған) N 636/28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Степанович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789/3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қаласында және маңындағы кенттерде қызметiн жүзеге асыратын заңды тұлғаларға және жеке кәсiпкерлерге арналған тiркелген жиынтық салықтың бiрыңғай ставкаларының мөлшерi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Шахтинск қалалық мәслихатының 10.07.2017 N 1414/14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3660"/>
        <w:gridCol w:w="7053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объектiге тiркелген салықтың ставкасы, бiр айлық есептеу көрсеткiшiнде бiр айға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