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62ad1" w14:textId="2362a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Қосымша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 әкімдігінің 2012 жылғы 7 маусымдағы N 15/04 қаулысы. Қарағанды облысы Абай ауданының Әділет басқармасында 2012 жылғы 18 маусымда N 8-9-135 тіркелді. Күші жойылды - Қарағанды облысы Абай ауданы әкімдігінің 2014 жылғы 11 наурыздағы № 09/03 қаулысымен</w:t>
      </w:r>
    </w:p>
    <w:p>
      <w:pPr>
        <w:spacing w:after="0"/>
        <w:ind w:left="0"/>
        <w:jc w:val="both"/>
      </w:pPr>
      <w:r>
        <w:rPr>
          <w:rFonts w:ascii="Times New Roman"/>
          <w:b w:val="false"/>
          <w:i w:val="false"/>
          <w:color w:val="ff0000"/>
          <w:sz w:val="28"/>
        </w:rPr>
        <w:t>      Ескерту. Күші жойылды - Қарағанды облысы Абай ауданы әкімдігінің 11.03.2014 № 09/03 қаулысымен.</w:t>
      </w:r>
    </w:p>
    <w:bookmarkStart w:name="z1" w:id="0"/>
    <w:p>
      <w:pPr>
        <w:spacing w:after="0"/>
        <w:ind w:left="0"/>
        <w:jc w:val="both"/>
      </w:pPr>
      <w:r>
        <w:rPr>
          <w:rFonts w:ascii="Times New Roman"/>
          <w:b w:val="false"/>
          <w:i w:val="false"/>
          <w:color w:val="000000"/>
          <w:sz w:val="28"/>
        </w:rPr>
        <w:t>
      Қазақстан Республикасының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Қазақстан Республикасының 2002 жылғы 11 шілдедегі "Кемтар балаларды әлеуметтік және медициналық-педагогикалық түзеу арқылы қолдау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Абай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2012 жылғы 1 наурыздан бастап үйде оқитын және тәрбиеленетін мүгедек балаларды материалдық қамтамасыз етуге құқығы бар тұлғаларға қосымша әлеуметтік көмек көрсетілсін (бұдан әрі - әлеуметтік көмек).</w:t>
      </w:r>
      <w:r>
        <w:br/>
      </w:r>
      <w:r>
        <w:rPr>
          <w:rFonts w:ascii="Times New Roman"/>
          <w:b w:val="false"/>
          <w:i w:val="false"/>
          <w:color w:val="000000"/>
          <w:sz w:val="28"/>
        </w:rPr>
        <w:t>
</w:t>
      </w:r>
      <w:r>
        <w:rPr>
          <w:rFonts w:ascii="Times New Roman"/>
          <w:b w:val="false"/>
          <w:i w:val="false"/>
          <w:color w:val="000000"/>
          <w:sz w:val="28"/>
        </w:rPr>
        <w:t>
      2. Әлеуметтік көмек әр мүгедек балаға тоқсанда төрт айлық есептік көрсеткіш мөлшерінде берілсін.</w:t>
      </w:r>
      <w:r>
        <w:br/>
      </w:r>
      <w:r>
        <w:rPr>
          <w:rFonts w:ascii="Times New Roman"/>
          <w:b w:val="false"/>
          <w:i w:val="false"/>
          <w:color w:val="000000"/>
          <w:sz w:val="28"/>
        </w:rPr>
        <w:t>
</w:t>
      </w:r>
      <w:r>
        <w:rPr>
          <w:rFonts w:ascii="Times New Roman"/>
          <w:b w:val="false"/>
          <w:i w:val="false"/>
          <w:color w:val="000000"/>
          <w:sz w:val="28"/>
        </w:rPr>
        <w:t>
      3. Келесі жағдайлар белгіленсін:</w:t>
      </w:r>
      <w:r>
        <w:br/>
      </w:r>
      <w:r>
        <w:rPr>
          <w:rFonts w:ascii="Times New Roman"/>
          <w:b w:val="false"/>
          <w:i w:val="false"/>
          <w:color w:val="000000"/>
          <w:sz w:val="28"/>
        </w:rPr>
        <w:t>
</w:t>
      </w:r>
      <w:r>
        <w:rPr>
          <w:rFonts w:ascii="Times New Roman"/>
          <w:b w:val="false"/>
          <w:i w:val="false"/>
          <w:color w:val="000000"/>
          <w:sz w:val="28"/>
        </w:rPr>
        <w:t>
      1) мүгедек балаларға әлеуметтік көмек (толықтай мемлекет қамтамасыз ететін мүгедек балалар және оларға қатысты ата-аналары ата-ана құқығынан айырылған мүгедек балалардан басқа) ата-анасының біреуіне және үйде оқитын және тәрбиеленетін мүгедек баланың басқа заңды өкілдеріне отбасы кірісіне тәуелсіз беріледі;</w:t>
      </w:r>
      <w:r>
        <w:br/>
      </w:r>
      <w:r>
        <w:rPr>
          <w:rFonts w:ascii="Times New Roman"/>
          <w:b w:val="false"/>
          <w:i w:val="false"/>
          <w:color w:val="000000"/>
          <w:sz w:val="28"/>
        </w:rPr>
        <w:t>
</w:t>
      </w:r>
      <w:r>
        <w:rPr>
          <w:rFonts w:ascii="Times New Roman"/>
          <w:b w:val="false"/>
          <w:i w:val="false"/>
          <w:color w:val="000000"/>
          <w:sz w:val="28"/>
        </w:rPr>
        <w:t>
      2) әлеуметтік көмек өтініш білдірген мерзімінен бастап "Қарағанды облысының білім басқармасы" мемлекеттік мекемесінің жанындағы ведомствоаралық психологиялық-медициналық-педагогикалық кеңестің қорытындысында белгіленген мерзім аяқталғанға дейін беріледі;</w:t>
      </w:r>
      <w:r>
        <w:br/>
      </w:r>
      <w:r>
        <w:rPr>
          <w:rFonts w:ascii="Times New Roman"/>
          <w:b w:val="false"/>
          <w:i w:val="false"/>
          <w:color w:val="000000"/>
          <w:sz w:val="28"/>
        </w:rPr>
        <w:t>
</w:t>
      </w:r>
      <w:r>
        <w:rPr>
          <w:rFonts w:ascii="Times New Roman"/>
          <w:b w:val="false"/>
          <w:i w:val="false"/>
          <w:color w:val="000000"/>
          <w:sz w:val="28"/>
        </w:rPr>
        <w:t>
      3) әлеуметтік көмекті төлеу қаржыландырудың түсуіне байланысты өткен айға жүргізіледі. Әлеуметтік көмек төлеуді тоқтатуға әкеп соққан жағдайлар бар болғанда (мүгедек баланың 18 жасқа толуы, мүгедек баланың қайтыс болуы, мүгедектікті алып тастау), төлемдер сәйкес жағдайлар туындағаннан кейінгі айдан бастап тоқтатылады.</w:t>
      </w:r>
      <w:r>
        <w:br/>
      </w:r>
      <w:r>
        <w:rPr>
          <w:rFonts w:ascii="Times New Roman"/>
          <w:b w:val="false"/>
          <w:i w:val="false"/>
          <w:color w:val="000000"/>
          <w:sz w:val="28"/>
        </w:rPr>
        <w:t>
</w:t>
      </w:r>
      <w:r>
        <w:rPr>
          <w:rFonts w:ascii="Times New Roman"/>
          <w:b w:val="false"/>
          <w:i w:val="false"/>
          <w:color w:val="000000"/>
          <w:sz w:val="28"/>
        </w:rPr>
        <w:t>
      4. "Абай ауданының жұмыспен қамту және әлеуметтік бағдарламалар бөлімі" мемлекеттік мекемесі (З. Шакентаев) әлеуметтік көмекті тағайындауды және төленуді қамтамасыз етсін.</w:t>
      </w:r>
      <w:r>
        <w:br/>
      </w:r>
      <w:r>
        <w:rPr>
          <w:rFonts w:ascii="Times New Roman"/>
          <w:b w:val="false"/>
          <w:i w:val="false"/>
          <w:color w:val="000000"/>
          <w:sz w:val="28"/>
        </w:rPr>
        <w:t>
</w:t>
      </w:r>
      <w:r>
        <w:rPr>
          <w:rFonts w:ascii="Times New Roman"/>
          <w:b w:val="false"/>
          <w:i w:val="false"/>
          <w:color w:val="000000"/>
          <w:sz w:val="28"/>
        </w:rPr>
        <w:t>
      5. "Абай ауданының қаржы бөлімі" мемлекеттік мекемесі (В.Г. Колябина) және "Абай ауданының экономика және бюджеттік жоспарлау бөлімі" мемлекеттік мекемесі (Б.Р. Муталяпова) жергілікті бюджетте қарастырылған қаражаты шегінде міндеттемелер мен төлемдер бойынша қаржыландыру жоспарларына сәйкес әлеуметтік көмекті қаржыландыру бойынша мәселені шешсін.</w:t>
      </w:r>
      <w:r>
        <w:br/>
      </w:r>
      <w:r>
        <w:rPr>
          <w:rFonts w:ascii="Times New Roman"/>
          <w:b w:val="false"/>
          <w:i w:val="false"/>
          <w:color w:val="000000"/>
          <w:sz w:val="28"/>
        </w:rPr>
        <w:t>
</w:t>
      </w:r>
      <w:r>
        <w:rPr>
          <w:rFonts w:ascii="Times New Roman"/>
          <w:b w:val="false"/>
          <w:i w:val="false"/>
          <w:color w:val="000000"/>
          <w:sz w:val="28"/>
        </w:rPr>
        <w:t>
      6. Абай ауданы әкімдігінің 2012 жылғы 5 сәуірдегі N 10/05 "Үйде оқитын және тәрбиеленетін мүгедек балаларды материалдық қамтамасыз ету туралы" қаулысы жойылсын.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Абай ауданы әкімінің орынбасары Ә.А. Жүніспековаға жүктелсін.</w:t>
      </w:r>
      <w:r>
        <w:br/>
      </w:r>
      <w:r>
        <w:rPr>
          <w:rFonts w:ascii="Times New Roman"/>
          <w:b w:val="false"/>
          <w:i w:val="false"/>
          <w:color w:val="000000"/>
          <w:sz w:val="28"/>
        </w:rPr>
        <w:t>
</w:t>
      </w:r>
      <w:r>
        <w:rPr>
          <w:rFonts w:ascii="Times New Roman"/>
          <w:b w:val="false"/>
          <w:i w:val="false"/>
          <w:color w:val="000000"/>
          <w:sz w:val="28"/>
        </w:rPr>
        <w:t>
      8. Осы қаулы алғашқы ресми жарияланғаннан кейін он күнтізбелік күн өткен соң қолданысқа енгізіледі және 2012 жылғы 1 наурыздан бастап пайда болған қатынастарға таратылады.</w:t>
      </w:r>
    </w:p>
    <w:bookmarkEnd w:id="0"/>
    <w:p>
      <w:pPr>
        <w:spacing w:after="0"/>
        <w:ind w:left="0"/>
        <w:jc w:val="both"/>
      </w:pPr>
      <w:r>
        <w:rPr>
          <w:rFonts w:ascii="Times New Roman"/>
          <w:b w:val="false"/>
          <w:i/>
          <w:color w:val="000000"/>
          <w:sz w:val="28"/>
        </w:rPr>
        <w:t>      Абай ауданының әкімі                       Е. Нашаров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