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10e4" w14:textId="70310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әкімдігінің 2011 жылғы 29 желтоқсандағы "2012 жылға қоғамдық жұмыстарды ұйымдастыру туралы" N 32/11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әкімдігінің 2012 жылғы 12 қарашадағы N 33/14 қаулысы. Қарағанды облысының Әділет департаментінде 2012 жылғы 13 желтоқсанда N 2016 тіркелді. Күші жойылды - Қарағанды облысы Абай ауданы әкімдігінің 2013 жылғы 17 қаңтардағы N 03/03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Абай ауданы әкімдігінің 17.01.2013 N 03/03 (оның 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Абай ауданы әкімдігінің 2011 жылғы 29 желтоқсандағы N 32/11 "2012 жылға қоғамдық жұмыстарды ұйымдастыру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8-9-125 болып тіркелген, 2012 жылғы 13 қаңтардағы N 2 "Абай-Ақиқат" аудандық газетінде жарияланған), оған Абай ауданы әкімдігінің 2012 жылғы 1 наурыздағы N 7/09 "Абай ауданы әкімдігінің 2011 жылғы 29 желтоқсандағы "2012 жылға қоғамдық жұмыстарды ұйымдастыру туралы" N 32/11 қаулысына өзгеріс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8-9-128 болып тіркелген, 2012 жылғы 31 наурыздағы N 12 "Абай-Ақиқат" аудандық газетінде жарияланған) өзгеріс енгізілген және Абай ауданы әкімдігінің 2012 жылғы 16 мамырдағы N 14/02 "Абай ауданы әкімдігінің 2011 жылғы 29 желтоқсандағы "2012 жылға қоғамдық жұмыстарды ұйымдастыру туралы" N 32/11 қаулысына өзгеріс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8-9-134 болып тіркелген, 2012 жылғы 4 шілдеде N 25 "Абай-Ақиқат" аудандық газетінде жарияланған) өзгеріс енгізілген,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Абай ауданы әкімінің орынбасары Әсем Айтжанқызы Жүніспековаға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Абай ауданының әкімі                       Е. Нашаров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33/14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32/11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Абай ауданының ұйымдары, кәсіпорындары және мекемелері бойынша қоғамдық жұмыстардың түрлері мен көлемдерінің Тізімі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5"/>
        <w:gridCol w:w="2150"/>
        <w:gridCol w:w="2066"/>
        <w:gridCol w:w="2003"/>
        <w:gridCol w:w="4376"/>
      </w:tblGrid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Ұйымдар, кәсіпорындар және мекемелер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қоғамдық қызметкерлерге сұраныс, адам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ұзақтығы, ай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қызметкерлер саны, адам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 мен көлемдері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"Абай-Көркем" жауапкершілігі шектеулі серіктестігі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– 500 дана, көшеттерді отырғызу – 100 дана, гүлдерді отырғызу – 500 дана, ағаштарды көктемгі өңдеу – 7587 дана, ауданы 192340 шаршы метр аумағын жинау және тазалау, нөсерліктерді және нөсерқұдықтарын тазарту – 218 дана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төлеу бойынша мемлекеттік орталық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Зейнетақыны қайта есептеу кездегі көмек – 25700 іс, мұрағаттық құжаттармен жұмыс – 14000 іс, курьерлік жұмыс – 660 хат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бойынша салық басқармасы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жинауға көмек – 3400 түбіртек, курьерлік жұмыс – 660 хат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қорғаныс ісі жөніндегі бөлім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шақырылатын азаматтардың жеке iстерiн ресiмдеуге көмек – 2500 iс, шақыру қағаздарын тарату – 1200 дана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статистика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кәсіпорындарды жағдаятты зерттеулерге көмек – 300 объект, ауыл шаруашылығы бойынша – 350 объект, мұрағаттық құжаттармен жұмыс – 150 папка, курьерлік жұмыс – 330 хат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прокуратурасы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600 парақ, факстерді жөнелту – 240 парақ, мәтіндерді теру және басып шығару – 400 парақ, хат-хабарларды жеткізу – 330 хат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соты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300 парақ, факстерді  жөнелту – 120 парақ, шақыру қағаздарын тарату – 600 дана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әдiлет басқармасы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Құжаттаудағы көмек – 2500 іс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Ішкі істер басқармасы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1200 парақ, факстерді жөнелту – 650 парақ, мәтіндерді теру және басып шығару – 600 парақ, хат-хабарларды жеткізу – 660 хат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N 2 аудандық соты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200 парақ, факстерді  жөнелту – 100 парақ, шақыру қағаздарын тарату – 200 дана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төтенше жағдайлар жөніндегі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300 парақ, факстерді жөнелту – 120 парақ, мәтіндерді теру және басып шығару – 300 парақ, хат-хабарларды жеткізу – 330 хат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300 парақ, факстерді жөнелту – 120 парақ, мәтіндерді теру және басып шығару – 200 парақ, хат-хабарларды жеткізу – 330 хат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 ауылдық округі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13 километр су құбырының, ұзақтығы 6 километр кәріздің қызмет көрсетуіне көмек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жұмыспен қамту және әлеуметтік бағдарламалар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өңдеуге көмек – 500 папка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Есенгелді ауылдық округі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300 парақ, факстерді жөнелту – 120 парақ, мәтіндерді теру және басып шығару – 300 парақ, хат-хабарларды жеткізу – 330 хат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қаласы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тұрғындарының әлеуметтік портретін жасауға көмек – 26200 адам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 кенті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5940 шаршы метр аумағын жинау және тазарту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жер қатынастары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300 парақ, факстерді жөнелту – 120 парақ, мәтіндерді теру және басып шығару – 200 парақ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 ауылдық округі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жасауға көмек – 300 парақ, факстерді жөнелту – 120 парақ, мәтіндерді теру және басып шығару – 300 парақ, хат-хабарларды жеткізу – 330 хат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Көксун ауылдық округі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300 парақ, факстерді жөнелту – 120 парақ, мәтіндерді теру және басып шығару – 300 парақ, хат-хабарларды жеткізу – 330 хат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ауылдық округі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13 километр су құбырының, 6 километр кәріздің қызмет көрсетуіне көмек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түзету мекемелеріндегі заңдылықты бақылау бойынша арнайы прокуратурасы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600 парақ, факстерді жөнелту – 300 парақ, мәтіндерді теру және басып шығару – 400 парақ, хат-хабарларды жеткізу – 300 хат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кенті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 гектар кент аумағын санитарлық тазарту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Құлаайғыр ауылдық округі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100 парақ, факстерді жөнелту – 80 парақ, мәтіндерді теру және басып шығару – 100 парақ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Қарабас кенті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гектар кент аумағын санитарлық тазарту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Сәрепті ауылдық округі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100 парақ, факстерді жөнелту – 80 парақ, мәтіндерді теру және басып шығару – 100 парақ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