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e8a86" w14:textId="e8e8a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ауданының жұмыспен қамту және әлеуметтік бағдарламалар бөлімі" мемлекеттік мекемесінде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2012 жылғы 25 желтоқсандағы N 41/08 қаулысы. Қарағанды облысының Әділет департаментінде 2013 жылғы 22 қаңтарда N 2117 тіркелді. Күші жойылды - Қарағанды облысы Абай ауданы әкімдігінің 2013 жылғы 20 мамырдағы N 17/24 қаулысымен</w:t>
      </w:r>
    </w:p>
    <w:p>
      <w:pPr>
        <w:spacing w:after="0"/>
        <w:ind w:left="0"/>
        <w:jc w:val="both"/>
      </w:pPr>
      <w:r>
        <w:rPr>
          <w:rFonts w:ascii="Times New Roman"/>
          <w:b w:val="false"/>
          <w:i w:val="false"/>
          <w:color w:val="ff0000"/>
          <w:sz w:val="28"/>
        </w:rPr>
        <w:t>      Ескерту. Күші жойылды - Қарағанды облысы Абай ауданы әкімдігінің 20.05.2013 N 17/24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31 бабы </w:t>
      </w:r>
      <w:r>
        <w:rPr>
          <w:rFonts w:ascii="Times New Roman"/>
          <w:b w:val="false"/>
          <w:i w:val="false"/>
          <w:color w:val="000000"/>
          <w:sz w:val="28"/>
        </w:rPr>
        <w:t>1 тармағын, Қазақстан Республикасының 2000 жылғы 27 қарашадағы "Әкімшілік рәсімдер туралы" Заңының </w:t>
      </w:r>
      <w:r>
        <w:rPr>
          <w:rFonts w:ascii="Times New Roman"/>
          <w:b w:val="false"/>
          <w:i w:val="false"/>
          <w:color w:val="000000"/>
          <w:sz w:val="28"/>
        </w:rPr>
        <w:t>9-1 бабын</w:t>
      </w:r>
      <w:r>
        <w:rPr>
          <w:rFonts w:ascii="Times New Roman"/>
          <w:b w:val="false"/>
          <w:i w:val="false"/>
          <w:color w:val="000000"/>
          <w:sz w:val="28"/>
        </w:rPr>
        <w:t>,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Абай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жұмыссыз азаматтарға анықтама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18 жасқа дейiнгі балалары бар отбасыларға мемлекеттік жәрдемақылар тағайындау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мемлекеттiк атаулы әлеуметтiк көмек тағайындау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мүгедектерге кресло-арбаларды беру үшiн оларға құжаттарды ресiмдеу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Абай ауданы әкімінің орынбасары Әсем Айтжанқызы Жүніспековаға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Абай ауданының әкімі                       Е. Нашаров</w:t>
      </w:r>
    </w:p>
    <w:bookmarkStart w:name="z10" w:id="1"/>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N 41/08 қаулысымен</w:t>
      </w:r>
      <w:r>
        <w:br/>
      </w:r>
      <w:r>
        <w:rPr>
          <w:rFonts w:ascii="Times New Roman"/>
          <w:b w:val="false"/>
          <w:i w:val="false"/>
          <w:color w:val="000000"/>
          <w:sz w:val="28"/>
        </w:rPr>
        <w:t>
бекітілген</w:t>
      </w:r>
    </w:p>
    <w:bookmarkEnd w:id="1"/>
    <w:bookmarkStart w:name="z11" w:id="2"/>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мемлекеттік қызмет көрсету регламенті</w:t>
      </w:r>
    </w:p>
    <w:bookmarkEnd w:id="2"/>
    <w:bookmarkStart w:name="z12" w:id="3"/>
    <w:p>
      <w:pPr>
        <w:spacing w:after="0"/>
        <w:ind w:left="0"/>
        <w:jc w:val="left"/>
      </w:pPr>
      <w:r>
        <w:rPr>
          <w:rFonts w:ascii="Times New Roman"/>
          <w:b/>
          <w:i w:val="false"/>
          <w:color w:val="000000"/>
        </w:rPr>
        <w:t xml:space="preserve"> 
1. Негізгі ұғымдар</w:t>
      </w:r>
    </w:p>
    <w:bookmarkEnd w:id="3"/>
    <w:bookmarkStart w:name="z13" w:id="4"/>
    <w:p>
      <w:pPr>
        <w:spacing w:after="0"/>
        <w:ind w:left="0"/>
        <w:jc w:val="both"/>
      </w:pPr>
      <w:r>
        <w:rPr>
          <w:rFonts w:ascii="Times New Roman"/>
          <w:b w:val="false"/>
          <w:i w:val="false"/>
          <w:color w:val="000000"/>
          <w:sz w:val="28"/>
        </w:rPr>
        <w:t>
      1. Осы "Жұмыссыз азаматтарға анықтама беру"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тұтынушы - жеке тұлға: Қазақстан Республикасында тұрақты тұратын шетелдіктер, азаматтығы жоқ адамдар, оралмандар, Қазақстан Республикасының азаматтары;</w:t>
      </w:r>
      <w:r>
        <w:br/>
      </w:r>
      <w:r>
        <w:rPr>
          <w:rFonts w:ascii="Times New Roman"/>
          <w:b w:val="false"/>
          <w:i w:val="false"/>
          <w:color w:val="000000"/>
          <w:sz w:val="28"/>
        </w:rPr>
        <w:t>
      2) уәкілетті орган - "Абай ауданының жұмыспен қамту және әлеуметтік бағдарламалар бөлімі" мемлекеттік мекемесі;</w:t>
      </w:r>
      <w:r>
        <w:br/>
      </w:r>
      <w:r>
        <w:rPr>
          <w:rFonts w:ascii="Times New Roman"/>
          <w:b w:val="false"/>
          <w:i w:val="false"/>
          <w:color w:val="000000"/>
          <w:sz w:val="28"/>
        </w:rPr>
        <w:t>
      3)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Абай қаласының N 1 бөлімшесі, Топар кентіндегі N 2 бөлімшесі" (бұдан әрі - орталық).</w:t>
      </w:r>
    </w:p>
    <w:bookmarkEnd w:id="4"/>
    <w:bookmarkStart w:name="z14" w:id="5"/>
    <w:p>
      <w:pPr>
        <w:spacing w:after="0"/>
        <w:ind w:left="0"/>
        <w:jc w:val="left"/>
      </w:pPr>
      <w:r>
        <w:rPr>
          <w:rFonts w:ascii="Times New Roman"/>
          <w:b/>
          <w:i w:val="false"/>
          <w:color w:val="000000"/>
        </w:rPr>
        <w:t xml:space="preserve"> 
2. Жалпы ережелер</w:t>
      </w:r>
    </w:p>
    <w:bookmarkEnd w:id="5"/>
    <w:bookmarkStart w:name="z15" w:id="6"/>
    <w:p>
      <w:pPr>
        <w:spacing w:after="0"/>
        <w:ind w:left="0"/>
        <w:jc w:val="both"/>
      </w:pPr>
      <w:r>
        <w:rPr>
          <w:rFonts w:ascii="Times New Roman"/>
          <w:b w:val="false"/>
          <w:i w:val="false"/>
          <w:color w:val="000000"/>
          <w:sz w:val="28"/>
        </w:rPr>
        <w:t>
      2. "Жұмыссыз азаматтарға анықтама беру" мемлекеттік қызметі - жұмыссыз ретінде мәртебесін растайтын анықтама беру мақсатында уәкілетті органдармен жүзеге асырылатын әкімшілік рәсімі.</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және орталық (балама негізде)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Қазақстан Республикасының 2001 жылғы 23 қаңтардағы "Халықты жұмыспен қамту туралы" Заңының 8-бабы 1-тармағы </w:t>
      </w:r>
      <w:r>
        <w:rPr>
          <w:rFonts w:ascii="Times New Roman"/>
          <w:b w:val="false"/>
          <w:i w:val="false"/>
          <w:color w:val="000000"/>
          <w:sz w:val="28"/>
        </w:rPr>
        <w:t>8) тармақшасының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қаулысының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тұтынушыға жұмыссыздар ретінде тіркеу туралы анықтама беру (бұдан әрі - анықтама) не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ұсыну үдерісінде келесілер қосылған:</w:t>
      </w:r>
      <w:r>
        <w:br/>
      </w:r>
      <w:r>
        <w:rPr>
          <w:rFonts w:ascii="Times New Roman"/>
          <w:b w:val="false"/>
          <w:i w:val="false"/>
          <w:color w:val="000000"/>
          <w:sz w:val="28"/>
        </w:rPr>
        <w:t>
      1) уәкілетті орган – құжаттарды қарау, қабылдау, ұсынылған тұтынушылардың қызметі, тұтынушыға мемлекеттік қызмет көрсету (қызмет көрсетуден бас тарту) туралы шешім қабылдау және анықтама беру;</w:t>
      </w:r>
      <w:r>
        <w:br/>
      </w:r>
      <w:r>
        <w:rPr>
          <w:rFonts w:ascii="Times New Roman"/>
          <w:b w:val="false"/>
          <w:i w:val="false"/>
          <w:color w:val="000000"/>
          <w:sz w:val="28"/>
        </w:rPr>
        <w:t>
      2) халыққа қызмет көрсету орталығы – қызметті тұтынушымен ұсынылған құжаттарды қабылдау және анықтама беру.</w:t>
      </w:r>
    </w:p>
    <w:bookmarkEnd w:id="6"/>
    <w:bookmarkStart w:name="z21" w:id="7"/>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7"/>
    <w:bookmarkStart w:name="z22" w:id="8"/>
    <w:p>
      <w:pPr>
        <w:spacing w:after="0"/>
        <w:ind w:left="0"/>
        <w:jc w:val="both"/>
      </w:pPr>
      <w:r>
        <w:rPr>
          <w:rFonts w:ascii="Times New Roman"/>
          <w:b w:val="false"/>
          <w:i w:val="false"/>
          <w:color w:val="000000"/>
          <w:sz w:val="28"/>
        </w:rPr>
        <w:t>
      8. Уәкілетті органның орналасқан жері, мекен жайы: 100101, Қарағанды облысы, Абай қаласы, М. Әуезов көшесі 30, телефон: 8 (72131) 44612, факс: 8 (72131) 44934, электронды поштаның мекен-жайы: osabay@mail.ru.</w:t>
      </w:r>
      <w:r>
        <w:br/>
      </w:r>
      <w:r>
        <w:rPr>
          <w:rFonts w:ascii="Times New Roman"/>
          <w:b w:val="false"/>
          <w:i w:val="false"/>
          <w:color w:val="000000"/>
          <w:sz w:val="28"/>
        </w:rPr>
        <w:t>
</w:t>
      </w:r>
      <w:r>
        <w:rPr>
          <w:rFonts w:ascii="Times New Roman"/>
          <w:b w:val="false"/>
          <w:i w:val="false"/>
          <w:color w:val="000000"/>
          <w:sz w:val="28"/>
        </w:rPr>
        <w:t>
      9. Жұмыс кестесі: күнделікті сағат 9.00-ден 18.00-ге дейін, түскі үзіліс сағат 13.00-ден 14.00-ге дейін, демалыс күндерінен (сенбі, жексенбі) және мереке күндерінен басқа.</w:t>
      </w:r>
      <w:r>
        <w:br/>
      </w:r>
      <w:r>
        <w:rPr>
          <w:rFonts w:ascii="Times New Roman"/>
          <w:b w:val="false"/>
          <w:i w:val="false"/>
          <w:color w:val="000000"/>
          <w:sz w:val="28"/>
        </w:rPr>
        <w:t>
      Орталықтың орналасқан жері: 100101, Қарағанды облысы, Абай аудандық N 1 бөлімі "Қарағанды облысының халыққа қызмет көрсету орталығы" республикалық мемлекеттік кәсіпорынының филиалы, мекен-жайы: 100101, Абай қаласы, Абай көшесі, 54, тел (72131) 47227, 47707, 47700, электронды поштаның мекен-жайы: con_abai@mail.ru; Абай аудандық N 2 бөлімі "Қарағанды облысының халыққа қызмет көрсету орталығы" республикалық мемлекеттік кәсіпорынының филиалы, мекен-жайы: 100116, Топар кенті, Қазыбек Би көшесі, 3, тел (72153) 30446, 30447, электронды поштаның мекен-жайы: con_topar@mail.ru.</w:t>
      </w:r>
      <w:r>
        <w:br/>
      </w:r>
      <w:r>
        <w:rPr>
          <w:rFonts w:ascii="Times New Roman"/>
          <w:b w:val="false"/>
          <w:i w:val="false"/>
          <w:color w:val="000000"/>
          <w:sz w:val="28"/>
        </w:rPr>
        <w:t>
      Жұмыс кестесі: күнделікті сағат 9.00-ден 20.00-ге дейін үзіліссіз, орталықтың филиалдары мен өкілдіктерінде күн сайын сағат 9.00-ден 19.00-ге дейін, сағат 13.00-ден сағат 14.00-ге дейінгі түскі үзіліспен, демалыс (сенбі, жексенбі) және мереке күндерінен басқа.</w:t>
      </w:r>
      <w:r>
        <w:br/>
      </w:r>
      <w:r>
        <w:rPr>
          <w:rFonts w:ascii="Times New Roman"/>
          <w:b w:val="false"/>
          <w:i w:val="false"/>
          <w:color w:val="000000"/>
          <w:sz w:val="28"/>
        </w:rPr>
        <w:t>
      Қабылдау алдынала жазылмай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тәртібі жөніндегі толық ақпарат уәкілетті органның стенділерінде, сондай-ақ уәкілетті органның интернет-ресурсында http://www.abay-akimat-karaganda.kz. орналастырылған.</w:t>
      </w:r>
      <w:r>
        <w:br/>
      </w:r>
      <w:r>
        <w:rPr>
          <w:rFonts w:ascii="Times New Roman"/>
          <w:b w:val="false"/>
          <w:i w:val="false"/>
          <w:color w:val="000000"/>
          <w:sz w:val="28"/>
        </w:rPr>
        <w:t>
</w:t>
      </w:r>
      <w:r>
        <w:rPr>
          <w:rFonts w:ascii="Times New Roman"/>
          <w:b w:val="false"/>
          <w:i w:val="false"/>
          <w:color w:val="000000"/>
          <w:sz w:val="28"/>
        </w:rPr>
        <w:t>
      11. Мемлекеттік қызметтің көрсету мерзімдері:</w:t>
      </w:r>
      <w:r>
        <w:br/>
      </w:r>
      <w:r>
        <w:rPr>
          <w:rFonts w:ascii="Times New Roman"/>
          <w:b w:val="false"/>
          <w:i w:val="false"/>
          <w:color w:val="000000"/>
          <w:sz w:val="28"/>
        </w:rPr>
        <w:t>
      1) уәкілетті органға өтініш білдірген жағдайда:</w:t>
      </w:r>
      <w:r>
        <w:br/>
      </w:r>
      <w:r>
        <w:rPr>
          <w:rFonts w:ascii="Times New Roman"/>
          <w:b w:val="false"/>
          <w:i w:val="false"/>
          <w:color w:val="000000"/>
          <w:sz w:val="28"/>
        </w:rPr>
        <w:t>
      мемлекеттік қызмет көрсету мерзімдері қажетті құжаттарды тапсырған сәттен бастап 10 минуттан аспайды;</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берілген ең көп уақыты (тіркеу, талон алу кезінде, өтініш жасаған және электрондық сұрау берген сәттен бастап) - 10 минут;</w:t>
      </w:r>
      <w:r>
        <w:br/>
      </w:r>
      <w:r>
        <w:rPr>
          <w:rFonts w:ascii="Times New Roman"/>
          <w:b w:val="false"/>
          <w:i w:val="false"/>
          <w:color w:val="000000"/>
          <w:sz w:val="28"/>
        </w:rPr>
        <w:t>
      тұтынушы өтініш берген күні сол жерде көрсетілетін мемлекеттік қызметті тұтынушыға қызмет көрсетудің рұқсат берілген ең көп уақыты - 10 минут.</w:t>
      </w:r>
      <w:r>
        <w:br/>
      </w:r>
      <w:r>
        <w:rPr>
          <w:rFonts w:ascii="Times New Roman"/>
          <w:b w:val="false"/>
          <w:i w:val="false"/>
          <w:color w:val="000000"/>
          <w:sz w:val="28"/>
        </w:rPr>
        <w:t>
      2) орталыққа барған кезде тұтынушы қажетті құжаттарды тапсырған сәттен бастап: үш жұмыс күні (құжаттарды қабылдау күні мен беру күні мемлекеттік қызметті көрсету мерзіміне кірмейді):</w:t>
      </w:r>
      <w:r>
        <w:br/>
      </w:r>
      <w:r>
        <w:rPr>
          <w:rFonts w:ascii="Times New Roman"/>
          <w:b w:val="false"/>
          <w:i w:val="false"/>
          <w:color w:val="000000"/>
          <w:sz w:val="28"/>
        </w:rPr>
        <w:t>
      қажетті құжаттарды тапсыру кезінде кезек күтудің рұқсат берілетін ең көп уақыты – 30 минут;</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берілген ең көп уақыты - 30 минут;</w:t>
      </w:r>
      <w:r>
        <w:br/>
      </w:r>
      <w:r>
        <w:rPr>
          <w:rFonts w:ascii="Times New Roman"/>
          <w:b w:val="false"/>
          <w:i w:val="false"/>
          <w:color w:val="000000"/>
          <w:sz w:val="28"/>
        </w:rPr>
        <w:t>
      тұтынушы өтініш берген күні сол жерде көрсетілетін мемлекеттік қызметті тұтынушыға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12. Жұмыссыздарға анықтама беруден бас тарту тұтынушы уәкілетті органда жұмыссыз ретінде тіркелмеген жағдайда жүргізіледі.</w:t>
      </w:r>
      <w:r>
        <w:br/>
      </w:r>
      <w:r>
        <w:rPr>
          <w:rFonts w:ascii="Times New Roman"/>
          <w:b w:val="false"/>
          <w:i w:val="false"/>
          <w:color w:val="000000"/>
          <w:sz w:val="28"/>
        </w:rPr>
        <w:t>
      Мемлекеттік қызмет беруді тоқтата тұру үшін негіздеме жоқ.</w:t>
      </w:r>
      <w:r>
        <w:br/>
      </w:r>
      <w:r>
        <w:rPr>
          <w:rFonts w:ascii="Times New Roman"/>
          <w:b w:val="false"/>
          <w:i w:val="false"/>
          <w:color w:val="000000"/>
          <w:sz w:val="28"/>
        </w:rPr>
        <w:t>
</w:t>
      </w:r>
      <w:r>
        <w:rPr>
          <w:rFonts w:ascii="Times New Roman"/>
          <w:b w:val="false"/>
          <w:i w:val="false"/>
          <w:color w:val="000000"/>
          <w:sz w:val="28"/>
        </w:rPr>
        <w:t>
      13. Мемлекеттік қызмет көрсету кезеңдері мемлекеттік қызмет алу үшін тұтынушыдан өтініш алу сәтінен бастап және мемлекеттік қызметтің нәтижесін берген сәтіне дейін:</w:t>
      </w:r>
      <w:r>
        <w:br/>
      </w:r>
      <w:r>
        <w:rPr>
          <w:rFonts w:ascii="Times New Roman"/>
          <w:b w:val="false"/>
          <w:i w:val="false"/>
          <w:color w:val="000000"/>
          <w:sz w:val="28"/>
        </w:rPr>
        <w:t>
      1) тұтынушы орталыққа өтініш береді немесе уәкілетті органға өтініш береді;</w:t>
      </w:r>
      <w:r>
        <w:br/>
      </w:r>
      <w:r>
        <w:rPr>
          <w:rFonts w:ascii="Times New Roman"/>
          <w:b w:val="false"/>
          <w:i w:val="false"/>
          <w:color w:val="000000"/>
          <w:sz w:val="28"/>
        </w:rPr>
        <w:t>
      2) орталық өтінішті тіркеуді жүргізеді және уәкілетті органға береді;</w:t>
      </w:r>
      <w:r>
        <w:br/>
      </w:r>
      <w:r>
        <w:rPr>
          <w:rFonts w:ascii="Times New Roman"/>
          <w:b w:val="false"/>
          <w:i w:val="false"/>
          <w:color w:val="000000"/>
          <w:sz w:val="28"/>
        </w:rPr>
        <w:t>
      3) уәкілетті орган алынған құжаттарды тіркеуді жүргізеді, орталықтан немесе тұтынушыдан тікелей өтініш берілген кезде ұсынылған өтінішті қарайды, бас тарту туралы дәлелді жауапты дайындайды немесе анықтаманы ресімдейді, мемлекеттік қызмет көрсету нәтижесін орталыққа жолдайды немесе уәкілетті органға жүгінген жағдайда тұтынушыға береді;</w:t>
      </w:r>
      <w:r>
        <w:br/>
      </w:r>
      <w:r>
        <w:rPr>
          <w:rFonts w:ascii="Times New Roman"/>
          <w:b w:val="false"/>
          <w:i w:val="false"/>
          <w:color w:val="000000"/>
          <w:sz w:val="28"/>
        </w:rPr>
        <w:t>
      4) орталық тұтынушыға анықтама не бас тарту туралы дәлелді жауапты береді.</w:t>
      </w:r>
    </w:p>
    <w:bookmarkEnd w:id="8"/>
    <w:bookmarkStart w:name="z28" w:id="9"/>
    <w:p>
      <w:pPr>
        <w:spacing w:after="0"/>
        <w:ind w:left="0"/>
        <w:jc w:val="left"/>
      </w:pPr>
      <w:r>
        <w:rPr>
          <w:rFonts w:ascii="Times New Roman"/>
          <w:b/>
          <w:i w:val="false"/>
          <w:color w:val="000000"/>
        </w:rPr>
        <w:t xml:space="preserve"> 
4. Мемлекеттік қызметті көрсету үдерісіндегі іс-әрекеттер</w:t>
      </w:r>
      <w:r>
        <w:br/>
      </w:r>
      <w:r>
        <w:rPr>
          <w:rFonts w:ascii="Times New Roman"/>
          <w:b/>
          <w:i w:val="false"/>
          <w:color w:val="000000"/>
        </w:rPr>
        <w:t>
(өзара іс-қимылдар) тәртібінің сипаттамасы</w:t>
      </w:r>
    </w:p>
    <w:bookmarkEnd w:id="9"/>
    <w:bookmarkStart w:name="z29" w:id="10"/>
    <w:p>
      <w:pPr>
        <w:spacing w:after="0"/>
        <w:ind w:left="0"/>
        <w:jc w:val="both"/>
      </w:pPr>
      <w:r>
        <w:rPr>
          <w:rFonts w:ascii="Times New Roman"/>
          <w:b w:val="false"/>
          <w:i w:val="false"/>
          <w:color w:val="000000"/>
          <w:sz w:val="28"/>
        </w:rPr>
        <w:t>
      14. Мемлекеттік қызмет көрсетуге тұтынушыларға ақпарат алу және кіріс хат-хабарларды (соның ішінде электронды түрде) ресімдеу тәртібі:</w:t>
      </w:r>
      <w:r>
        <w:br/>
      </w:r>
      <w:r>
        <w:rPr>
          <w:rFonts w:ascii="Times New Roman"/>
          <w:b w:val="false"/>
          <w:i w:val="false"/>
          <w:color w:val="000000"/>
          <w:sz w:val="28"/>
        </w:rPr>
        <w:t>
      уәкілетті органда қажетті құжаттардың барлығы тапсырылғаннан кейін жұмыссыздарға анықтаманы беруді жүзеге асыратын уәкілетті органның қызметкері тұтынушының деректерін дербес есепке алу карточкасына (компьютерлік деректер базасы) енгізеді.</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тұтынушылар келесідей құжаттарды ұсынады:</w:t>
      </w:r>
      <w:r>
        <w:br/>
      </w:r>
      <w:r>
        <w:rPr>
          <w:rFonts w:ascii="Times New Roman"/>
          <w:b w:val="false"/>
          <w:i w:val="false"/>
          <w:color w:val="000000"/>
          <w:sz w:val="28"/>
        </w:rPr>
        <w:t>
      1) жеке басын куәландыратын құжаттар:</w:t>
      </w:r>
      <w:r>
        <w:br/>
      </w:r>
      <w:r>
        <w:rPr>
          <w:rFonts w:ascii="Times New Roman"/>
          <w:b w:val="false"/>
          <w:i w:val="false"/>
          <w:color w:val="000000"/>
          <w:sz w:val="28"/>
        </w:rPr>
        <w:t>
      Қазақстан азаматтары – жеке куәлік (паспорт);</w:t>
      </w:r>
      <w:r>
        <w:br/>
      </w:r>
      <w:r>
        <w:rPr>
          <w:rFonts w:ascii="Times New Roman"/>
          <w:b w:val="false"/>
          <w:i w:val="false"/>
          <w:color w:val="000000"/>
          <w:sz w:val="28"/>
        </w:rPr>
        <w:t>
      шетелдіктер және азаматтығы жоқ адамдар – шетелдіктің Қазақстан Республикасында тұруға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оралмандар – оралман куәлігі;</w:t>
      </w:r>
      <w:r>
        <w:br/>
      </w:r>
      <w:r>
        <w:rPr>
          <w:rFonts w:ascii="Times New Roman"/>
          <w:b w:val="false"/>
          <w:i w:val="false"/>
          <w:color w:val="000000"/>
          <w:sz w:val="28"/>
        </w:rPr>
        <w:t>
      2) мемлекеттік қызмет алу үшін барған орталық беретін толтырылған өтініш нысанын.</w:t>
      </w:r>
      <w:r>
        <w:br/>
      </w:r>
      <w:r>
        <w:rPr>
          <w:rFonts w:ascii="Times New Roman"/>
          <w:b w:val="false"/>
          <w:i w:val="false"/>
          <w:color w:val="000000"/>
          <w:sz w:val="28"/>
        </w:rPr>
        <w:t>
</w:t>
      </w:r>
      <w:r>
        <w:rPr>
          <w:rFonts w:ascii="Times New Roman"/>
          <w:b w:val="false"/>
          <w:i w:val="false"/>
          <w:color w:val="000000"/>
          <w:sz w:val="28"/>
        </w:rPr>
        <w:t>
      16. Құрылымдық-функционалдық бірліктер (бұдан әрі ҚФБ) мемлекеттік қызмет көрсету үдерісіне қатысады:</w:t>
      </w:r>
      <w:r>
        <w:br/>
      </w:r>
      <w:r>
        <w:rPr>
          <w:rFonts w:ascii="Times New Roman"/>
          <w:b w:val="false"/>
          <w:i w:val="false"/>
          <w:color w:val="000000"/>
          <w:sz w:val="28"/>
        </w:rPr>
        <w:t>
      1) уәкілетті орган (ҚФБ 1);</w:t>
      </w:r>
      <w:r>
        <w:br/>
      </w:r>
      <w:r>
        <w:rPr>
          <w:rFonts w:ascii="Times New Roman"/>
          <w:b w:val="false"/>
          <w:i w:val="false"/>
          <w:color w:val="000000"/>
          <w:sz w:val="28"/>
        </w:rPr>
        <w:t>
      2) орталық (ҚФБ 2).</w:t>
      </w:r>
      <w:r>
        <w:br/>
      </w:r>
      <w:r>
        <w:rPr>
          <w:rFonts w:ascii="Times New Roman"/>
          <w:b w:val="false"/>
          <w:i w:val="false"/>
          <w:color w:val="000000"/>
          <w:sz w:val="28"/>
        </w:rPr>
        <w:t>
</w:t>
      </w:r>
      <w:r>
        <w:rPr>
          <w:rFonts w:ascii="Times New Roman"/>
          <w:b w:val="false"/>
          <w:i w:val="false"/>
          <w:color w:val="000000"/>
          <w:sz w:val="28"/>
        </w:rPr>
        <w:t>
      17.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және ҚФБ үдерісіндегі қисынды дәйектілігі мен әкімшілік іс-әрекеттер арасындағы байланыс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10"/>
    <w:bookmarkStart w:name="z34" w:id="11"/>
    <w:p>
      <w:pPr>
        <w:spacing w:after="0"/>
        <w:ind w:left="0"/>
        <w:jc w:val="left"/>
      </w:pPr>
      <w:r>
        <w:rPr>
          <w:rFonts w:ascii="Times New Roman"/>
          <w:b/>
          <w:i w:val="false"/>
          <w:color w:val="000000"/>
        </w:rPr>
        <w:t xml:space="preserve"> 
5. Мемлекеттік қызмет көрсетудегі лауазымды</w:t>
      </w:r>
      <w:r>
        <w:br/>
      </w:r>
      <w:r>
        <w:rPr>
          <w:rFonts w:ascii="Times New Roman"/>
          <w:b/>
          <w:i w:val="false"/>
          <w:color w:val="000000"/>
        </w:rPr>
        <w:t>
тұлғалардың жауапкершілігі</w:t>
      </w:r>
    </w:p>
    <w:bookmarkEnd w:id="11"/>
    <w:bookmarkStart w:name="z35" w:id="12"/>
    <w:p>
      <w:pPr>
        <w:spacing w:after="0"/>
        <w:ind w:left="0"/>
        <w:jc w:val="both"/>
      </w:pPr>
      <w:r>
        <w:rPr>
          <w:rFonts w:ascii="Times New Roman"/>
          <w:b w:val="false"/>
          <w:i w:val="false"/>
          <w:color w:val="000000"/>
          <w:sz w:val="28"/>
        </w:rPr>
        <w:t>
      19. Лауазымды тұлғалар мемлекеттік қызмет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36" w:id="13"/>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анықтама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13"/>
    <w:p>
      <w:pPr>
        <w:spacing w:after="0"/>
        <w:ind w:left="0"/>
        <w:jc w:val="both"/>
      </w:pPr>
      <w:r>
        <w:rPr>
          <w:rFonts w:ascii="Times New Roman"/>
          <w:b w:val="false"/>
          <w:i w:val="false"/>
          <w:color w:val="000000"/>
          <w:sz w:val="28"/>
        </w:rPr>
        <w:t>      1-кесте. Құрылымдық-функционалдық бірліктердің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4"/>
        <w:gridCol w:w="6466"/>
      </w:tblGrid>
      <w:tr>
        <w:trPr>
          <w:trHeight w:val="30" w:hRule="atLeast"/>
        </w:trPr>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 ҚФБ 1</w:t>
            </w:r>
          </w:p>
        </w:tc>
      </w:tr>
      <w:tr>
        <w:trPr>
          <w:trHeight w:val="330" w:hRule="atLeast"/>
        </w:trPr>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 сипаттамасы</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қабылдау</w:t>
            </w:r>
          </w:p>
        </w:tc>
      </w:tr>
      <w:tr>
        <w:trPr>
          <w:trHeight w:val="30" w:hRule="atLeast"/>
        </w:trPr>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ресімдеу</w:t>
            </w:r>
          </w:p>
        </w:tc>
      </w:tr>
      <w:tr>
        <w:trPr>
          <w:trHeight w:val="30" w:hRule="atLeast"/>
        </w:trPr>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r>
        <w:trPr>
          <w:trHeight w:val="30" w:hRule="atLeast"/>
        </w:trPr>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 ҚФБ 1</w:t>
            </w:r>
          </w:p>
        </w:tc>
      </w:tr>
      <w:tr>
        <w:trPr>
          <w:trHeight w:val="30" w:hRule="atLeast"/>
        </w:trPr>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тіркеу</w:t>
            </w:r>
          </w:p>
        </w:tc>
      </w:tr>
      <w:tr>
        <w:trPr>
          <w:trHeight w:val="30" w:hRule="atLeast"/>
        </w:trPr>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беру</w:t>
            </w:r>
          </w:p>
        </w:tc>
      </w:tr>
      <w:tr>
        <w:trPr>
          <w:trHeight w:val="30" w:hRule="atLeast"/>
        </w:trPr>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bl>
    <w:bookmarkStart w:name="z37" w:id="14"/>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анықтама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14"/>
    <w:p>
      <w:pPr>
        <w:spacing w:after="0"/>
        <w:ind w:left="0"/>
        <w:jc w:val="both"/>
      </w:pPr>
      <w:r>
        <w:rPr>
          <w:rFonts w:ascii="Times New Roman"/>
          <w:b w:val="false"/>
          <w:i w:val="false"/>
          <w:color w:val="000000"/>
          <w:sz w:val="28"/>
        </w:rPr>
        <w:t>      1-кесте. Құрылымдық-функционалдық бірліктердің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6"/>
        <w:gridCol w:w="6734"/>
      </w:tblGrid>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495"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ресім, операция) және оларды сипаттамасы</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қабылдау</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және өтінішті қабылдау туралы қолхат беру</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дейін</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ресім, операция) және олардың сипаттамасы</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тіркеу</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 құжаттарды беру үшін тізілімді қалыптастырады</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дейін</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ағыны, барысы)</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топтамасы</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құжаттарды ресімдеу және анықтаманы немесе бас тарту туралы дәлелді жауапты тіркеу</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күнге дейін</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құжаттарды беру және қабылдау</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 беру</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дейін</w:t>
            </w:r>
          </w:p>
        </w:tc>
      </w:tr>
    </w:tbl>
    <w:bookmarkStart w:name="z38" w:id="15"/>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анықтама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15"/>
    <w:bookmarkStart w:name="z39" w:id="16"/>
    <w:p>
      <w:pPr>
        <w:spacing w:after="0"/>
        <w:ind w:left="0"/>
        <w:jc w:val="left"/>
      </w:pPr>
      <w:r>
        <w:rPr>
          <w:rFonts w:ascii="Times New Roman"/>
          <w:b/>
          <w:i w:val="false"/>
          <w:color w:val="000000"/>
        </w:rPr>
        <w:t xml:space="preserve"> 
Өзара іс-қимыл жасау қызметтік схемасы</w:t>
      </w:r>
    </w:p>
    <w:bookmarkEnd w:id="16"/>
    <w:p>
      <w:pPr>
        <w:spacing w:after="0"/>
        <w:ind w:left="0"/>
        <w:jc w:val="both"/>
      </w:pPr>
      <w:r>
        <w:drawing>
          <wp:inline distT="0" distB="0" distL="0" distR="0">
            <wp:extent cx="73152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15200" cy="7480300"/>
                    </a:xfrm>
                    <a:prstGeom prst="rect">
                      <a:avLst/>
                    </a:prstGeom>
                  </pic:spPr>
                </pic:pic>
              </a:graphicData>
            </a:graphic>
          </wp:inline>
        </w:drawing>
      </w:r>
    </w:p>
    <w:bookmarkStart w:name="z40" w:id="17"/>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N 41/08 қаулысымен</w:t>
      </w:r>
      <w:r>
        <w:br/>
      </w:r>
      <w:r>
        <w:rPr>
          <w:rFonts w:ascii="Times New Roman"/>
          <w:b w:val="false"/>
          <w:i w:val="false"/>
          <w:color w:val="000000"/>
          <w:sz w:val="28"/>
        </w:rPr>
        <w:t>
бекітілген</w:t>
      </w:r>
    </w:p>
    <w:bookmarkEnd w:id="17"/>
    <w:bookmarkStart w:name="z41" w:id="18"/>
    <w:p>
      <w:pPr>
        <w:spacing w:after="0"/>
        <w:ind w:left="0"/>
        <w:jc w:val="left"/>
      </w:pPr>
      <w:r>
        <w:rPr>
          <w:rFonts w:ascii="Times New Roman"/>
          <w:b/>
          <w:i w:val="false"/>
          <w:color w:val="000000"/>
        </w:rPr>
        <w:t xml:space="preserve"> 
"18 жасқа дейінгі балалары бар отбасыларға</w:t>
      </w:r>
      <w:r>
        <w:br/>
      </w:r>
      <w:r>
        <w:rPr>
          <w:rFonts w:ascii="Times New Roman"/>
          <w:b/>
          <w:i w:val="false"/>
          <w:color w:val="000000"/>
        </w:rPr>
        <w:t>
мемлекеттік жәрдемақылар тағайындау"</w:t>
      </w:r>
      <w:r>
        <w:br/>
      </w:r>
      <w:r>
        <w:rPr>
          <w:rFonts w:ascii="Times New Roman"/>
          <w:b/>
          <w:i w:val="false"/>
          <w:color w:val="000000"/>
        </w:rPr>
        <w:t>
мемлекеттік қызмет көрсету регламенті</w:t>
      </w:r>
    </w:p>
    <w:bookmarkEnd w:id="18"/>
    <w:bookmarkStart w:name="z42" w:id="19"/>
    <w:p>
      <w:pPr>
        <w:spacing w:after="0"/>
        <w:ind w:left="0"/>
        <w:jc w:val="left"/>
      </w:pPr>
      <w:r>
        <w:rPr>
          <w:rFonts w:ascii="Times New Roman"/>
          <w:b/>
          <w:i w:val="false"/>
          <w:color w:val="000000"/>
        </w:rPr>
        <w:t xml:space="preserve"> 
1. Негізгі ұғымдар</w:t>
      </w:r>
    </w:p>
    <w:bookmarkEnd w:id="19"/>
    <w:bookmarkStart w:name="z43" w:id="20"/>
    <w:p>
      <w:pPr>
        <w:spacing w:after="0"/>
        <w:ind w:left="0"/>
        <w:jc w:val="both"/>
      </w:pPr>
      <w:r>
        <w:rPr>
          <w:rFonts w:ascii="Times New Roman"/>
          <w:b w:val="false"/>
          <w:i w:val="false"/>
          <w:color w:val="000000"/>
          <w:sz w:val="28"/>
        </w:rPr>
        <w:t>
      1. Осы "18 жасқа дейінгі балалары бар отбасыларға мемлекеттік жәрдемақылар тағайындау"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18 жасқа дейінгі балалары бар отбасыларға берілетін мемлекеттік жәрдемақы (бұдан әрі - балаларға арналған жәрдемақы) – жан басына шаққандағы орташа айлық табысы облыста белгіленген азық-түлік себетінің құнынан төмен 18 жасқа дейінгі балалары бар отбасыларға мемлекеттен ақшалай нысанда берілетін төлем;</w:t>
      </w:r>
      <w:r>
        <w:br/>
      </w:r>
      <w:r>
        <w:rPr>
          <w:rFonts w:ascii="Times New Roman"/>
          <w:b w:val="false"/>
          <w:i w:val="false"/>
          <w:color w:val="000000"/>
          <w:sz w:val="28"/>
        </w:rPr>
        <w:t>
      3) 18 жасқа дейінгі балалары бар отбасыларға мемлекеттік жәрдемақы тағайындау және төлеу бойынша уәкілетті орган – "Абай ауданының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4) орта есеппен жан басына шаққандағы табыс – отбасының жиынтық табысының отбасының әрбір мүшесіне ай сайын келетін үлесі;</w:t>
      </w:r>
      <w:r>
        <w:br/>
      </w:r>
      <w:r>
        <w:rPr>
          <w:rFonts w:ascii="Times New Roman"/>
          <w:b w:val="false"/>
          <w:i w:val="false"/>
          <w:color w:val="000000"/>
          <w:sz w:val="28"/>
        </w:rPr>
        <w:t>
      5) тұтынушы – жеке тұлғалар: жан басына шаққандағы орташа табысы азық – түлік себеті құнынан аспайтын, 18 жасқа дейінгі балалары бар, Қазақстан Республикасы аумағында тұрақты тұратын Қазақстан Республикасының азаматтары және оралмандар;</w:t>
      </w:r>
      <w:r>
        <w:br/>
      </w:r>
      <w:r>
        <w:rPr>
          <w:rFonts w:ascii="Times New Roman"/>
          <w:b w:val="false"/>
          <w:i w:val="false"/>
          <w:color w:val="000000"/>
          <w:sz w:val="28"/>
        </w:rPr>
        <w:t>
      6) халыққа қызмет көрсету орталығы – жеке және (немесе) заңды тұлғаларға "жалғыз терезе" қағидаты бойынша өтініштерді қабылдау және құжаттарды беру жөнінде мемлекеттік қызметтер көрсетілуін ұйымдастыруды жүзеге асыратын республикалық мемлекеттік кәсіпорын (бұдан әрі - орталық).</w:t>
      </w:r>
    </w:p>
    <w:bookmarkEnd w:id="20"/>
    <w:bookmarkStart w:name="z44" w:id="21"/>
    <w:p>
      <w:pPr>
        <w:spacing w:after="0"/>
        <w:ind w:left="0"/>
        <w:jc w:val="left"/>
      </w:pPr>
      <w:r>
        <w:rPr>
          <w:rFonts w:ascii="Times New Roman"/>
          <w:b/>
          <w:i w:val="false"/>
          <w:color w:val="000000"/>
        </w:rPr>
        <w:t xml:space="preserve"> 
2. Жалпы ережелер</w:t>
      </w:r>
    </w:p>
    <w:bookmarkEnd w:id="21"/>
    <w:bookmarkStart w:name="z45" w:id="22"/>
    <w:p>
      <w:pPr>
        <w:spacing w:after="0"/>
        <w:ind w:left="0"/>
        <w:jc w:val="both"/>
      </w:pPr>
      <w:r>
        <w:rPr>
          <w:rFonts w:ascii="Times New Roman"/>
          <w:b w:val="false"/>
          <w:i w:val="false"/>
          <w:color w:val="000000"/>
          <w:sz w:val="28"/>
        </w:rPr>
        <w:t>
      2. "18 жасқа дейінгі балалары бар отбасыларға мемлекеттік жәрдемақылар тағайындау" мемлекеттік қызметі – орташа жан басына шаққандағы табысы азық – түлік себетінің құнынан төмен отбасыларға ақшалай түрде көмек көрсету мақсатында уәкілетті органмен жүзеге асырылатын әкімшілік рәсім.</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және халыққа қызмет көрсету орталығы ұсынады (баламалы негізде). Тұрғылықты жерінде уәкілетті орган болмаған жағдайда, өтініш беруші мемлекеттік қызметті алу үшін кенттің, ауылдық (селолық), ауылдық селолық округтің (бұдан әрі – ауылдық округтің әкімі) әкіміне жүгінеді.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2005 жылғы 28 маусымдағы "Балалы отбасыларға берілетін мемлекеттік жәрдемақылар туралы" Заңының </w:t>
      </w:r>
      <w:r>
        <w:rPr>
          <w:rFonts w:ascii="Times New Roman"/>
          <w:b w:val="false"/>
          <w:i w:val="false"/>
          <w:color w:val="000000"/>
          <w:sz w:val="28"/>
        </w:rPr>
        <w:t>4-бабы</w:t>
      </w:r>
      <w:r>
        <w:rPr>
          <w:rFonts w:ascii="Times New Roman"/>
          <w:b w:val="false"/>
          <w:i w:val="false"/>
          <w:color w:val="000000"/>
          <w:sz w:val="28"/>
        </w:rPr>
        <w:t xml:space="preserve"> 1-тармағына, Қазақстан Республикасы Үкіметінің 2005 жылғы 2 қарашадағы "Балалы отбасыларға берілетін мемлекеттік жәрдемақылар туралы" Қазақстан Республикасының Заңын іске асыру жөніндегі кейбір шаралар туралы N 1092 қаулысымен бекітілген, Балалы отбасыларға берілетін мемлекеттік жәрдемақыларды тағайындау және төлеу ережесінің </w:t>
      </w:r>
      <w:r>
        <w:rPr>
          <w:rFonts w:ascii="Times New Roman"/>
          <w:b w:val="false"/>
          <w:i w:val="false"/>
          <w:color w:val="000000"/>
          <w:sz w:val="28"/>
        </w:rPr>
        <w:t>2-тарауына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өтiнiш берушiге 18 жасқа дейiнгi балаларға жәрдемақы тағайындау туралы қағаз жеткiзгiштегi хабарлама (бұдан әрі - хабарлама) не қызмет көрсетуден бас тарту туралы қағаз жеткiзгiштегi дәлелдi жауап болып табылады.</w:t>
      </w:r>
    </w:p>
    <w:bookmarkEnd w:id="22"/>
    <w:bookmarkStart w:name="z50" w:id="23"/>
    <w:p>
      <w:pPr>
        <w:spacing w:after="0"/>
        <w:ind w:left="0"/>
        <w:jc w:val="left"/>
      </w:pPr>
      <w:r>
        <w:rPr>
          <w:rFonts w:ascii="Times New Roman"/>
          <w:b/>
          <w:i w:val="false"/>
          <w:color w:val="000000"/>
        </w:rPr>
        <w:t xml:space="preserve"> 
3. Мемлекеттік қызмет көрсетудің тәртібіне талаптар</w:t>
      </w:r>
    </w:p>
    <w:bookmarkEnd w:id="23"/>
    <w:bookmarkStart w:name="z51" w:id="24"/>
    <w:p>
      <w:pPr>
        <w:spacing w:after="0"/>
        <w:ind w:left="0"/>
        <w:jc w:val="both"/>
      </w:pPr>
      <w:r>
        <w:rPr>
          <w:rFonts w:ascii="Times New Roman"/>
          <w:b w:val="false"/>
          <w:i w:val="false"/>
          <w:color w:val="000000"/>
          <w:sz w:val="28"/>
        </w:rPr>
        <w:t>
      7. Уәкілетті органның орналасқан жері: 100101, Қарағанды облысы, Абай қаласы, М. Әуезов көшесі 30, "Абай ауданының жұмыспен қамту және әлеуметтік бағдарламалар бөлімі" мемлекеттік мекемесі, телефон: 8 (72131) 41867, факс: 8 (72131) 44934, электронды поштаның мекен-жайы: osabay@mail.ru., ауылдық округтер әкімдерінің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Жұмыс кестесі: демалыс күндері (сенбі, жексенбі) және мереке күндерінен басқа, сағат 13.00-ден 14.00-ге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 қызмет көрсетусiз кезек тәртiбiнде жүзеге асырылады.</w:t>
      </w:r>
      <w:r>
        <w:br/>
      </w:r>
      <w:r>
        <w:rPr>
          <w:rFonts w:ascii="Times New Roman"/>
          <w:b w:val="false"/>
          <w:i w:val="false"/>
          <w:color w:val="000000"/>
          <w:sz w:val="28"/>
        </w:rPr>
        <w:t>
      Орталықтың орналасқан жері: 100101, Қарағанды облысы, Абай аудандық N 1 бөлімі "Қарағанды облысының халыққа қызмет көрсету орталығы" республикалық мемлекеттік кәсіпорынының филиалы, мекен-жайы: 100101, Абай қаласы, Абай көшесі, 54, тел (72131) 47227, 47707, 47700, электронды поштаның мекен-жайы: con_abai@mail.ru., Абай аудандық N 2 бөлімі "Қарағанды облысының халыққа қызмет көрсету орталығы" республикалық мемлекеттік кәсіпорынының филиалы, мекен-жайы: 100116, Топар кенті, Қазыбек Би көшесі, 3, тел (72153) 30446, 30447, электронды поштаның мекен-жайы: con_topar@mail.ru.</w:t>
      </w:r>
      <w:r>
        <w:br/>
      </w:r>
      <w:r>
        <w:rPr>
          <w:rFonts w:ascii="Times New Roman"/>
          <w:b w:val="false"/>
          <w:i w:val="false"/>
          <w:color w:val="000000"/>
          <w:sz w:val="28"/>
        </w:rPr>
        <w:t>
      Жұмыс кестесі: күн сайын сағат 9.00-ден 20.00-ге дейiн үзiлiссiз, орталық филиалдары мен өкiлдiктерiнде – демалыс (сенбі, жексенбі) және мереке күндерін қоспағанда, күн сайын сағат 13.00-ден 14.00-ге дейін түскі үзіліспен сағат 9.00-ден 19.00-ге дейін.</w:t>
      </w:r>
      <w:r>
        <w:br/>
      </w:r>
      <w:r>
        <w:rPr>
          <w:rFonts w:ascii="Times New Roman"/>
          <w:b w:val="false"/>
          <w:i w:val="false"/>
          <w:color w:val="000000"/>
          <w:sz w:val="28"/>
        </w:rPr>
        <w:t>
      Қабылдау алдын ала жазылусыз және жедел қызмет көрсетусіз "электронды"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"Абай ауданының жұмыспен қамту және әлеуметтік бағдарламалар бөлімі" мемлекеттік мекемесінің http://www.abay-akіmat-karaganda.kz интернет-ресурсында, уәкілетті органның, орталықтың, кент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қызметті көрсету уақыты:</w:t>
      </w:r>
      <w:r>
        <w:br/>
      </w:r>
      <w:r>
        <w:rPr>
          <w:rFonts w:ascii="Times New Roman"/>
          <w:b w:val="false"/>
          <w:i w:val="false"/>
          <w:color w:val="000000"/>
          <w:sz w:val="28"/>
        </w:rPr>
        <w:t>
      уәкілетті органға – он жұмыс күні ішінде;</w:t>
      </w:r>
      <w:r>
        <w:br/>
      </w:r>
      <w:r>
        <w:rPr>
          <w:rFonts w:ascii="Times New Roman"/>
          <w:b w:val="false"/>
          <w:i w:val="false"/>
          <w:color w:val="000000"/>
          <w:sz w:val="28"/>
        </w:rPr>
        <w:t>
      тұрғылықты жері бойынша ауылдық округ әкіміне – күнтізбелік отыз күннен аспайды;</w:t>
      </w:r>
      <w:r>
        <w:br/>
      </w:r>
      <w:r>
        <w:rPr>
          <w:rFonts w:ascii="Times New Roman"/>
          <w:b w:val="false"/>
          <w:i w:val="false"/>
          <w:color w:val="000000"/>
          <w:sz w:val="28"/>
        </w:rPr>
        <w:t>
      орталыққа – күнтізбелік он күн ішінде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бір тұтынушыға қызмет көрсетуге уәкілетті органда, ауылдық округтің әкімі 15 минуттан, орталықта 30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тұтынушыға қызмет көрсетудің жол берілетін ең көп уақыты уәкілетті органда, ауылдық округ әкімі 15 минуттан аспайды, орталықта – 30 минут.</w:t>
      </w:r>
      <w:r>
        <w:br/>
      </w:r>
      <w:r>
        <w:rPr>
          <w:rFonts w:ascii="Times New Roman"/>
          <w:b w:val="false"/>
          <w:i w:val="false"/>
          <w:color w:val="000000"/>
          <w:sz w:val="28"/>
        </w:rPr>
        <w:t>
</w:t>
      </w:r>
      <w:r>
        <w:rPr>
          <w:rFonts w:ascii="Times New Roman"/>
          <w:b w:val="false"/>
          <w:i w:val="false"/>
          <w:color w:val="000000"/>
          <w:sz w:val="28"/>
        </w:rPr>
        <w:t>
      10. Мемлекеттік қызметті ұсынудан бас тартылады:</w:t>
      </w:r>
      <w:r>
        <w:br/>
      </w:r>
      <w:r>
        <w:rPr>
          <w:rFonts w:ascii="Times New Roman"/>
          <w:b w:val="false"/>
          <w:i w:val="false"/>
          <w:color w:val="000000"/>
          <w:sz w:val="28"/>
        </w:rPr>
        <w:t>
      1) егер әкесі немесе анасы (асырап алушылар) бірінші, екінші топтағы мүгедектердің, мүгедек балалардың, сексен жастан асқан адамдардың, үш жасқа дейінгі баланың күтімімен айналысатын жағдайларды қоспағанда, баланың еңбекке жарамды ата-анасы (асырап алушылар) жұмыс істемейтін, күндізгі оқу бөлімінде оқымайтын, әскерде қызметін өткермейтін және жұмыспен қамту органдарында жұмыссыз ретінде тіркелмеген болса;</w:t>
      </w:r>
      <w:r>
        <w:br/>
      </w:r>
      <w:r>
        <w:rPr>
          <w:rFonts w:ascii="Times New Roman"/>
          <w:b w:val="false"/>
          <w:i w:val="false"/>
          <w:color w:val="000000"/>
          <w:sz w:val="28"/>
        </w:rPr>
        <w:t>
      2) отбасының жан басына шаққандағы орташа табысы азық-түлік себетінің белгіленген құнынан асып тұрған жағдайда.</w:t>
      </w:r>
      <w:r>
        <w:br/>
      </w:r>
      <w:r>
        <w:rPr>
          <w:rFonts w:ascii="Times New Roman"/>
          <w:b w:val="false"/>
          <w:i w:val="false"/>
          <w:color w:val="000000"/>
          <w:sz w:val="28"/>
        </w:rPr>
        <w:t>
      Мемлекеттік қызмет көрсетуді тоқтату үшін мыналар негіздеме болып табылады:</w:t>
      </w:r>
      <w:r>
        <w:br/>
      </w:r>
      <w:r>
        <w:rPr>
          <w:rFonts w:ascii="Times New Roman"/>
          <w:b w:val="false"/>
          <w:i w:val="false"/>
          <w:color w:val="000000"/>
          <w:sz w:val="28"/>
        </w:rPr>
        <w:t>
      баланың қайтыс болуы;</w:t>
      </w:r>
      <w:r>
        <w:br/>
      </w:r>
      <w:r>
        <w:rPr>
          <w:rFonts w:ascii="Times New Roman"/>
          <w:b w:val="false"/>
          <w:i w:val="false"/>
          <w:color w:val="000000"/>
          <w:sz w:val="28"/>
        </w:rPr>
        <w:t>
      баланы толық мемлекет қарауына алу;</w:t>
      </w:r>
      <w:r>
        <w:br/>
      </w:r>
      <w:r>
        <w:rPr>
          <w:rFonts w:ascii="Times New Roman"/>
          <w:b w:val="false"/>
          <w:i w:val="false"/>
          <w:color w:val="000000"/>
          <w:sz w:val="28"/>
        </w:rPr>
        <w:t>
      тұтынушының жәрдемақыны заңсыз тағайындауға әкеп соқтыратын жалған мәліметтерді беруі;</w:t>
      </w:r>
      <w:r>
        <w:br/>
      </w:r>
      <w:r>
        <w:rPr>
          <w:rFonts w:ascii="Times New Roman"/>
          <w:b w:val="false"/>
          <w:i w:val="false"/>
          <w:color w:val="000000"/>
          <w:sz w:val="28"/>
        </w:rPr>
        <w:t>
      Қазақстан Республикасының неке-отбасы заңнамасында белгіленген жағдайларда ата-аналарды ата-аналық құқығынан айыру немесе шектеу, асырап алуды заңсыз деп тану немесе жою, қорғаншыларды (қамқоршыларды) өздерінің міндеттерін орындаудан босату немесе шеттету.</w:t>
      </w:r>
      <w:r>
        <w:br/>
      </w:r>
      <w:r>
        <w:rPr>
          <w:rFonts w:ascii="Times New Roman"/>
          <w:b w:val="false"/>
          <w:i w:val="false"/>
          <w:color w:val="000000"/>
          <w:sz w:val="28"/>
        </w:rPr>
        <w:t>
      Құжаттардың рәсімделуінде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пакетін толық ұсынбаған және құжаттар дұрыс ресімделмеген жағдайда құжаттар пакетін алған күннен бастап үш жұмыс күн ішінде қайтарады және кейіннен тұтынушыға беру үшін орталыққа жібереді.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тұтынушы уәкілетті органға, орталыққа немесе ауылдық округ әкіміне өтініш береді;</w:t>
      </w:r>
      <w:r>
        <w:br/>
      </w:r>
      <w:r>
        <w:rPr>
          <w:rFonts w:ascii="Times New Roman"/>
          <w:b w:val="false"/>
          <w:i w:val="false"/>
          <w:color w:val="000000"/>
          <w:sz w:val="28"/>
        </w:rPr>
        <w:t>
      2) орталық өтінішті тіркеуді жүргізеді және уәкілетті органға береді;</w:t>
      </w:r>
      <w:r>
        <w:br/>
      </w:r>
      <w:r>
        <w:rPr>
          <w:rFonts w:ascii="Times New Roman"/>
          <w:b w:val="false"/>
          <w:i w:val="false"/>
          <w:color w:val="000000"/>
          <w:sz w:val="28"/>
        </w:rPr>
        <w:t>
      3) уәкілетті орган немесе ауылдық округ әкімі өтінішті тіркеуді жүргізеді және құжаттарды учаскелік комиссияға береді;</w:t>
      </w:r>
      <w:r>
        <w:br/>
      </w:r>
      <w:r>
        <w:rPr>
          <w:rFonts w:ascii="Times New Roman"/>
          <w:b w:val="false"/>
          <w:i w:val="false"/>
          <w:color w:val="000000"/>
          <w:sz w:val="28"/>
        </w:rPr>
        <w:t>
      4) учаскелік комиссия тұтынушының (оның отбасының) материалдық жағдайына тексеріс жүргізеді, жәрдемақы тағайындау және төлеу бойынша отбасының материалдық жағдайы туралы акті жасайды және отбасының мұқтаждығы туралы қорытындыны (бұдан әрі – қорытынды) уәкілетті органға немесе ауылдық округ әкіміне береді;</w:t>
      </w:r>
      <w:r>
        <w:br/>
      </w:r>
      <w:r>
        <w:rPr>
          <w:rFonts w:ascii="Times New Roman"/>
          <w:b w:val="false"/>
          <w:i w:val="false"/>
          <w:color w:val="000000"/>
          <w:sz w:val="28"/>
        </w:rPr>
        <w:t>
      5) ауылдық округ әкімі тұтынушының құжаттарын және қорытындыны уәкілетті органға береді;</w:t>
      </w:r>
      <w:r>
        <w:br/>
      </w:r>
      <w:r>
        <w:rPr>
          <w:rFonts w:ascii="Times New Roman"/>
          <w:b w:val="false"/>
          <w:i w:val="false"/>
          <w:color w:val="000000"/>
          <w:sz w:val="28"/>
        </w:rPr>
        <w:t>
      6) уәкілетті орган құжаттарды тіркейді, қарайды және балаларға арналған жәрдемақыны тағайындау (тағайындаудан бас тарту) туралы шешімді қабылдайды, хабарлама не бас тарту туралы дәлелді жауапты ресімдейді, мемлекеттік қызмет көрсету нәтижесін ауылдық округ әкіміне, орталыққа жолдайды;</w:t>
      </w:r>
      <w:r>
        <w:br/>
      </w:r>
      <w:r>
        <w:rPr>
          <w:rFonts w:ascii="Times New Roman"/>
          <w:b w:val="false"/>
          <w:i w:val="false"/>
          <w:color w:val="000000"/>
          <w:sz w:val="28"/>
        </w:rPr>
        <w:t>
      7) хабарламаны не бас тарту туралы дәлелді жауапты тұтынушыға ауылдық округ әкімі немесе орталық береді.</w:t>
      </w:r>
    </w:p>
    <w:bookmarkEnd w:id="24"/>
    <w:bookmarkStart w:name="z56" w:id="25"/>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іс-қимылдар) тәртібінің сипаттамасы</w:t>
      </w:r>
    </w:p>
    <w:bookmarkEnd w:id="25"/>
    <w:bookmarkStart w:name="z57" w:id="26"/>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"терезелердің" мақсаты мен орындайтын функциялары туралы ақпарат орналасады, сонымен қатар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орталық инспекторының тегі, аты, әкесінің аты және лауазымы көрсетіледі.</w:t>
      </w:r>
      <w:r>
        <w:br/>
      </w:r>
      <w:r>
        <w:rPr>
          <w:rFonts w:ascii="Times New Roman"/>
          <w:b w:val="false"/>
          <w:i w:val="false"/>
          <w:color w:val="000000"/>
          <w:sz w:val="28"/>
        </w:rPr>
        <w:t>
      Ауылдық округтің әкімі мен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уәкілетті органда немесе ауылдық округтің әкімінде - мемлекеттік қызметті тіркеу және алу күні, құжаттарды қабылдаған жауапты тұлғаның тегі және аты – жөні көрсетілген, құжаттардың тапсырылғанын растайтын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мынадай құжаттарды тапсырады:</w:t>
      </w:r>
      <w:r>
        <w:br/>
      </w:r>
      <w:r>
        <w:rPr>
          <w:rFonts w:ascii="Times New Roman"/>
          <w:b w:val="false"/>
          <w:i w:val="false"/>
          <w:color w:val="000000"/>
          <w:sz w:val="28"/>
        </w:rPr>
        <w:t>
      1) балаларға арналған жәрдемақыны тағайындау үшін белгіленген үлгідегі өтініш;</w:t>
      </w:r>
      <w:r>
        <w:br/>
      </w:r>
      <w:r>
        <w:rPr>
          <w:rFonts w:ascii="Times New Roman"/>
          <w:b w:val="false"/>
          <w:i w:val="false"/>
          <w:color w:val="000000"/>
          <w:sz w:val="28"/>
        </w:rPr>
        <w:t>
      2) баланың (балалардың) тууы туралы куәлігінің (куәліктерінің) көшірмесі (көшірмелері);</w:t>
      </w:r>
      <w:r>
        <w:br/>
      </w:r>
      <w:r>
        <w:rPr>
          <w:rFonts w:ascii="Times New Roman"/>
          <w:b w:val="false"/>
          <w:i w:val="false"/>
          <w:color w:val="000000"/>
          <w:sz w:val="28"/>
        </w:rPr>
        <w:t>
      3) тұтынушының жеке басын куәландыратын құжаттың көшірмесі;</w:t>
      </w:r>
      <w:r>
        <w:br/>
      </w:r>
      <w:r>
        <w:rPr>
          <w:rFonts w:ascii="Times New Roman"/>
          <w:b w:val="false"/>
          <w:i w:val="false"/>
          <w:color w:val="000000"/>
          <w:sz w:val="28"/>
        </w:rPr>
        <w:t>
      4) отбасының тұрғылықты жері бойынша тіркелгенін растайтын құжаттың көшірмесі (азаматтарды тіркеу кітапшасының көшірмесі не мекенжай бюросының анықтамасы не ауылдық округ әкімінің анықтамасы);</w:t>
      </w:r>
      <w:r>
        <w:br/>
      </w:r>
      <w:r>
        <w:rPr>
          <w:rFonts w:ascii="Times New Roman"/>
          <w:b w:val="false"/>
          <w:i w:val="false"/>
          <w:color w:val="000000"/>
          <w:sz w:val="28"/>
        </w:rPr>
        <w:t>
      5) белгіленген үлгідегі отбасы құрамы туралы мәліметтер;</w:t>
      </w:r>
      <w:r>
        <w:br/>
      </w:r>
      <w:r>
        <w:rPr>
          <w:rFonts w:ascii="Times New Roman"/>
          <w:b w:val="false"/>
          <w:i w:val="false"/>
          <w:color w:val="000000"/>
          <w:sz w:val="28"/>
        </w:rPr>
        <w:t>
      6) белгіленген үлгідегі отбасы мүшелерінің табыстары туралы мәліметтер;</w:t>
      </w:r>
      <w:r>
        <w:br/>
      </w:r>
      <w:r>
        <w:rPr>
          <w:rFonts w:ascii="Times New Roman"/>
          <w:b w:val="false"/>
          <w:i w:val="false"/>
          <w:color w:val="000000"/>
          <w:sz w:val="28"/>
        </w:rPr>
        <w:t>
      7) асырап алушылар, қорғаншылар (қамқоршылар) тиісті органның асырап алу немесе баланы қорғаншылыққа (қамқорлыққа) алу туралы шешімінің үзінді көшірмесін ұсынады.</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тұтынушыға қайтарылады. Балаларға арналған жәрдемақыны алу құқығы тоқсан сайын отбасы мүшелерінің табысы туралы мәліметтерді бере отырып расталады.</w:t>
      </w:r>
      <w:r>
        <w:br/>
      </w:r>
      <w:r>
        <w:rPr>
          <w:rFonts w:ascii="Times New Roman"/>
          <w:b w:val="false"/>
          <w:i w:val="false"/>
          <w:color w:val="000000"/>
          <w:sz w:val="28"/>
        </w:rPr>
        <w:t>
      Ата-анасының біреуі, қорғаншылары немесе қамқоршылары жәрдемақы тағайындау туралы жеке өтініш жасай алмайтын жағдайда, ата-аналар, қамқоршы немесе қорғаншы белгіленген тәртіппен берілген сенімхат негізінде, жәрдемақы тағайындау туралы өтінішпен баруға басқа адамдарға өкілеттік беруге құқылы.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уәкілетті органның басшысы (1 ҚФБ);</w:t>
      </w:r>
      <w:r>
        <w:br/>
      </w:r>
      <w:r>
        <w:rPr>
          <w:rFonts w:ascii="Times New Roman"/>
          <w:b w:val="false"/>
          <w:i w:val="false"/>
          <w:color w:val="000000"/>
          <w:sz w:val="28"/>
        </w:rPr>
        <w:t>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уәкілетті органның әлеуметтік жәрдемақылар тағайындау және төлеу секторының маманы (бұдан әрі – уәкілетті органның сектор маманы) (3 ҚФБ);</w:t>
      </w:r>
      <w:r>
        <w:br/>
      </w:r>
      <w:r>
        <w:rPr>
          <w:rFonts w:ascii="Times New Roman"/>
          <w:b w:val="false"/>
          <w:i w:val="false"/>
          <w:color w:val="000000"/>
          <w:sz w:val="28"/>
        </w:rPr>
        <w:t>
      Абай ауданы әкімінің шешімімен құрылған учаскелік комиссия (бұдан әрі – учаскелік комиссия) (4 ҚФБ);</w:t>
      </w:r>
      <w:r>
        <w:br/>
      </w:r>
      <w:r>
        <w:rPr>
          <w:rFonts w:ascii="Times New Roman"/>
          <w:b w:val="false"/>
          <w:i w:val="false"/>
          <w:color w:val="000000"/>
          <w:sz w:val="28"/>
        </w:rPr>
        <w:t>
      тұтынушының тұрғылықты жері бойынша ауылдық округ әкімі (5 ҚФБ);</w:t>
      </w:r>
      <w:r>
        <w:br/>
      </w:r>
      <w:r>
        <w:rPr>
          <w:rFonts w:ascii="Times New Roman"/>
          <w:b w:val="false"/>
          <w:i w:val="false"/>
          <w:color w:val="000000"/>
          <w:sz w:val="28"/>
        </w:rPr>
        <w:t>
      тұтынушының тұрғылықты жері бойынша кент әкімі шешімімен құрылған учаскелік комиссия (бұдан әрі – ауылдық округ әкімінің учаскелік комиссиясы) (6 ҚФБ);</w:t>
      </w:r>
      <w:r>
        <w:br/>
      </w:r>
      <w:r>
        <w:rPr>
          <w:rFonts w:ascii="Times New Roman"/>
          <w:b w:val="false"/>
          <w:i w:val="false"/>
          <w:color w:val="000000"/>
          <w:sz w:val="28"/>
        </w:rPr>
        <w:t>
      Баламалы қызмет көрсету үдерісіне қатысады:</w:t>
      </w:r>
      <w:r>
        <w:br/>
      </w:r>
      <w:r>
        <w:rPr>
          <w:rFonts w:ascii="Times New Roman"/>
          <w:b w:val="false"/>
          <w:i w:val="false"/>
          <w:color w:val="000000"/>
          <w:sz w:val="28"/>
        </w:rPr>
        <w:t>
      уәкілетті органның басшысы (1 ҚФБ);</w:t>
      </w:r>
      <w:r>
        <w:br/>
      </w:r>
      <w:r>
        <w:rPr>
          <w:rFonts w:ascii="Times New Roman"/>
          <w:b w:val="false"/>
          <w:i w:val="false"/>
          <w:color w:val="000000"/>
          <w:sz w:val="28"/>
        </w:rPr>
        <w:t>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уәкілетті органның әлеуметтік жәрдемақылар тағайындау және төлеу секторының маманы (бұдан әрі – уәкілетті органның сектор маманы) (3 ҚФБ);</w:t>
      </w:r>
      <w:r>
        <w:br/>
      </w:r>
      <w:r>
        <w:rPr>
          <w:rFonts w:ascii="Times New Roman"/>
          <w:b w:val="false"/>
          <w:i w:val="false"/>
          <w:color w:val="000000"/>
          <w:sz w:val="28"/>
        </w:rPr>
        <w:t>
      аудан әкімінің шешімімен құрылған учаскелік комиссия (бұдан әрі – учаскелік комиссия) (4 ҚФБ);</w:t>
      </w:r>
      <w:r>
        <w:br/>
      </w:r>
      <w:r>
        <w:rPr>
          <w:rFonts w:ascii="Times New Roman"/>
          <w:b w:val="false"/>
          <w:i w:val="false"/>
          <w:color w:val="000000"/>
          <w:sz w:val="28"/>
        </w:rPr>
        <w:t>
      тұтынушының тұрғылықты жері бойынша ауылдық округ әкімі (5 ҚФБ);</w:t>
      </w:r>
      <w:r>
        <w:br/>
      </w:r>
      <w:r>
        <w:rPr>
          <w:rFonts w:ascii="Times New Roman"/>
          <w:b w:val="false"/>
          <w:i w:val="false"/>
          <w:color w:val="000000"/>
          <w:sz w:val="28"/>
        </w:rPr>
        <w:t>
      тұтынушының тұрғылықты жері бойынша ауылдық округ әкімі шешімімен құрылған учаскелік комиссия (бұдан әрі – ауылдық округ әкімінің учаскелік комиссиясы) (6 ҚФБ);</w:t>
      </w:r>
      <w:r>
        <w:br/>
      </w:r>
      <w:r>
        <w:rPr>
          <w:rFonts w:ascii="Times New Roman"/>
          <w:b w:val="false"/>
          <w:i w:val="false"/>
          <w:color w:val="000000"/>
          <w:sz w:val="28"/>
        </w:rPr>
        <w:t>
      орталықтың құжаттарды беру секторының инспекторы (7 ҚФБ);</w:t>
      </w:r>
      <w:r>
        <w:br/>
      </w:r>
      <w:r>
        <w:rPr>
          <w:rFonts w:ascii="Times New Roman"/>
          <w:b w:val="false"/>
          <w:i w:val="false"/>
          <w:color w:val="000000"/>
          <w:sz w:val="28"/>
        </w:rPr>
        <w:t>
      орталықтың жинақтаушы секторының инспекторы (8 ҚФБ);</w:t>
      </w:r>
      <w:r>
        <w:br/>
      </w:r>
      <w:r>
        <w:rPr>
          <w:rFonts w:ascii="Times New Roman"/>
          <w:b w:val="false"/>
          <w:i w:val="false"/>
          <w:color w:val="000000"/>
          <w:sz w:val="28"/>
        </w:rPr>
        <w:t>
      орталықтың инспекторы (9 ҚФБ).</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 кезінде әкімшілік әрекеттердің логикалық кезектілігі мен ҚФБ арасындағы өзара байланысты көрсететін схемалары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6"/>
    <w:bookmarkStart w:name="z62" w:id="27"/>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27"/>
    <w:bookmarkStart w:name="z63" w:id="28"/>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28"/>
    <w:bookmarkStart w:name="z64" w:id="29"/>
    <w:p>
      <w:pPr>
        <w:spacing w:after="0"/>
        <w:ind w:left="0"/>
        <w:jc w:val="both"/>
      </w:pPr>
      <w:r>
        <w:rPr>
          <w:rFonts w:ascii="Times New Roman"/>
          <w:b w:val="false"/>
          <w:i w:val="false"/>
          <w:color w:val="000000"/>
          <w:sz w:val="28"/>
        </w:rPr>
        <w:t>
"18 жасқа дейінгі балалары</w:t>
      </w:r>
      <w:r>
        <w:br/>
      </w:r>
      <w:r>
        <w:rPr>
          <w:rFonts w:ascii="Times New Roman"/>
          <w:b w:val="false"/>
          <w:i w:val="false"/>
          <w:color w:val="000000"/>
          <w:sz w:val="28"/>
        </w:rPr>
        <w:t>
бар отбасыларға мемлекеттік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4"/>
        <w:gridCol w:w="5198"/>
        <w:gridCol w:w="2638"/>
      </w:tblGrid>
      <w:tr>
        <w:trPr>
          <w:trHeight w:val="45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әкімдері</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735"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 әкімінің аппараты" Мемлекеттік мекемесі</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Топар кенті, Казбек-Би көшесі3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33398, 33132</w:t>
            </w:r>
          </w:p>
        </w:tc>
      </w:tr>
      <w:tr>
        <w:trPr>
          <w:trHeight w:val="585"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кенті әкімінің аппараты" мемлекеттік мекемесі</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Қарабас кенті, Киров көшесі 9</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45314, 45483</w:t>
            </w:r>
          </w:p>
        </w:tc>
      </w:tr>
      <w:tr>
        <w:trPr>
          <w:trHeight w:val="675"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кенті әкімінің аппараты" мемлекеттік мекемесі</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Южный кенті, Комсомольская көшесі 14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56288, 56534</w:t>
            </w:r>
          </w:p>
        </w:tc>
      </w:tr>
      <w:tr>
        <w:trPr>
          <w:trHeight w:val="825"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селосы әкімінің аппараты" мемлекеттік мекемесі</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Жартас ауылы, Қазақстанға 60 жыл көшесі, 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91318, 91221</w:t>
            </w:r>
          </w:p>
        </w:tc>
      </w:tr>
      <w:tr>
        <w:trPr>
          <w:trHeight w:val="885"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"Агрогородок селосы әкімінің аппараты" мемлекеттік мекемесі</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Агрогородок ауылы, Садовая көшесі 5 б</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90211, 90272</w:t>
            </w:r>
          </w:p>
        </w:tc>
      </w:tr>
      <w:tr>
        <w:trPr>
          <w:trHeight w:val="645"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ауылдық округі әкімінің аппараты" мемлекеттік мекемесі</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Абай ауданы, Көксу ауылы </w:t>
            </w:r>
            <w:r>
              <w:rPr>
                <w:rFonts w:ascii="Times New Roman"/>
                <w:b w:val="false"/>
                <w:i w:val="false"/>
                <w:color w:val="000000"/>
                <w:sz w:val="20"/>
              </w:rPr>
              <w:t>Центральная көшесі 22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52482, 52661</w:t>
            </w:r>
          </w:p>
        </w:tc>
      </w:tr>
      <w:tr>
        <w:trPr>
          <w:trHeight w:val="90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ауылдық округі әкімінің аппараты" мемлекеттік мекемесі</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Юбилейный ауылы, Мира көшесі 15/1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58138, 58286</w:t>
            </w:r>
          </w:p>
        </w:tc>
      </w:tr>
      <w:tr>
        <w:trPr>
          <w:trHeight w:val="885"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ауылы әкімінің аппараты" мемлекеттік мекемесі</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Ақбастау аулы, Центральная көшесі 11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(72132) 31131, 31140</w:t>
            </w:r>
          </w:p>
        </w:tc>
      </w:tr>
      <w:tr>
        <w:trPr>
          <w:trHeight w:val="6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"Кұрма ауылдық округі әкімінің аппараты" мемлекеттік мекемесі</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ул. Спасская көшесі 7, 2-3 пәтер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50566, 50718</w:t>
            </w:r>
          </w:p>
        </w:tc>
      </w:tr>
      <w:tr>
        <w:trPr>
          <w:trHeight w:val="72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 селосы әкімінің аппараты" мемлекеттік мекемесі</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Самарка ауылы, Центральная көшесі,19</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54290, 54289</w:t>
            </w:r>
          </w:p>
        </w:tc>
      </w:tr>
      <w:tr>
        <w:trPr>
          <w:trHeight w:val="75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селосы әкімінің аппараты" мемлекеттік мекемесі</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Центральная көшесі,20</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(72159) 962072, 620105</w:t>
            </w:r>
          </w:p>
        </w:tc>
      </w:tr>
      <w:tr>
        <w:trPr>
          <w:trHeight w:val="885"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ауылы әкімінің аппараты" мемлекеттік мекемесі</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Кулаайгыр ауылы, Карл Маркс көшесі, 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357124, 357303</w:t>
            </w:r>
          </w:p>
        </w:tc>
      </w:tr>
      <w:tr>
        <w:trPr>
          <w:trHeight w:val="915"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"Сарепта ауылы әкімінің аппараты" мемлекеттік мекемесі</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Сарепта ауылы, Городская көшесі N 44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355323, 355344</w:t>
            </w:r>
          </w:p>
        </w:tc>
      </w:tr>
    </w:tbl>
    <w:bookmarkStart w:name="z65" w:id="30"/>
    <w:p>
      <w:pPr>
        <w:spacing w:after="0"/>
        <w:ind w:left="0"/>
        <w:jc w:val="both"/>
      </w:pPr>
      <w:r>
        <w:rPr>
          <w:rFonts w:ascii="Times New Roman"/>
          <w:b w:val="false"/>
          <w:i w:val="false"/>
          <w:color w:val="000000"/>
          <w:sz w:val="28"/>
        </w:rPr>
        <w:t>
"18 жасқа дейінгі балалары</w:t>
      </w:r>
      <w:r>
        <w:br/>
      </w:r>
      <w:r>
        <w:rPr>
          <w:rFonts w:ascii="Times New Roman"/>
          <w:b w:val="false"/>
          <w:i w:val="false"/>
          <w:color w:val="000000"/>
          <w:sz w:val="28"/>
        </w:rPr>
        <w:t>
бар отбасыларға мемлекеттік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30"/>
    <w:bookmarkStart w:name="z66" w:id="31"/>
    <w:p>
      <w:pPr>
        <w:spacing w:after="0"/>
        <w:ind w:left="0"/>
        <w:jc w:val="both"/>
      </w:pPr>
      <w:r>
        <w:rPr>
          <w:rFonts w:ascii="Times New Roman"/>
          <w:b w:val="false"/>
          <w:i w:val="false"/>
          <w:color w:val="000000"/>
          <w:sz w:val="28"/>
        </w:rPr>
        <w:t>
      1-кесте. Құрылымдық-функционалдық бірліктер әрекеттердің сипаттамасы (негізгі үдеріс, 1-нұсқа)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2790"/>
        <w:gridCol w:w="2790"/>
        <w:gridCol w:w="2580"/>
        <w:gridCol w:w="2623"/>
        <w:gridCol w:w="2623"/>
      </w:tblGrid>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(жұмыстардың барыстары, ағымдары)</w:t>
            </w:r>
          </w:p>
        </w:tc>
      </w:tr>
      <w:tr>
        <w:trPr>
          <w:trHeight w:val="108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(жұмыстардың барыстары, ағымдары)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r>
      <w:tr>
        <w:trPr>
          <w:trHeight w:val="681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жөніндегі өтінім</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балаларға арналған жәрдемақыны ұсыну үшін өтініштерді есепке алу журналына тіркейді, тұтынушыға құжаттарды қабылдаған күні көрсетілген жыртпалы талон береді, тұтынушының отбасы материалдық жағдайын тексеру үшін учаскелік комиссия тапсырмасы жобасын дайындайды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 тұтынушыға тіркеу талонын беру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отбасы материалдық жағдайына тексеріс жүргізу үшін учаскелік комиссияға тапсырма береді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тапсырма</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отбасы материалдық жағдайын тексеру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өтініш берушінің отбасы материалдық жағдайына тексеріс жүргізеді</w:t>
            </w:r>
          </w:p>
        </w:tc>
      </w:tr>
      <w:tr>
        <w:trPr>
          <w:trHeight w:val="162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ұсынуға мұқтаждығы туралы тексеру актісі және қорытынды</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135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тапсыру</w:t>
            </w:r>
          </w:p>
        </w:tc>
      </w:tr>
      <w:tr>
        <w:trPr>
          <w:trHeight w:val="108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48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есептеу және тағайындау рәсімі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балаларға арналған жәрдемақыны тағайындау есебін жасайды және балаларға арналған жәрдемақыны тағайындау туралы хабарлама не бас тарту туралы дәлелді жауап</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4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 мен дұрыстығын тексереді, шешім жобасына қол қояды және жеке іс макетін уәкілетті органның басшысына береді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1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шешім қабылдайды және жұмысты жалғастыру үшін уәкілетті органның сектор маманына істі жолдайды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тиісті,бекітілген шешімі бар тұтынушының жеке ісі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тұтынушыны хабарландыру рәсімі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балаларға арналған жәрдемақы тағайындау туралы хабарлама не бас тарту туралы дәлелді жауап</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32"/>
    <w:p>
      <w:pPr>
        <w:spacing w:after="0"/>
        <w:ind w:left="0"/>
        <w:jc w:val="both"/>
      </w:pPr>
      <w:r>
        <w:rPr>
          <w:rFonts w:ascii="Times New Roman"/>
          <w:b w:val="false"/>
          <w:i w:val="false"/>
          <w:color w:val="000000"/>
          <w:sz w:val="28"/>
        </w:rPr>
        <w:t>
      Құрылымдық-функционалдық бірліктер іс-әрекеттерінің сипаттамасы (негізгі үдеріс, 2-нұсқа)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2227"/>
        <w:gridCol w:w="2227"/>
        <w:gridCol w:w="2227"/>
        <w:gridCol w:w="2228"/>
        <w:gridCol w:w="2228"/>
        <w:gridCol w:w="2228"/>
      </w:tblGrid>
      <w:tr>
        <w:trPr>
          <w:trHeight w:val="2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(жұмыстардың барыстары, ағымдары)</w:t>
            </w:r>
          </w:p>
        </w:tc>
      </w:tr>
      <w:tr>
        <w:trPr>
          <w:trHeight w:val="12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(жұмыстардың барыстары, ағымдары)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Ауылдық округ әкімі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p>
          <w:p>
            <w:pPr>
              <w:spacing w:after="20"/>
              <w:ind w:left="20"/>
              <w:jc w:val="both"/>
            </w:pPr>
            <w:r>
              <w:rPr>
                <w:rFonts w:ascii="Times New Roman"/>
                <w:b w:val="false"/>
                <w:i w:val="false"/>
                <w:color w:val="000000"/>
                <w:sz w:val="20"/>
              </w:rPr>
              <w:t>Ауылдық округ әкімінің учаскелік комиссиясы</w:t>
            </w:r>
          </w:p>
        </w:tc>
      </w:tr>
      <w:tr>
        <w:trPr>
          <w:trHeight w:val="456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жөнінде өтінім</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балаларға арналған жәрдемақыны ұсыну үшін өтініштерді есепке алу журналына тіркейді, тұтынушыға құжаттарды қабылдаған күні көрсетілген жыртпалы талон береді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тіркеу талонын беру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6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отбасы материалдық жағдайына тексеріс жүргізу үшін учаскелік комиссияға тапсырма береді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тексеру жүргізуге тапсырма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2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өтініш берушінің отбасы материалдық жағдайына тексеріс жүргізеді</w:t>
            </w:r>
          </w:p>
        </w:tc>
      </w:tr>
      <w:tr>
        <w:trPr>
          <w:trHeight w:val="192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тағайындауға мұқтаждығы туралы тексеру актісі және қорытынды</w:t>
            </w:r>
          </w:p>
        </w:tc>
      </w:tr>
      <w:tr>
        <w:trPr>
          <w:trHeight w:val="192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216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секторының маманына тұтынушының ресімделген ісінің макетін тапсыру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өтінішті барлық қажетті құжаттармен және учаскелік комиссияның қорытындысымен тапсырады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2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ұсынуға өтініштерді есепке алу журналына тіркеу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уақытынан бастап 20 күнтізбелік күннен аспайды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әкімінен құжаттарды қабылдау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барлық қажетті құжаттармен және учаскелік комиссияның қорытындысымен қабылдайды және балаларға арналған жәрдемақы ұсынуға өтініштерді есепке алу журналына тіркейді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2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жәрдемақы ұсынуға өтініштерді есепке алу журналына тіркеу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04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есептеу және тағайындау рәсімі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балаларға арналған жәрдемақыны тағайындау есебін жасайды және балаларға арналған жәрдемақы тағайындау немесе тағайындаудан бас тарту туралы шешім жобасын дайындайды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04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 мен дұрыстығын тексереді, шешім жобасына бұрыштама қояды және жеке іс макетін уәкілетті органның басшысына береді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84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шешім қабылдайды және жұмысты жалғастыру үшін уәкілетті органның сектор маманына істі жолдайды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 бекітілген шешімі бар тұтынушының жеке ісі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84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4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тұтынушыны балаларға арналған жәрдемақы тағайындау жөнінде хабарлама не бас тарту туралы дәлелді жауап</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4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33"/>
    <w:p>
      <w:pPr>
        <w:spacing w:after="0"/>
        <w:ind w:left="0"/>
        <w:jc w:val="both"/>
      </w:pPr>
      <w:r>
        <w:rPr>
          <w:rFonts w:ascii="Times New Roman"/>
          <w:b w:val="false"/>
          <w:i w:val="false"/>
          <w:color w:val="000000"/>
          <w:sz w:val="28"/>
        </w:rPr>
        <w:t>
      Құрылымдық-функционалдық бірліктер іс-әрекеттерінің сипаттамасы (баламалы үдеріс)</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3352"/>
        <w:gridCol w:w="3353"/>
        <w:gridCol w:w="3353"/>
        <w:gridCol w:w="3354"/>
      </w:tblGrid>
      <w:tr>
        <w:trPr>
          <w:trHeight w:val="27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іс-әрекеттері (жұмыстардың барыстары, ағындары)</w:t>
            </w:r>
          </w:p>
        </w:tc>
      </w:tr>
      <w:tr>
        <w:trPr>
          <w:trHeight w:val="108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(жұмыстардың барыстары, ағындары)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108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тағайындау жөнінде өтінім</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 рәсімі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 балаларға арналған жәрдемақыны тағайындауға құжаттарды қабылдау және тіркеу рәсімі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Өтініштерді барлық қажетті құжаттармен бірге тізілім бойынша қабылдайды, балаларға арналған жәрдемақыны тағайындауға өтініштерді есепке алу журналына тіркейді </w:t>
            </w:r>
          </w:p>
        </w:tc>
      </w:tr>
      <w:tr>
        <w:trPr>
          <w:trHeight w:val="54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r>
      <w:tr>
        <w:trPr>
          <w:trHeight w:val="270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89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 үшін учаскелік комиссияға тапсырма береді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тапсырма</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 тексеру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r>
      <w:tr>
        <w:trPr>
          <w:trHeight w:val="27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108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615"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тағайындауды есептеу және тағайындау рәсімі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балаларға арналған жәрдемақыны тағайындау есебін жасайды және балаларға арналған жәрдемақыны тағайындау немесе тағайындаудан бас тарту туралы шешім жобасын дайындайды</w:t>
            </w:r>
          </w:p>
        </w:tc>
      </w:tr>
      <w:tr>
        <w:trPr>
          <w:trHeight w:val="27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r>
      <w:tr>
        <w:trPr>
          <w:trHeight w:val="405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279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 мен дұрыстығын тексереді, шешім жобасына қол қояды және жеке іс макетін уәкілетті органның басшысына береді</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шешім қабылдайды және жұмысты жалғастыру үшін уәкілетті органның сектор маманына істі жібереді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шешімімен, орындалуға тиісті жеке ісі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мемлекеттік жәрдемақы тағайындау туралы хабарлама не бас тарту туралы дәлелді жауапты ресімдейді және орталыққа береді</w:t>
            </w:r>
          </w:p>
        </w:tc>
      </w:tr>
      <w:tr>
        <w:trPr>
          <w:trHeight w:val="81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243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135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органнан хабарлама не бас тарту туралы дәлелді жауапты қабылдау рәсімі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3372"/>
        <w:gridCol w:w="3372"/>
        <w:gridCol w:w="3372"/>
        <w:gridCol w:w="3393"/>
      </w:tblGrid>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іс-әрекеттері (жұмыстардың барыстары, ағындары)</w:t>
            </w:r>
          </w:p>
        </w:tc>
      </w:tr>
      <w:tr>
        <w:trPr>
          <w:trHeight w:val="10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ҚФБ</w:t>
            </w:r>
          </w:p>
          <w:p>
            <w:pPr>
              <w:spacing w:after="20"/>
              <w:ind w:left="20"/>
              <w:jc w:val="both"/>
            </w:pPr>
            <w:r>
              <w:rPr>
                <w:rFonts w:ascii="Times New Roman"/>
                <w:b w:val="false"/>
                <w:i w:val="false"/>
                <w:color w:val="000000"/>
                <w:sz w:val="20"/>
              </w:rPr>
              <w:t>Орталықтың құжаттар беру секторының инспекторы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ҚФБ</w:t>
            </w:r>
          </w:p>
          <w:p>
            <w:pPr>
              <w:spacing w:after="20"/>
              <w:ind w:left="20"/>
              <w:jc w:val="both"/>
            </w:pPr>
            <w:r>
              <w:rPr>
                <w:rFonts w:ascii="Times New Roman"/>
                <w:b w:val="false"/>
                <w:i w:val="false"/>
                <w:color w:val="000000"/>
                <w:sz w:val="20"/>
              </w:rPr>
              <w:t>Орталықтың жинақтау секторының инспекторы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ҚФБ</w:t>
            </w:r>
          </w:p>
          <w:p>
            <w:pPr>
              <w:spacing w:after="20"/>
              <w:ind w:left="20"/>
              <w:jc w:val="both"/>
            </w:pPr>
            <w:r>
              <w:rPr>
                <w:rFonts w:ascii="Times New Roman"/>
                <w:b w:val="false"/>
                <w:i w:val="false"/>
                <w:color w:val="000000"/>
                <w:sz w:val="20"/>
              </w:rPr>
              <w:t>Орталықтың инспекторы</w:t>
            </w:r>
          </w:p>
        </w:tc>
      </w:tr>
      <w:tr>
        <w:trPr>
          <w:trHeight w:val="162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барлық қажетті құжаттармен қабылдайды, журналға тіркейді және тұтынушыға қолхат береді</w:t>
            </w:r>
          </w:p>
        </w:tc>
      </w:tr>
      <w:tr>
        <w:trPr>
          <w:trHeight w:val="81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қолхат беру</w:t>
            </w:r>
          </w:p>
        </w:tc>
      </w:tr>
      <w:tr>
        <w:trPr>
          <w:trHeight w:val="162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62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Инспектордан құжаттарды қабылдау, тізілім құру, құжаттарды уәкілетті органға беру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секторына құжаттарды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r>
      <w:tr>
        <w:trPr>
          <w:trHeight w:val="162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27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тұтынушының отбасы материалдық жағдайына тексеріс жүргізеді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ұсынуға мұқтаждығы туралы тексеру актісі және қорытынды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тапсыру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жауапты қабылдайды және құжаттарды беру секторына береді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секторынан хабарлама не бас тарту туралы дәлелді жауапты қабылдайды және тұтынушыға береді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жауапты тіркеу және беру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34"/>
    <w:p>
      <w:pPr>
        <w:spacing w:after="0"/>
        <w:ind w:left="0"/>
        <w:jc w:val="both"/>
      </w:pPr>
      <w:r>
        <w:rPr>
          <w:rFonts w:ascii="Times New Roman"/>
          <w:b w:val="false"/>
          <w:i w:val="false"/>
          <w:color w:val="000000"/>
          <w:sz w:val="28"/>
        </w:rPr>
        <w:t>
      2-кесте. Пайдалану нұсқасы. Негізгі үдеріс (1-нұсқа)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5"/>
        <w:gridCol w:w="3495"/>
        <w:gridCol w:w="3495"/>
        <w:gridCol w:w="3435"/>
      </w:tblGrid>
      <w:tr>
        <w:trPr>
          <w:trHeight w:val="81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маманы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w:t>
            </w:r>
            <w:r>
              <w:rPr>
                <w:rFonts w:ascii="Times New Roman"/>
                <w:b w:val="false"/>
                <w:i w:val="false"/>
                <w:color w:val="000000"/>
                <w:sz w:val="20"/>
              </w:rPr>
              <w:t>Учаскелік комиссия</w:t>
            </w:r>
          </w:p>
        </w:tc>
      </w:tr>
      <w:tr>
        <w:trPr>
          <w:trHeight w:val="189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Тексеріс жүргізуге тапсырма беру</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Құжаттарды ресімдеудің толықтығын және дұрыстығын тексеру, шешім жобасына бұрыштама қою</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тіркеу, тіркеу талонын беру, тексеріс үшін тапсырма жобасын дайындау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Тұтынушының отбасы материалдық жағдайын тексеру</w:t>
            </w:r>
          </w:p>
        </w:tc>
      </w:tr>
      <w:tr>
        <w:trPr>
          <w:trHeight w:val="216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Мемлекеттік қызмет ұсыну (немесе қызмет ұсынудан бас тарту) туралы шешім қабылдау</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Құжаттарды учаскелік комиссияның тексеру актісімен және қорытындысымен қабылдау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Учаскелік комиссияның тексеру актісі және қорытындыны уәкілетті орган секторының маманына беру</w:t>
            </w:r>
          </w:p>
        </w:tc>
      </w:tr>
      <w:tr>
        <w:trPr>
          <w:trHeight w:val="24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Балаларға арналған жәрдемақыны тағайындау есебі және жәрдемақы тағайындау немесе тағайындаудан бас тарту шешімінің жобасын дайындау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35"/>
    <w:p>
      <w:pPr>
        <w:spacing w:after="0"/>
        <w:ind w:left="0"/>
        <w:jc w:val="both"/>
      </w:pPr>
      <w:r>
        <w:rPr>
          <w:rFonts w:ascii="Times New Roman"/>
          <w:b w:val="false"/>
          <w:i w:val="false"/>
          <w:color w:val="000000"/>
          <w:sz w:val="28"/>
        </w:rPr>
        <w:t>
      2-кесте. Пайдалану нұсқалары. Негізгі үдеріс (2-нұсқа)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2"/>
        <w:gridCol w:w="2772"/>
        <w:gridCol w:w="2772"/>
        <w:gridCol w:w="2772"/>
        <w:gridCol w:w="2772"/>
      </w:tblGrid>
      <w:tr>
        <w:trPr>
          <w:trHeight w:val="108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p>
            <w:pPr>
              <w:spacing w:after="20"/>
              <w:ind w:left="20"/>
              <w:jc w:val="both"/>
            </w:pPr>
            <w:r>
              <w:rPr>
                <w:rFonts w:ascii="Times New Roman"/>
                <w:b w:val="false"/>
                <w:i w:val="false"/>
                <w:color w:val="000000"/>
                <w:sz w:val="20"/>
              </w:rPr>
              <w:t>Ауылдық округ әкімі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p>
            <w:pPr>
              <w:spacing w:after="20"/>
              <w:ind w:left="20"/>
              <w:jc w:val="both"/>
            </w:pPr>
            <w:r>
              <w:rPr>
                <w:rFonts w:ascii="Times New Roman"/>
                <w:b w:val="false"/>
                <w:i w:val="false"/>
                <w:color w:val="000000"/>
                <w:sz w:val="20"/>
              </w:rPr>
              <w:t>Ауылдық округ әкімінің учаскелік комиссиясы</w:t>
            </w:r>
          </w:p>
        </w:tc>
      </w:tr>
      <w:tr>
        <w:trPr>
          <w:trHeight w:val="270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әрекет</w:t>
            </w:r>
            <w:r>
              <w:br/>
            </w:r>
            <w:r>
              <w:rPr>
                <w:rFonts w:ascii="Times New Roman"/>
                <w:b w:val="false"/>
                <w:i w:val="false"/>
                <w:color w:val="000000"/>
                <w:sz w:val="20"/>
              </w:rPr>
              <w:t>
</w:t>
            </w:r>
            <w:r>
              <w:rPr>
                <w:rFonts w:ascii="Times New Roman"/>
                <w:b w:val="false"/>
                <w:i w:val="false"/>
                <w:color w:val="000000"/>
                <w:sz w:val="20"/>
              </w:rPr>
              <w:t>Мемлекеттік қызмет ұсыну (немесе қызмет ұсынудан бас тарту) туралы шешім қабылдау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әрекет</w:t>
            </w:r>
            <w:r>
              <w:br/>
            </w:r>
            <w:r>
              <w:rPr>
                <w:rFonts w:ascii="Times New Roman"/>
                <w:b w:val="false"/>
                <w:i w:val="false"/>
                <w:color w:val="000000"/>
                <w:sz w:val="20"/>
              </w:rPr>
              <w:t>
</w:t>
            </w:r>
            <w:r>
              <w:rPr>
                <w:rFonts w:ascii="Times New Roman"/>
                <w:b w:val="false"/>
                <w:i w:val="false"/>
                <w:color w:val="000000"/>
                <w:sz w:val="20"/>
              </w:rPr>
              <w:t>Құжаттарды ресімдеудің толықтығын және дұрыстығын тексеру, шешім жобасына қол қою</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r>
              <w:br/>
            </w:r>
            <w:r>
              <w:rPr>
                <w:rFonts w:ascii="Times New Roman"/>
                <w:b w:val="false"/>
                <w:i w:val="false"/>
                <w:color w:val="000000"/>
                <w:sz w:val="20"/>
              </w:rPr>
              <w:t>
</w:t>
            </w:r>
            <w:r>
              <w:rPr>
                <w:rFonts w:ascii="Times New Roman"/>
                <w:b w:val="false"/>
                <w:i w:val="false"/>
                <w:color w:val="000000"/>
                <w:sz w:val="20"/>
              </w:rPr>
              <w:t>Ауылдық округ әкімінен құжаттарды учаскелік комиссиясының тексеру актісімен және қорытындысымен қабылдау, тіркеу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r>
              <w:br/>
            </w:r>
            <w:r>
              <w:rPr>
                <w:rFonts w:ascii="Times New Roman"/>
                <w:b w:val="false"/>
                <w:i w:val="false"/>
                <w:color w:val="000000"/>
                <w:sz w:val="20"/>
              </w:rPr>
              <w:t>
</w:t>
            </w:r>
            <w:r>
              <w:rPr>
                <w:rFonts w:ascii="Times New Roman"/>
                <w:b w:val="false"/>
                <w:i w:val="false"/>
                <w:color w:val="000000"/>
                <w:sz w:val="20"/>
              </w:rPr>
              <w:t>Құжаттарды қабылдау, тіркеу, тіркеу талонын беру, тексеріс үшін тапсырма жобасын дайындау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r>
              <w:br/>
            </w:r>
            <w:r>
              <w:rPr>
                <w:rFonts w:ascii="Times New Roman"/>
                <w:b w:val="false"/>
                <w:i w:val="false"/>
                <w:color w:val="000000"/>
                <w:sz w:val="20"/>
              </w:rPr>
              <w:t>
</w:t>
            </w:r>
            <w:r>
              <w:rPr>
                <w:rFonts w:ascii="Times New Roman"/>
                <w:b w:val="false"/>
                <w:i w:val="false"/>
                <w:color w:val="000000"/>
                <w:sz w:val="20"/>
              </w:rPr>
              <w:t>Тұтынушының отбасы материалдық жағдайын тексеру</w:t>
            </w:r>
          </w:p>
        </w:tc>
      </w:tr>
      <w:tr>
        <w:trPr>
          <w:trHeight w:val="297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r>
              <w:br/>
            </w:r>
            <w:r>
              <w:rPr>
                <w:rFonts w:ascii="Times New Roman"/>
                <w:b w:val="false"/>
                <w:i w:val="false"/>
                <w:color w:val="000000"/>
                <w:sz w:val="20"/>
              </w:rPr>
              <w:t>
</w:t>
            </w:r>
            <w:r>
              <w:rPr>
                <w:rFonts w:ascii="Times New Roman"/>
                <w:b w:val="false"/>
                <w:i w:val="false"/>
                <w:color w:val="000000"/>
                <w:sz w:val="20"/>
              </w:rPr>
              <w:t>Балаларға арналған жәрдемақыны тағайындау есебі және жәрдемақы тағайындау немесе тағайындаудан бас тарту шешімінің жобасын дайындау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w:t>
            </w:r>
            <w:r>
              <w:br/>
            </w:r>
            <w:r>
              <w:rPr>
                <w:rFonts w:ascii="Times New Roman"/>
                <w:b w:val="false"/>
                <w:i w:val="false"/>
                <w:color w:val="000000"/>
                <w:sz w:val="20"/>
              </w:rPr>
              <w:t>
</w:t>
            </w:r>
            <w:r>
              <w:rPr>
                <w:rFonts w:ascii="Times New Roman"/>
                <w:b w:val="false"/>
                <w:i w:val="false"/>
                <w:color w:val="000000"/>
                <w:sz w:val="20"/>
              </w:rPr>
              <w:t>Тексеріс жүргізуге тапсырма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әрекет</w:t>
            </w:r>
            <w:r>
              <w:br/>
            </w:r>
            <w:r>
              <w:rPr>
                <w:rFonts w:ascii="Times New Roman"/>
                <w:b w:val="false"/>
                <w:i w:val="false"/>
                <w:color w:val="000000"/>
                <w:sz w:val="20"/>
              </w:rPr>
              <w:t>
</w:t>
            </w:r>
            <w:r>
              <w:rPr>
                <w:rFonts w:ascii="Times New Roman"/>
                <w:b w:val="false"/>
                <w:i w:val="false"/>
                <w:color w:val="000000"/>
                <w:sz w:val="20"/>
              </w:rPr>
              <w:t>Қызметті тұтынушыға балаларға арналған жәрдемақыны тағайындау туралы хабарлама не бас тарту туралы дәлелді жауап</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r>
              <w:br/>
            </w:r>
            <w:r>
              <w:rPr>
                <w:rFonts w:ascii="Times New Roman"/>
                <w:b w:val="false"/>
                <w:i w:val="false"/>
                <w:color w:val="000000"/>
                <w:sz w:val="20"/>
              </w:rPr>
              <w:t>
</w:t>
            </w:r>
            <w:r>
              <w:rPr>
                <w:rFonts w:ascii="Times New Roman"/>
                <w:b w:val="false"/>
                <w:i w:val="false"/>
                <w:color w:val="000000"/>
                <w:sz w:val="20"/>
              </w:rPr>
              <w:t>Құжаттарды учаскелік комиссияның тексеру актісі және қорытындысымен уәкілетті органға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36"/>
    <w:p>
      <w:pPr>
        <w:spacing w:after="0"/>
        <w:ind w:left="0"/>
        <w:jc w:val="both"/>
      </w:pPr>
      <w:r>
        <w:rPr>
          <w:rFonts w:ascii="Times New Roman"/>
          <w:b w:val="false"/>
          <w:i w:val="false"/>
          <w:color w:val="000000"/>
          <w:sz w:val="28"/>
        </w:rPr>
        <w:t>
      2-кесте. Пайдалану нұсқасы. Баламалы үдеріс</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6"/>
        <w:gridCol w:w="3552"/>
        <w:gridCol w:w="3552"/>
        <w:gridCol w:w="3470"/>
      </w:tblGrid>
      <w:tr>
        <w:trPr>
          <w:trHeight w:val="81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r>
      <w:tr>
        <w:trPr>
          <w:trHeight w:val="189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Тексеріс жүргізуге тапсырма беру</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r>
              <w:br/>
            </w:r>
            <w:r>
              <w:rPr>
                <w:rFonts w:ascii="Times New Roman"/>
                <w:b w:val="false"/>
                <w:i w:val="false"/>
                <w:color w:val="000000"/>
                <w:sz w:val="20"/>
              </w:rPr>
              <w:t>
</w:t>
            </w:r>
            <w:r>
              <w:rPr>
                <w:rFonts w:ascii="Times New Roman"/>
                <w:b w:val="false"/>
                <w:i w:val="false"/>
                <w:color w:val="000000"/>
                <w:sz w:val="20"/>
              </w:rPr>
              <w:t xml:space="preserve">Құжаттарды ресімдеудің толықтығын және дұрыстығын тексеру, шешім жобасына қол қою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Орталықтан құжаттарды қабылдау және тіркеу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Тұтынушының отбасы материалдық жағдайын тексеру</w:t>
            </w:r>
          </w:p>
        </w:tc>
      </w:tr>
      <w:tr>
        <w:trPr>
          <w:trHeight w:val="1455"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r>
              <w:br/>
            </w:r>
            <w:r>
              <w:rPr>
                <w:rFonts w:ascii="Times New Roman"/>
                <w:b w:val="false"/>
                <w:i w:val="false"/>
                <w:color w:val="000000"/>
                <w:sz w:val="20"/>
              </w:rPr>
              <w:t>
</w:t>
            </w:r>
            <w:r>
              <w:rPr>
                <w:rFonts w:ascii="Times New Roman"/>
                <w:b w:val="false"/>
                <w:i w:val="false"/>
                <w:color w:val="000000"/>
                <w:sz w:val="20"/>
              </w:rPr>
              <w:t xml:space="preserve">Мемлекеттік қызмет ұсыну (немесе қызмет көрсетуден бас тарту) туралы шешім қабылдау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Құжаттарды учаскелік комиссияның тексеру актісімен және қорытындысымен қабылдау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 xml:space="preserve">Учаскелік комиссияның тексеру актісін және қорытындысын маманға беру </w:t>
            </w:r>
          </w:p>
        </w:tc>
      </w:tr>
      <w:tr>
        <w:trPr>
          <w:trHeight w:val="24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Балаларға арналған жәрдемақыны тағайындау есебін және жәрдемақы тағайындау немесе тағайындаудан бас тарту шешімінің жобасын дайындау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10 іс-әрекет</w:t>
            </w:r>
            <w:r>
              <w:br/>
            </w:r>
            <w:r>
              <w:rPr>
                <w:rFonts w:ascii="Times New Roman"/>
                <w:b w:val="false"/>
                <w:i w:val="false"/>
                <w:color w:val="000000"/>
                <w:sz w:val="20"/>
              </w:rPr>
              <w:t>
</w:t>
            </w:r>
            <w:r>
              <w:rPr>
                <w:rFonts w:ascii="Times New Roman"/>
                <w:b w:val="false"/>
                <w:i w:val="false"/>
                <w:color w:val="000000"/>
                <w:sz w:val="20"/>
              </w:rPr>
              <w:t>Балаларға арналған жәрдемақы тағайындау туралы хабарлама не бас тарту туралы дәлелді жауапты ресімдеу және орталыққа беру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4587"/>
        <w:gridCol w:w="4587"/>
      </w:tblGrid>
      <w:tr>
        <w:trPr>
          <w:trHeight w:val="825"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ҚФБ</w:t>
            </w:r>
          </w:p>
          <w:p>
            <w:pPr>
              <w:spacing w:after="20"/>
              <w:ind w:left="20"/>
              <w:jc w:val="both"/>
            </w:pPr>
            <w:r>
              <w:rPr>
                <w:rFonts w:ascii="Times New Roman"/>
                <w:b w:val="false"/>
                <w:i w:val="false"/>
                <w:color w:val="000000"/>
                <w:sz w:val="20"/>
              </w:rPr>
              <w:t>Орталықтың құжаттарын беру секторының инспекторы</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ҚФБ</w:t>
            </w:r>
          </w:p>
          <w:p>
            <w:pPr>
              <w:spacing w:after="20"/>
              <w:ind w:left="20"/>
              <w:jc w:val="both"/>
            </w:pPr>
            <w:r>
              <w:rPr>
                <w:rFonts w:ascii="Times New Roman"/>
                <w:b w:val="false"/>
                <w:i w:val="false"/>
                <w:color w:val="000000"/>
                <w:sz w:val="20"/>
              </w:rPr>
              <w:t>Орталықтың жинақтау секторының инспекторы</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ҚФБ</w:t>
            </w:r>
          </w:p>
          <w:p>
            <w:pPr>
              <w:spacing w:after="20"/>
              <w:ind w:left="20"/>
              <w:jc w:val="both"/>
            </w:pPr>
            <w:r>
              <w:rPr>
                <w:rFonts w:ascii="Times New Roman"/>
                <w:b w:val="false"/>
                <w:i w:val="false"/>
                <w:color w:val="000000"/>
                <w:sz w:val="20"/>
              </w:rPr>
              <w:t>Орталықтың инспекторы</w:t>
            </w:r>
          </w:p>
        </w:tc>
      </w:tr>
      <w:tr>
        <w:trPr>
          <w:trHeight w:val="156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12 іс-әрекет</w:t>
            </w:r>
            <w:r>
              <w:br/>
            </w:r>
            <w:r>
              <w:rPr>
                <w:rFonts w:ascii="Times New Roman"/>
                <w:b w:val="false"/>
                <w:i w:val="false"/>
                <w:color w:val="000000"/>
                <w:sz w:val="20"/>
              </w:rPr>
              <w:t>
</w:t>
            </w:r>
            <w:r>
              <w:rPr>
                <w:rFonts w:ascii="Times New Roman"/>
                <w:b w:val="false"/>
                <w:i w:val="false"/>
                <w:color w:val="000000"/>
                <w:sz w:val="20"/>
              </w:rPr>
              <w:t>Хабарлама не бас тарту туралы дәлелді жауапты жинақтау секторынан қабылдау және қызмет тұтынушыға беру</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Инспектордан құжаттарды қабылдау, тізілім құру, уәкілетті органға құжаттарды беру</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тіркеу, қолхат беру</w:t>
            </w:r>
          </w:p>
        </w:tc>
      </w:tr>
      <w:tr>
        <w:trPr>
          <w:trHeight w:val="1335"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11 іс-әрекет</w:t>
            </w:r>
            <w:r>
              <w:br/>
            </w:r>
            <w:r>
              <w:rPr>
                <w:rFonts w:ascii="Times New Roman"/>
                <w:b w:val="false"/>
                <w:i w:val="false"/>
                <w:color w:val="000000"/>
                <w:sz w:val="20"/>
              </w:rPr>
              <w:t>
</w:t>
            </w:r>
            <w:r>
              <w:rPr>
                <w:rFonts w:ascii="Times New Roman"/>
                <w:b w:val="false"/>
                <w:i w:val="false"/>
                <w:color w:val="000000"/>
                <w:sz w:val="20"/>
              </w:rPr>
              <w:t>Хабарлама не бас тарту туралы дәлелді жауапты қабылдау және құжаттарды беру секторына беру</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Құжаттарды орталықтың жинақтаушы секторына беру</w:t>
            </w:r>
          </w:p>
        </w:tc>
      </w:tr>
      <w:tr>
        <w:trPr>
          <w:trHeight w:val="6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37"/>
    <w:p>
      <w:pPr>
        <w:spacing w:after="0"/>
        <w:ind w:left="0"/>
        <w:jc w:val="both"/>
      </w:pPr>
      <w:r>
        <w:rPr>
          <w:rFonts w:ascii="Times New Roman"/>
          <w:b w:val="false"/>
          <w:i w:val="false"/>
          <w:color w:val="000000"/>
          <w:sz w:val="28"/>
        </w:rPr>
        <w:t>
"18 жасқа дейінгі балалары</w:t>
      </w:r>
      <w:r>
        <w:br/>
      </w:r>
      <w:r>
        <w:rPr>
          <w:rFonts w:ascii="Times New Roman"/>
          <w:b w:val="false"/>
          <w:i w:val="false"/>
          <w:color w:val="000000"/>
          <w:sz w:val="28"/>
        </w:rPr>
        <w:t>
бар отбасыларға мемлекеттік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37"/>
    <w:bookmarkStart w:name="z73" w:id="38"/>
    <w:p>
      <w:pPr>
        <w:spacing w:after="0"/>
        <w:ind w:left="0"/>
        <w:jc w:val="left"/>
      </w:pPr>
      <w:r>
        <w:rPr>
          <w:rFonts w:ascii="Times New Roman"/>
          <w:b/>
          <w:i w:val="false"/>
          <w:color w:val="000000"/>
        </w:rPr>
        <w:t xml:space="preserve"> 
Функционалдық өзара іс-қимыл схемалары.</w:t>
      </w:r>
    </w:p>
    <w:bookmarkEnd w:id="38"/>
    <w:bookmarkStart w:name="z74" w:id="39"/>
    <w:p>
      <w:pPr>
        <w:spacing w:after="0"/>
        <w:ind w:left="0"/>
        <w:jc w:val="both"/>
      </w:pPr>
      <w:r>
        <w:rPr>
          <w:rFonts w:ascii="Times New Roman"/>
          <w:b w:val="false"/>
          <w:i w:val="false"/>
          <w:color w:val="000000"/>
          <w:sz w:val="28"/>
        </w:rPr>
        <w:t>
      Мемлекеттік қызмет көрсетудің негізгі үдерісі (1-нұсқа)</w:t>
      </w:r>
    </w:p>
    <w:bookmarkEnd w:id="39"/>
    <w:p>
      <w:pPr>
        <w:spacing w:after="0"/>
        <w:ind w:left="0"/>
        <w:jc w:val="both"/>
      </w:pPr>
      <w:r>
        <w:drawing>
          <wp:inline distT="0" distB="0" distL="0" distR="0">
            <wp:extent cx="84709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470900" cy="4711700"/>
                    </a:xfrm>
                    <a:prstGeom prst="rect">
                      <a:avLst/>
                    </a:prstGeom>
                  </pic:spPr>
                </pic:pic>
              </a:graphicData>
            </a:graphic>
          </wp:inline>
        </w:drawing>
      </w:r>
    </w:p>
    <w:bookmarkStart w:name="z75" w:id="40"/>
    <w:p>
      <w:pPr>
        <w:spacing w:after="0"/>
        <w:ind w:left="0"/>
        <w:jc w:val="both"/>
      </w:pPr>
      <w:r>
        <w:rPr>
          <w:rFonts w:ascii="Times New Roman"/>
          <w:b w:val="false"/>
          <w:i w:val="false"/>
          <w:color w:val="000000"/>
          <w:sz w:val="28"/>
        </w:rPr>
        <w:t>
      Мемлекеттік қызмет көрсетудің негізгі үдерісі (2-нұсқа)</w:t>
      </w:r>
    </w:p>
    <w:bookmarkEnd w:id="40"/>
    <w:p>
      <w:pPr>
        <w:spacing w:after="0"/>
        <w:ind w:left="0"/>
        <w:jc w:val="both"/>
      </w:pPr>
      <w:r>
        <w:drawing>
          <wp:inline distT="0" distB="0" distL="0" distR="0">
            <wp:extent cx="8445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445500" cy="5181600"/>
                    </a:xfrm>
                    <a:prstGeom prst="rect">
                      <a:avLst/>
                    </a:prstGeom>
                  </pic:spPr>
                </pic:pic>
              </a:graphicData>
            </a:graphic>
          </wp:inline>
        </w:drawing>
      </w:r>
    </w:p>
    <w:bookmarkStart w:name="z76" w:id="41"/>
    <w:p>
      <w:pPr>
        <w:spacing w:after="0"/>
        <w:ind w:left="0"/>
        <w:jc w:val="both"/>
      </w:pPr>
      <w:r>
        <w:rPr>
          <w:rFonts w:ascii="Times New Roman"/>
          <w:b w:val="false"/>
          <w:i w:val="false"/>
          <w:color w:val="000000"/>
          <w:sz w:val="28"/>
        </w:rPr>
        <w:t>
      Мемлекеттік қызмет көрсетудің үдерісі – баламалы нұсқа</w:t>
      </w:r>
    </w:p>
    <w:bookmarkEnd w:id="41"/>
    <w:p>
      <w:pPr>
        <w:spacing w:after="0"/>
        <w:ind w:left="0"/>
        <w:jc w:val="both"/>
      </w:pPr>
      <w:r>
        <w:drawing>
          <wp:inline distT="0" distB="0" distL="0" distR="0">
            <wp:extent cx="86614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661400" cy="5778500"/>
                    </a:xfrm>
                    <a:prstGeom prst="rect">
                      <a:avLst/>
                    </a:prstGeom>
                  </pic:spPr>
                </pic:pic>
              </a:graphicData>
            </a:graphic>
          </wp:inline>
        </w:drawing>
      </w:r>
    </w:p>
    <w:bookmarkStart w:name="z77" w:id="42"/>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N 41/08 қаулысымен</w:t>
      </w:r>
      <w:r>
        <w:br/>
      </w:r>
      <w:r>
        <w:rPr>
          <w:rFonts w:ascii="Times New Roman"/>
          <w:b w:val="false"/>
          <w:i w:val="false"/>
          <w:color w:val="000000"/>
          <w:sz w:val="28"/>
        </w:rPr>
        <w:t>
бекітілген</w:t>
      </w:r>
    </w:p>
    <w:bookmarkEnd w:id="42"/>
    <w:bookmarkStart w:name="z78" w:id="43"/>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
мемлекеттік қызмет көрсету регламенті</w:t>
      </w:r>
    </w:p>
    <w:bookmarkEnd w:id="43"/>
    <w:bookmarkStart w:name="z79" w:id="44"/>
    <w:p>
      <w:pPr>
        <w:spacing w:after="0"/>
        <w:ind w:left="0"/>
        <w:jc w:val="left"/>
      </w:pPr>
      <w:r>
        <w:rPr>
          <w:rFonts w:ascii="Times New Roman"/>
          <w:b/>
          <w:i w:val="false"/>
          <w:color w:val="000000"/>
        </w:rPr>
        <w:t xml:space="preserve"> 
1. Негізгі ұғымдар</w:t>
      </w:r>
    </w:p>
    <w:bookmarkEnd w:id="44"/>
    <w:bookmarkStart w:name="z80" w:id="45"/>
    <w:p>
      <w:pPr>
        <w:spacing w:after="0"/>
        <w:ind w:left="0"/>
        <w:jc w:val="both"/>
      </w:pPr>
      <w:r>
        <w:rPr>
          <w:rFonts w:ascii="Times New Roman"/>
          <w:b w:val="false"/>
          <w:i w:val="false"/>
          <w:color w:val="000000"/>
          <w:sz w:val="28"/>
        </w:rPr>
        <w:t>
      1. Осы "Мемлекеттік атаулы әлеуметтік көмек тағайындау"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атаулы әлеуметтік көмек тағайындау және төлеу бойынша уәкілетті орган – "Абай ауданының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2) жан басына шаққандағы орташа табыс - отбасының жиынтық табысының айына отбасының әрбір мүшесіне келетін үлесі;</w:t>
      </w:r>
      <w:r>
        <w:br/>
      </w:r>
      <w:r>
        <w:rPr>
          <w:rFonts w:ascii="Times New Roman"/>
          <w:b w:val="false"/>
          <w:i w:val="false"/>
          <w:color w:val="000000"/>
          <w:sz w:val="28"/>
        </w:rPr>
        <w:t>
      3)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4) мемлекеттік атаулы әлеуметтік көмек (бұдан әрі - АӘК) - жан басына шаққандағы орташа айлық табысы облыста белгіленген кедейлік шегінен төмен адамдарға (отбасыларға) мемлекеттен ақшалай нысанда берілетін төлем;</w:t>
      </w:r>
      <w:r>
        <w:br/>
      </w:r>
      <w:r>
        <w:rPr>
          <w:rFonts w:ascii="Times New Roman"/>
          <w:b w:val="false"/>
          <w:i w:val="false"/>
          <w:color w:val="000000"/>
          <w:sz w:val="28"/>
        </w:rPr>
        <w:t>
      5) тұтынушы - жеке тұлғалар: жан басына шаққандағы орташа табысы кедейшілік шегінен аспайтын Қазақстан Республикасының азаматтары, Қазақстан Республикасы аумағында тұрақты тұратын оралмандар, босқындар, шетелдіктер және азаматтығы жоқ адамдар;</w:t>
      </w:r>
      <w:r>
        <w:br/>
      </w:r>
      <w:r>
        <w:rPr>
          <w:rFonts w:ascii="Times New Roman"/>
          <w:b w:val="false"/>
          <w:i w:val="false"/>
          <w:color w:val="000000"/>
          <w:sz w:val="28"/>
        </w:rPr>
        <w:t>
      6) учаскелік комиссия - атаулы әлеуметтік көмекке өтініш жасаған адамдардың (отбасылардың) материалдық жағдайына тексеру жүргізу үшін тиісті әкімшілік - аумақтық бірлік әкімдерінің шешімімен құрылатын арнаулы комиссия.</w:t>
      </w:r>
    </w:p>
    <w:bookmarkEnd w:id="45"/>
    <w:bookmarkStart w:name="z81" w:id="46"/>
    <w:p>
      <w:pPr>
        <w:spacing w:after="0"/>
        <w:ind w:left="0"/>
        <w:jc w:val="left"/>
      </w:pPr>
      <w:r>
        <w:rPr>
          <w:rFonts w:ascii="Times New Roman"/>
          <w:b/>
          <w:i w:val="false"/>
          <w:color w:val="000000"/>
        </w:rPr>
        <w:t xml:space="preserve"> 
2. Жалпы ережелер</w:t>
      </w:r>
    </w:p>
    <w:bookmarkEnd w:id="46"/>
    <w:bookmarkStart w:name="z82" w:id="47"/>
    <w:p>
      <w:pPr>
        <w:spacing w:after="0"/>
        <w:ind w:left="0"/>
        <w:jc w:val="both"/>
      </w:pPr>
      <w:r>
        <w:rPr>
          <w:rFonts w:ascii="Times New Roman"/>
          <w:b w:val="false"/>
          <w:i w:val="false"/>
          <w:color w:val="000000"/>
          <w:sz w:val="28"/>
        </w:rPr>
        <w:t>
      2. "Мемлекеттік атаулы әлеуметтік көмек тағайындау" мемлекеттік қызмет көрсету - жан басына шаққандағы орташа табысы облыста белгіленген кедейлік шегінен төмен отбасыларға ақшалай түрде көмек көрсету мақсатында уәкілетті органмен жүзеге асырылатын әкімшілік рәсімі.</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ұсынады. Тұрғылықты жерінде уәкілетті орган болмаған жағдайда, өтініш беруші мемлекеттік қызметті алу үшін кенттің, ауылдық (селолық), ауылдық селолық округтің (бұдан әрі – ауылдық округтің әкімі) әкіміне жүгінеді.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2001 жылғы 17 шілдедегі "Мемлекеттік атаулы әлеуметтік көмек туралы" Заңының </w:t>
      </w:r>
      <w:r>
        <w:rPr>
          <w:rFonts w:ascii="Times New Roman"/>
          <w:b w:val="false"/>
          <w:i w:val="false"/>
          <w:color w:val="000000"/>
          <w:sz w:val="28"/>
        </w:rPr>
        <w:t>2-бабы</w:t>
      </w:r>
      <w:r>
        <w:rPr>
          <w:rFonts w:ascii="Times New Roman"/>
          <w:b w:val="false"/>
          <w:i w:val="false"/>
          <w:color w:val="000000"/>
          <w:sz w:val="28"/>
        </w:rPr>
        <w:t xml:space="preserve"> 1-тармағына және Қазақстан Республикасы Үкіметінің 2001 жылғы 24 желтоқсандағы "Мемлекеттік атаулы әлеуметтік көмек туралы" Қазақстан Республикасының Заңын іске асыру жөніндегі шаралар туралы" N 1685 қаулысымен бекітілген "Мемлекеттік атаулы әлеуметтік көмек тағайындау және төлеу ережесінің" </w:t>
      </w:r>
      <w:r>
        <w:rPr>
          <w:rFonts w:ascii="Times New Roman"/>
          <w:b w:val="false"/>
          <w:i w:val="false"/>
          <w:color w:val="000000"/>
          <w:sz w:val="28"/>
        </w:rPr>
        <w:t>2 тарауына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Еңбек және халықты әлеуметтік қорғау министрінің 2009 жылғы 28 шілдедегі "Мемлекеттік атаулы әлеуметтік көмек алуға үміткер адамның (отбасының) жиынтық табысын есептеудің ережесін бекіту туралы" N 237-ө </w:t>
      </w:r>
      <w:r>
        <w:rPr>
          <w:rFonts w:ascii="Times New Roman"/>
          <w:b w:val="false"/>
          <w:i w:val="false"/>
          <w:color w:val="000000"/>
          <w:sz w:val="28"/>
        </w:rPr>
        <w:t>бұйрығына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көрсетілу нәтижесі мемлекеттік атаулы әлеуметтік көмек тағайындау жөнінде хабарлама (бұдан әрі - хабарлама) не қызмет көрсетуден бас тарту туралы қағаз жеткізгіште дәлелді жауап болып табылады.</w:t>
      </w:r>
    </w:p>
    <w:bookmarkEnd w:id="47"/>
    <w:bookmarkStart w:name="z87" w:id="48"/>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48"/>
    <w:bookmarkStart w:name="z88" w:id="49"/>
    <w:p>
      <w:pPr>
        <w:spacing w:after="0"/>
        <w:ind w:left="0"/>
        <w:jc w:val="both"/>
      </w:pPr>
      <w:r>
        <w:rPr>
          <w:rFonts w:ascii="Times New Roman"/>
          <w:b w:val="false"/>
          <w:i w:val="false"/>
          <w:color w:val="000000"/>
          <w:sz w:val="28"/>
        </w:rPr>
        <w:t>
      7. Уәкілетті органның орналасқан жері: 100101, Қарағанды облысы, Абай қаласы, М. Әуезов көшесі 30, "Абай ауданының жұмыспен қамту және әлеуметтік бағдарламалар бөлімі" мемлекеттік мекемесі, телефон: 8 (72131) 41867, факс: 8 (72131) 44934, электронды поштаның мекен-жайы: osabay@maіl.ru., аулдық округтер әкімдерінің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Жұмыс кестесі: демалыс күндері (сенбі, жексенбі) және мереке күндерінен басқа, сағат 13.00-ден 14.00-ге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"Абай ауданының жұмыспен қамту және әлеуметтік бағдарламалар бөлімі" мемлекеттік мекемесінің http://www.abay-akіmat-karaganda.kz, ғаламтор-ресурсында, уәкілетті органның, кент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органға - жеті жұмыс күні ішінде;</w:t>
      </w:r>
      <w:r>
        <w:br/>
      </w:r>
      <w:r>
        <w:rPr>
          <w:rFonts w:ascii="Times New Roman"/>
          <w:b w:val="false"/>
          <w:i w:val="false"/>
          <w:color w:val="000000"/>
          <w:sz w:val="28"/>
        </w:rPr>
        <w:t>
      тұрғылықты жері бойынша селолық округтың әкіміне - жиырма екі жұмыс күнінен кешіктірмей;</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ұсынудан бас тартылады:</w:t>
      </w:r>
      <w:r>
        <w:br/>
      </w:r>
      <w:r>
        <w:rPr>
          <w:rFonts w:ascii="Times New Roman"/>
          <w:b w:val="false"/>
          <w:i w:val="false"/>
          <w:color w:val="000000"/>
          <w:sz w:val="28"/>
        </w:rPr>
        <w:t>
      1) отбасының жан басына шаққандағы орташа табысы белгіленген кедейлік шегінен асатын жағдайда;</w:t>
      </w:r>
      <w:r>
        <w:br/>
      </w:r>
      <w:r>
        <w:rPr>
          <w:rFonts w:ascii="Times New Roman"/>
          <w:b w:val="false"/>
          <w:i w:val="false"/>
          <w:color w:val="000000"/>
          <w:sz w:val="28"/>
        </w:rPr>
        <w:t>
      2)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топтардағы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3)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мемлекеттік қызмет нәтижелерін беру сәтіне дейін мемлекеттік қызмет көрсету кезеңдері:</w:t>
      </w:r>
      <w:r>
        <w:br/>
      </w:r>
      <w:r>
        <w:rPr>
          <w:rFonts w:ascii="Times New Roman"/>
          <w:b w:val="false"/>
          <w:i w:val="false"/>
          <w:color w:val="000000"/>
          <w:sz w:val="28"/>
        </w:rPr>
        <w:t>
      1) тұтынушы қажетті құжаттармен уәкілетті органға немесе селолық округ әкіміне өтініш береді;</w:t>
      </w:r>
      <w:r>
        <w:br/>
      </w:r>
      <w:r>
        <w:rPr>
          <w:rFonts w:ascii="Times New Roman"/>
          <w:b w:val="false"/>
          <w:i w:val="false"/>
          <w:color w:val="000000"/>
          <w:sz w:val="28"/>
        </w:rPr>
        <w:t>
      2) уәкілетті орган немесе селолық округ әкімі өтінішті тіркейді және құжаттарды учаскелік комиссияға береді;</w:t>
      </w:r>
      <w:r>
        <w:br/>
      </w:r>
      <w:r>
        <w:rPr>
          <w:rFonts w:ascii="Times New Roman"/>
          <w:b w:val="false"/>
          <w:i w:val="false"/>
          <w:color w:val="000000"/>
          <w:sz w:val="28"/>
        </w:rPr>
        <w:t>
      3) учаскелік комиссия тұтынушының (оның отбасының) материалдық жағдайын тексереді, өтініш берушінің (отбасының) материалдық жағдайы туралы акті (бұдан әрі - тексеру актісі) және тұтынушыға АӘК ұсыну қажеттілігі немесе оның қажет емес екендігі туралы қорытынды дайындайды (бұдан әрі - қорытынды), қорытындыны уәкілетті органға немесе селолық округ әкіміне береді;</w:t>
      </w:r>
      <w:r>
        <w:br/>
      </w:r>
      <w:r>
        <w:rPr>
          <w:rFonts w:ascii="Times New Roman"/>
          <w:b w:val="false"/>
          <w:i w:val="false"/>
          <w:color w:val="000000"/>
          <w:sz w:val="28"/>
        </w:rPr>
        <w:t>
      4) селолық округ әкімі тұтынушының құжаттарын және қорытындыны уәкілетті органға береді;</w:t>
      </w:r>
      <w:r>
        <w:br/>
      </w:r>
      <w:r>
        <w:rPr>
          <w:rFonts w:ascii="Times New Roman"/>
          <w:b w:val="false"/>
          <w:i w:val="false"/>
          <w:color w:val="000000"/>
          <w:sz w:val="28"/>
        </w:rPr>
        <w:t>
      5) уәкілетті орган құжаттарды тіркейді, АӘК тағайындау немесе тағайындаудан бас тарту туралы шешімді қарастырады және қабылдайды, тағайындау туралы не бас тарту туралы дәлелді жауапты ресімдейді.</w:t>
      </w:r>
    </w:p>
    <w:bookmarkEnd w:id="49"/>
    <w:bookmarkStart w:name="z93" w:id="50"/>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 тәртібінің сипаттамасы</w:t>
      </w:r>
    </w:p>
    <w:bookmarkEnd w:id="50"/>
    <w:bookmarkStart w:name="z94" w:id="51"/>
    <w:p>
      <w:pPr>
        <w:spacing w:after="0"/>
        <w:ind w:left="0"/>
        <w:jc w:val="both"/>
      </w:pPr>
      <w:r>
        <w:rPr>
          <w:rFonts w:ascii="Times New Roman"/>
          <w:b w:val="false"/>
          <w:i w:val="false"/>
          <w:color w:val="000000"/>
          <w:sz w:val="28"/>
        </w:rPr>
        <w:t>
      12. Селолық округ әкімі мен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уәкілетті органда немесе селолық округ әкімінде тұтынушыға мемлекеттік қызметке тұтынушыны тіркелген және алатын күні, құжаттарды қабылдаған адамның тегі және аты – 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келесі құжаттарды ұсынады:</w:t>
      </w:r>
      <w:r>
        <w:br/>
      </w:r>
      <w:r>
        <w:rPr>
          <w:rFonts w:ascii="Times New Roman"/>
          <w:b w:val="false"/>
          <w:i w:val="false"/>
          <w:color w:val="000000"/>
          <w:sz w:val="28"/>
        </w:rPr>
        <w:t>
      1) жеке басын куәландыратын құжаттың деректемелері көрсетілген белгіленген үлгідегі өтініш, әлеуметтік жеке кодтың нөмірі;</w:t>
      </w:r>
      <w:r>
        <w:br/>
      </w:r>
      <w:r>
        <w:rPr>
          <w:rFonts w:ascii="Times New Roman"/>
          <w:b w:val="false"/>
          <w:i w:val="false"/>
          <w:color w:val="000000"/>
          <w:sz w:val="28"/>
        </w:rPr>
        <w:t>
      2) белгіленген үлгідегі отбасы құрамы туралы мәліметтер;</w:t>
      </w:r>
      <w:r>
        <w:br/>
      </w:r>
      <w:r>
        <w:rPr>
          <w:rFonts w:ascii="Times New Roman"/>
          <w:b w:val="false"/>
          <w:i w:val="false"/>
          <w:color w:val="000000"/>
          <w:sz w:val="28"/>
        </w:rPr>
        <w:t>
      3) белгіленген үлгідегі отбасы мүшелері алған табыстары туралы мәліметтер;</w:t>
      </w:r>
      <w:r>
        <w:br/>
      </w:r>
      <w:r>
        <w:rPr>
          <w:rFonts w:ascii="Times New Roman"/>
          <w:b w:val="false"/>
          <w:i w:val="false"/>
          <w:color w:val="000000"/>
          <w:sz w:val="28"/>
        </w:rPr>
        <w:t>
      4) белгіленген үлгідегі жеке қосалқы шаруашылықтың болуы туралы мәліметтер;</w:t>
      </w:r>
      <w:r>
        <w:br/>
      </w:r>
      <w:r>
        <w:rPr>
          <w:rFonts w:ascii="Times New Roman"/>
          <w:b w:val="false"/>
          <w:i w:val="false"/>
          <w:color w:val="000000"/>
          <w:sz w:val="28"/>
        </w:rPr>
        <w:t>
      5) өтініш берушінің (отбасы мүшелерінің) тұрғылықты жері бойынша тіркелгенін растайтын құжаттың көшірмесі не мекенжай анықтамасы не селолық және/немесе ауылдық әкімдердің анықтамасы;</w:t>
      </w:r>
      <w:r>
        <w:br/>
      </w:r>
      <w:r>
        <w:rPr>
          <w:rFonts w:ascii="Times New Roman"/>
          <w:b w:val="false"/>
          <w:i w:val="false"/>
          <w:color w:val="000000"/>
          <w:sz w:val="28"/>
        </w:rPr>
        <w:t>
      6) жұмыспен қамтуға жәрдемдесудің белсенді шараларына қатысқан жағдайда әлеуметтік келісімшарттың көшірмесі.</w:t>
      </w:r>
      <w:r>
        <w:br/>
      </w:r>
      <w:r>
        <w:rPr>
          <w:rFonts w:ascii="Times New Roman"/>
          <w:b w:val="false"/>
          <w:i w:val="false"/>
          <w:color w:val="000000"/>
          <w:sz w:val="28"/>
        </w:rPr>
        <w:t>
      Атаулы әлеуметтік көмек алу құқығы тоқсан сайын табыс туралы құжаттарды берумен расталып отырады.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әлеуметтік жәрдемақылар тағайындау және төлеу секторының меңгерушісі (бұдан әрі - уәкілетті орган секторының меңгерушісі) (2 ҚФБ);</w:t>
      </w:r>
      <w:r>
        <w:br/>
      </w:r>
      <w:r>
        <w:rPr>
          <w:rFonts w:ascii="Times New Roman"/>
          <w:b w:val="false"/>
          <w:i w:val="false"/>
          <w:color w:val="000000"/>
          <w:sz w:val="28"/>
        </w:rPr>
        <w:t>
      3)уәкілетті органның әлеуметтік жәрдемақылар тағайындау және төлеу секторының маманы (бұдан әрі – уәкілетті орган секторының маманы) (3 ҚФБ);</w:t>
      </w:r>
      <w:r>
        <w:br/>
      </w:r>
      <w:r>
        <w:rPr>
          <w:rFonts w:ascii="Times New Roman"/>
          <w:b w:val="false"/>
          <w:i w:val="false"/>
          <w:color w:val="000000"/>
          <w:sz w:val="28"/>
        </w:rPr>
        <w:t>
      4) Абай ауданы әкімдігінің шешімімен құрылған учаскелік комиссия (бұдан әрі - учаскелік комиссия) (4 ҚФБ);</w:t>
      </w:r>
      <w:r>
        <w:br/>
      </w:r>
      <w:r>
        <w:rPr>
          <w:rFonts w:ascii="Times New Roman"/>
          <w:b w:val="false"/>
          <w:i w:val="false"/>
          <w:color w:val="000000"/>
          <w:sz w:val="28"/>
        </w:rPr>
        <w:t>
      5) өтініш берушінің тұрғылықты жері бойынша селолық округ әкімі (5 ҚФБ);</w:t>
      </w:r>
      <w:r>
        <w:br/>
      </w:r>
      <w:r>
        <w:rPr>
          <w:rFonts w:ascii="Times New Roman"/>
          <w:b w:val="false"/>
          <w:i w:val="false"/>
          <w:color w:val="000000"/>
          <w:sz w:val="28"/>
        </w:rPr>
        <w:t>
      6) өтініш берушінің тұрғылықты жері бойынша селолық округ әкімі шешімімен құрылған учаскелік комиссия (селолық округ әкімінің учаскелік комиссиясы) (6 ҚФБ).</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 кезінде әкімшілік іс-әрекеттердің қисынды дәйектілігі мен ҚФБ арасындағы өзара байланысты көрсететін схемалар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51"/>
    <w:bookmarkStart w:name="z99" w:id="52"/>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52"/>
    <w:bookmarkStart w:name="z100" w:id="53"/>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53"/>
    <w:bookmarkStart w:name="z101" w:id="54"/>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5737"/>
        <w:gridCol w:w="2510"/>
      </w:tblGrid>
      <w:tr>
        <w:trPr>
          <w:trHeight w:val="45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әкімдері</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735"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 әкімінің аппараты" Мемлекеттік мекемесі</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Топар кенті, Казбек-Би көшесі 3</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8(72153) 33398, 33132</w:t>
            </w:r>
          </w:p>
        </w:tc>
      </w:tr>
      <w:tr>
        <w:trPr>
          <w:trHeight w:val="585"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кенті әкімінің аппараты" мемлекеттік мекемесі</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Қарабас кенті, Киров көшесі 9</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45314, 45483</w:t>
            </w:r>
          </w:p>
        </w:tc>
      </w:tr>
      <w:tr>
        <w:trPr>
          <w:trHeight w:val="675"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кенті әкімінің аппараты" мемлекеттік мекемесі</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Южный кенті, Комсомольская көшесі 14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8(72153) 56288, 56534</w:t>
            </w:r>
          </w:p>
        </w:tc>
      </w:tr>
      <w:tr>
        <w:trPr>
          <w:trHeight w:val="825"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селосы әкімінің аппараты" мемлекеттік мекемесі</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Жартас ауылы, Қазақстанға 60 жыл көшесі, 24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91318, 91221</w:t>
            </w:r>
          </w:p>
        </w:tc>
      </w:tr>
      <w:tr>
        <w:trPr>
          <w:trHeight w:val="885"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"Агрогородок селосы әкімінің аппараты" мемлекеттік мекемесі</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Агрогородок ауылы, Садовая көшесі 5 б</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90211, 90272</w:t>
            </w:r>
          </w:p>
        </w:tc>
      </w:tr>
      <w:tr>
        <w:trPr>
          <w:trHeight w:val="555"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ауылдық округі әкімінің аппараты" мемлекеттік мекемесі</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Көксу ауылы Центральная көшесі 22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52482, 52661</w:t>
            </w:r>
          </w:p>
        </w:tc>
      </w:tr>
      <w:tr>
        <w:trPr>
          <w:trHeight w:val="90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ауылдық округі әкімінің аппараты" мемлекеттік мекемесі</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Юбилейный ауылы, Мира көшесі 15/1</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58138, 58286</w:t>
            </w:r>
          </w:p>
        </w:tc>
      </w:tr>
      <w:tr>
        <w:trPr>
          <w:trHeight w:val="885"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ауылы әкімінің аппараты" мемлекеттік мекемесі</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Ақбастау аулы, Центральная көшесі 11</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8(72132) 31131, 31140</w:t>
            </w:r>
          </w:p>
        </w:tc>
      </w:tr>
      <w:tr>
        <w:trPr>
          <w:trHeight w:val="6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"Кұрма ауылдық округі әкімінің аппараты" мемлекеттік мекемесі</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ул. Спасская көшесі 7, 2-3 пәтер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50566, 50718</w:t>
            </w:r>
          </w:p>
        </w:tc>
      </w:tr>
      <w:tr>
        <w:trPr>
          <w:trHeight w:val="72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 селосы әкімінің аппараты" мемлекеттік мекемесі</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Самарка ауылы, Центральная көшесі,19</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8(72153) 54290, 54289</w:t>
            </w:r>
          </w:p>
        </w:tc>
      </w:tr>
      <w:tr>
        <w:trPr>
          <w:trHeight w:val="615"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селосы әкімінің аппараты" мемлекеттік мекемесі</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Центральная көшесі,20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8(72159) 962072, 620105</w:t>
            </w:r>
          </w:p>
        </w:tc>
      </w:tr>
      <w:tr>
        <w:trPr>
          <w:trHeight w:val="75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ауылы әкімінің аппараты" мемлекеттік мекемесі</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Кулаайгыр ауылы, Карл Маркс көшесі, 1</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357124, 357303</w:t>
            </w:r>
          </w:p>
        </w:tc>
      </w:tr>
      <w:tr>
        <w:trPr>
          <w:trHeight w:val="585"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"Сарепта ауылы әкімінің аппараты" мемлекеттік мекемесі</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Сарепта ауылы, Городская көшесі N 44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355323, 355344</w:t>
            </w:r>
          </w:p>
        </w:tc>
      </w:tr>
    </w:tbl>
    <w:bookmarkStart w:name="z102" w:id="55"/>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55"/>
    <w:bookmarkStart w:name="z103" w:id="56"/>
    <w:p>
      <w:pPr>
        <w:spacing w:after="0"/>
        <w:ind w:left="0"/>
        <w:jc w:val="both"/>
      </w:pPr>
      <w:r>
        <w:rPr>
          <w:rFonts w:ascii="Times New Roman"/>
          <w:b w:val="false"/>
          <w:i w:val="false"/>
          <w:color w:val="000000"/>
          <w:sz w:val="28"/>
        </w:rPr>
        <w:t>
      1-кесте. Құрылымдық-функционалдық бірліктер іс-әрекеттерінің сипаттамасы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117"/>
        <w:gridCol w:w="2572"/>
        <w:gridCol w:w="2530"/>
        <w:gridCol w:w="2635"/>
        <w:gridCol w:w="2616"/>
      </w:tblGrid>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(жұмыстардың барыстары, ағындары) іс-әрекеті</w:t>
            </w:r>
          </w:p>
        </w:tc>
      </w:tr>
      <w:tr>
        <w:trPr>
          <w:trHeight w:val="108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(жұмыстардың барыстары, ағындары)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r>
      <w:tr>
        <w:trPr>
          <w:trHeight w:val="6525" w:hRule="atLeast"/>
        </w:trPr>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АӘК тағайындау жөніндегі өтінімі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АӘК тағайындауға өтінштерді есепке алу журналына тіркейді, тұтынушыға құжаттардың қабылданған күні көрсетіліп толтырылған жыртпалы талон береді, тұтынушының отбасы материалдық жағдайына тексеріс жүргізу үшін учаскелік комиссияға тапсырма жобасын дайындайды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75" w:hRule="atLeast"/>
        </w:trPr>
        <w:tc>
          <w:tcPr>
            <w:tcW w:w="0" w:type="auto"/>
            <w:vMerge/>
            <w:tcBorders>
              <w:top w:val="nil"/>
              <w:left w:val="single" w:color="cfcfcf" w:sz="5"/>
              <w:bottom w:val="single" w:color="cfcfcf" w:sz="5"/>
              <w:right w:val="single" w:color="cfcfcf" w:sz="5"/>
            </w:tcBorders>
          </w:tcP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қызметке тіркелген және алатын күні, құжаттарды қабылдаған адамның тегі мен аты – жөні көрсетілген талон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90" w:hRule="atLeast"/>
        </w:trPr>
        <w:tc>
          <w:tcPr>
            <w:tcW w:w="0" w:type="auto"/>
            <w:vMerge/>
            <w:tcBorders>
              <w:top w:val="nil"/>
              <w:left w:val="single" w:color="cfcfcf" w:sz="5"/>
              <w:bottom w:val="single" w:color="cfcfcf" w:sz="5"/>
              <w:right w:val="single" w:color="cfcfcf" w:sz="5"/>
            </w:tcBorders>
          </w:tcP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отбасы материалдық жағдайына тексеріс жүргізуге тапсырма беру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 үшін учаскелік комиссияға тапсырма береді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80" w:hRule="atLeast"/>
        </w:trPr>
        <w:tc>
          <w:tcPr>
            <w:tcW w:w="0" w:type="auto"/>
            <w:vMerge/>
            <w:tcBorders>
              <w:top w:val="nil"/>
              <w:left w:val="single" w:color="cfcfcf" w:sz="5"/>
              <w:bottom w:val="single" w:color="cfcfcf" w:sz="5"/>
              <w:right w:val="single" w:color="cfcfcf" w:sz="5"/>
            </w:tcBorders>
          </w:tcP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жазбаша тапсырма</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0" w:type="auto"/>
            <w:vMerge/>
            <w:tcBorders>
              <w:top w:val="nil"/>
              <w:left w:val="single" w:color="cfcfcf" w:sz="5"/>
              <w:bottom w:val="single" w:color="cfcfcf" w:sz="5"/>
              <w:right w:val="single" w:color="cfcfcf" w:sz="5"/>
            </w:tcBorders>
          </w:tcP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тапсырмаға сәйкес тұтынушының отбасы материалдық жағдайына тексеріс жүргізеді</w:t>
            </w:r>
          </w:p>
        </w:tc>
      </w:tr>
      <w:tr>
        <w:trPr>
          <w:trHeight w:val="2430" w:hRule="atLeast"/>
        </w:trPr>
        <w:tc>
          <w:tcPr>
            <w:tcW w:w="0" w:type="auto"/>
            <w:vMerge/>
            <w:tcBorders>
              <w:top w:val="nil"/>
              <w:left w:val="single" w:color="cfcfcf" w:sz="5"/>
              <w:bottom w:val="single" w:color="cfcfcf" w:sz="5"/>
              <w:right w:val="single" w:color="cfcfcf" w:sz="5"/>
            </w:tcBorders>
          </w:tcP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актісі және АӘК тағайындауға мұқтаждығы жөнінде қорытынды</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1890" w:hRule="atLeast"/>
        </w:trPr>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секторының маманына құжаттарды береді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актісімен және қорытындысымен құжаттарды тапсырады</w:t>
            </w:r>
          </w:p>
        </w:tc>
      </w:tr>
      <w:tr>
        <w:trPr>
          <w:trHeight w:val="1890" w:hRule="atLeast"/>
        </w:trPr>
        <w:tc>
          <w:tcPr>
            <w:tcW w:w="0" w:type="auto"/>
            <w:vMerge/>
            <w:tcBorders>
              <w:top w:val="nil"/>
              <w:left w:val="single" w:color="cfcfcf" w:sz="5"/>
              <w:bottom w:val="single" w:color="cfcfcf" w:sz="5"/>
              <w:right w:val="single" w:color="cfcfcf" w:sz="5"/>
            </w:tcBorders>
          </w:tcP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қорытындысымен құжаттар, тіркеу</w:t>
            </w:r>
          </w:p>
        </w:tc>
      </w:tr>
      <w:tr>
        <w:trPr>
          <w:trHeight w:val="1890" w:hRule="atLeast"/>
        </w:trPr>
        <w:tc>
          <w:tcPr>
            <w:tcW w:w="0" w:type="auto"/>
            <w:vMerge/>
            <w:tcBorders>
              <w:top w:val="nil"/>
              <w:left w:val="single" w:color="cfcfcf" w:sz="5"/>
              <w:bottom w:val="single" w:color="cfcfcf" w:sz="5"/>
              <w:right w:val="single" w:color="cfcfcf" w:sz="5"/>
            </w:tcBorders>
          </w:tcP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890" w:hRule="atLeast"/>
        </w:trPr>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комиссиядан құжаттарды қабылдау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қорытындысымен құжаттарды қабылдайды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актісімен және қорытындысымен құжаттар,тіркеу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75" w:hRule="atLeast"/>
        </w:trPr>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есептеу және тағайындау рәсімі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ұсынған құжаттары және қорытындысы негізінде АӘК тағайындау есебін жасайды және АӘК тағайындау және тағайындаудан бас тарту туралы шешімнің жобасын дайындайды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тұтынушының жеке ісінің макеті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0" w:hRule="atLeast"/>
        </w:trPr>
        <w:tc>
          <w:tcPr>
            <w:tcW w:w="0" w:type="auto"/>
            <w:vMerge/>
            <w:tcBorders>
              <w:top w:val="nil"/>
              <w:left w:val="single" w:color="cfcfcf" w:sz="5"/>
              <w:bottom w:val="single" w:color="cfcfcf" w:sz="5"/>
              <w:right w:val="single" w:color="cfcfcf" w:sz="5"/>
            </w:tcBorders>
          </w:tcP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0" w:hRule="atLeast"/>
        </w:trPr>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тексереді, шешімнің жобасына бұрыштама қояды және жеке іс макетін уәкілетті органның басшысына береді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қойылған АӘК тұтынушының жеке ісінің макеті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0" w:hRule="atLeast"/>
        </w:trPr>
        <w:tc>
          <w:tcPr>
            <w:tcW w:w="0" w:type="auto"/>
            <w:vMerge/>
            <w:tcBorders>
              <w:top w:val="nil"/>
              <w:left w:val="single" w:color="cfcfcf" w:sz="5"/>
              <w:bottom w:val="single" w:color="cfcfcf" w:sz="5"/>
              <w:right w:val="single" w:color="cfcfcf" w:sz="5"/>
            </w:tcBorders>
          </w:tcP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қабылдау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немесе тағайындаудан бас тарту туралы шешімді қарайды және қабылдайды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 бекітілген шешіммен АӘК тұтынушының жеке ісі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тұтынушыға АӘК тағайындау туралы хабарлама (не бас тарту туралы дәлелді жауап)</w:t>
            </w:r>
          </w:p>
        </w:tc>
      </w:tr>
      <w:tr>
        <w:trPr>
          <w:trHeight w:val="1080" w:hRule="atLeast"/>
        </w:trPr>
        <w:tc>
          <w:tcPr>
            <w:tcW w:w="0" w:type="auto"/>
            <w:vMerge/>
            <w:tcBorders>
              <w:top w:val="nil"/>
              <w:left w:val="single" w:color="cfcfcf" w:sz="5"/>
              <w:bottom w:val="single" w:color="cfcfcf" w:sz="5"/>
              <w:right w:val="single" w:color="cfcfcf" w:sz="5"/>
            </w:tcBorders>
          </w:tcP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2160" w:hRule="atLeast"/>
        </w:trPr>
        <w:tc>
          <w:tcPr>
            <w:tcW w:w="0" w:type="auto"/>
            <w:vMerge/>
            <w:tcBorders>
              <w:top w:val="nil"/>
              <w:left w:val="single" w:color="cfcfcf" w:sz="5"/>
              <w:bottom w:val="single" w:color="cfcfcf" w:sz="5"/>
              <w:right w:val="single" w:color="cfcfcf" w:sz="5"/>
            </w:tcBorders>
          </w:tcP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2227"/>
        <w:gridCol w:w="2227"/>
        <w:gridCol w:w="2227"/>
        <w:gridCol w:w="2228"/>
        <w:gridCol w:w="2228"/>
        <w:gridCol w:w="2228"/>
      </w:tblGrid>
      <w:tr>
        <w:trPr>
          <w:trHeight w:val="2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(жұмыстардың барыстары, ағындары) іс-әрекеті</w:t>
            </w:r>
          </w:p>
        </w:tc>
      </w:tr>
      <w:tr>
        <w:trPr>
          <w:trHeight w:val="162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(жұмыстардың барыстары, ағындары)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Селолық округ әкімі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Селолық округ әкімінің учаскелік комиссиясы</w:t>
            </w:r>
          </w:p>
        </w:tc>
      </w:tr>
      <w:tr>
        <w:trPr>
          <w:trHeight w:val="4605"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жөнінде өтінім</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АӘК тағайындауға өтінштерді есепке алу журналына тіркейді, тұтынушыға құжаттардың қабылданған күні көрсетіліп толтырылған жыртпалы талон береді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95"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мерзімі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көрсетудің тіркелген және алатын күні, құжаттарды қабылдаған адамның тегі мен аты-жөні көрсетілген талон беру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3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 тексеру үшін учаскелік комиссияға тапсырма береді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мерзімі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жазбаша тапсырма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 тексеру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тұтынушының отбасы материалдық жағдайына тексеріс жүргізеді</w:t>
            </w:r>
          </w:p>
        </w:tc>
      </w:tr>
      <w:tr>
        <w:trPr>
          <w:trHeight w:val="189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актісі және АӘК тағайындауға мұқтаждығы жөнінде қорытынды</w:t>
            </w:r>
          </w:p>
        </w:tc>
      </w:tr>
      <w:tr>
        <w:trPr>
          <w:trHeight w:val="216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2655"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секторының маманына тұтынушының рәсімделген ісінің макетін беру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және учаскелік комиссияның қорытындысын уәкілетті органға тапсырады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ұсынуға өтініштерді есепке алу журналына тіркеу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тіркелген сәттен бастап 15 жұмыс күн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9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әкімінен құжаттар қабылдау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 пен учаскелік комиссияның қорытындысын қабылдайды және АӘК тағайындауға өтінштерді есепке алу журналына тіркейді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ұсынуға өтініштерді есепке алу журналына тіркеу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және есептеу рәсімі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АӘК тағайындау есебін жасайды және АӘК тағайындау немесе тағайындаудан бас тарту туралы шешімнің жобасын дайындайды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тұтынушының жеке ісінің макеті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05"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тексереді, шешімнің жобасына бұрыштама қояды және жеке іс макетін уәкілетті органның басшысына береді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қойылған АӘК тұтынушының жеке ісінің макеті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9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35"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қабылдау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немесе тағайындаудан бас тарту туралы шешімді қабылдайды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 бекітілген шешіммен АӘК тұтынушының жеке ісі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45"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туралы хабарлама (бас тарту туралы дәлелді жауап)</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57"/>
    <w:p>
      <w:pPr>
        <w:spacing w:after="0"/>
        <w:ind w:left="0"/>
        <w:jc w:val="both"/>
      </w:pPr>
      <w:r>
        <w:rPr>
          <w:rFonts w:ascii="Times New Roman"/>
          <w:b w:val="false"/>
          <w:i w:val="false"/>
          <w:color w:val="000000"/>
          <w:sz w:val="28"/>
        </w:rPr>
        <w:t>
      2-кесте. Пайдалану нұсқалары. Негізгі үдеріс</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9"/>
        <w:gridCol w:w="3297"/>
        <w:gridCol w:w="4092"/>
        <w:gridCol w:w="3632"/>
      </w:tblGrid>
      <w:tr>
        <w:trPr>
          <w:trHeight w:val="72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r>
      <w:tr>
        <w:trPr>
          <w:trHeight w:val="1425"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Тексеріс жүргізуге тапсырма беру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тіркеу, тіркеу талонын беру, тексеріс үшін тапсырма жобасын дайындау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Тұтынушының отбасы материалдық жағдайына тексеріс</w:t>
            </w:r>
          </w:p>
        </w:tc>
      </w:tr>
      <w:tr>
        <w:trPr>
          <w:trHeight w:val="1605"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Учаскелік комиссияның тексеру актісі және қорытындысымен бірге құжаттарды қабылдау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Учаскелік комиссиядан уәкілетті органның маманына құжаттарды беру</w:t>
            </w:r>
          </w:p>
        </w:tc>
      </w:tr>
      <w:tr>
        <w:trPr>
          <w:trHeight w:val="1605"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r>
              <w:br/>
            </w:r>
            <w:r>
              <w:rPr>
                <w:rFonts w:ascii="Times New Roman"/>
                <w:b w:val="false"/>
                <w:i w:val="false"/>
                <w:color w:val="000000"/>
                <w:sz w:val="20"/>
              </w:rPr>
              <w:t>
</w:t>
            </w:r>
            <w:r>
              <w:rPr>
                <w:rFonts w:ascii="Times New Roman"/>
                <w:b w:val="false"/>
                <w:i w:val="false"/>
                <w:color w:val="000000"/>
                <w:sz w:val="20"/>
              </w:rPr>
              <w:t>Мемлекеттік қызметті ұсыну (немесе қызметті ұсынудан бас тарту) туралы шешім қабылдау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Құжаттарды ресімдеуде толықтығын және дұрыстығын тексеру, шешім жобасына қол қою</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АӘК тағайындау есебі және АӘК тағайындауға немесе тағайындаудан бас тарту туралы шешімнің жобасын дайындау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r>
              <w:br/>
            </w:r>
            <w:r>
              <w:rPr>
                <w:rFonts w:ascii="Times New Roman"/>
                <w:b w:val="false"/>
                <w:i w:val="false"/>
                <w:color w:val="000000"/>
                <w:sz w:val="20"/>
              </w:rPr>
              <w:t>
</w:t>
            </w:r>
            <w:r>
              <w:rPr>
                <w:rFonts w:ascii="Times New Roman"/>
                <w:b w:val="false"/>
                <w:i w:val="false"/>
                <w:color w:val="000000"/>
                <w:sz w:val="20"/>
              </w:rPr>
              <w:t>Қызметті тұтынушыны АӘК тағайындау туралы хабарлама (не бас тарту туралы дәлелді жауап)</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58"/>
    <w:p>
      <w:pPr>
        <w:spacing w:after="0"/>
        <w:ind w:left="0"/>
        <w:jc w:val="both"/>
      </w:pPr>
      <w:r>
        <w:rPr>
          <w:rFonts w:ascii="Times New Roman"/>
          <w:b w:val="false"/>
          <w:i w:val="false"/>
          <w:color w:val="000000"/>
          <w:sz w:val="28"/>
        </w:rPr>
        <w:t>
      3-кесте. Пайдалану нұсқалары. Баламалы үдеріс</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2"/>
        <w:gridCol w:w="2885"/>
        <w:gridCol w:w="2801"/>
        <w:gridCol w:w="2717"/>
        <w:gridCol w:w="2845"/>
      </w:tblGrid>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 xml:space="preserve">Уәкілетті органның сектор маманы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Селолық округ әкімі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p>
          <w:p>
            <w:pPr>
              <w:spacing w:after="20"/>
              <w:ind w:left="20"/>
              <w:jc w:val="both"/>
            </w:pPr>
            <w:r>
              <w:rPr>
                <w:rFonts w:ascii="Times New Roman"/>
                <w:b w:val="false"/>
                <w:i w:val="false"/>
                <w:color w:val="000000"/>
                <w:sz w:val="20"/>
              </w:rPr>
              <w:t>Селолық округ әкімінің учаскелік комиссиясы</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r>
              <w:br/>
            </w:r>
            <w:r>
              <w:rPr>
                <w:rFonts w:ascii="Times New Roman"/>
                <w:b w:val="false"/>
                <w:i w:val="false"/>
                <w:color w:val="000000"/>
                <w:sz w:val="20"/>
              </w:rPr>
              <w:t>
</w:t>
            </w:r>
            <w:r>
              <w:rPr>
                <w:rFonts w:ascii="Times New Roman"/>
                <w:b w:val="false"/>
                <w:i w:val="false"/>
                <w:color w:val="000000"/>
                <w:sz w:val="20"/>
              </w:rPr>
              <w:t>Мемлекеттік қызметті ұсыну (немесе қызметті ұсынудан бас тарту) туралы шешім қабылдау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Құжаттарды ресімдеуде толықтығын және дұрыстығын тексеру, шешім жобасына бұрыштама қою</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 xml:space="preserve">Кент әкімінен құжаттарды қабылдау, тіркеу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тіркеу, тіркелу талонын беру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Тұтынушының отбасы материалдық жағдайына тексеріс</w:t>
            </w:r>
          </w:p>
        </w:tc>
      </w:tr>
      <w:tr>
        <w:trPr>
          <w:trHeight w:val="1305"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АӘК тағайындау есебі және АӘК тағайындауға немесе тағайындаудан бас тарту туралы шешімнің жобасын дайындау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Тексеріс жүргізу үшін учаскелік комиссияға тапсырма беру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r>
              <w:br/>
            </w:r>
            <w:r>
              <w:rPr>
                <w:rFonts w:ascii="Times New Roman"/>
                <w:b w:val="false"/>
                <w:i w:val="false"/>
                <w:color w:val="000000"/>
                <w:sz w:val="20"/>
              </w:rPr>
              <w:t>
</w:t>
            </w:r>
            <w:r>
              <w:rPr>
                <w:rFonts w:ascii="Times New Roman"/>
                <w:b w:val="false"/>
                <w:i w:val="false"/>
                <w:color w:val="000000"/>
                <w:sz w:val="20"/>
              </w:rPr>
              <w:t>АӘК тағайындау туралы хабарлама (не бас тарту туралы дәлелді жауап)</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Өтінішті құжаттармен бірге уәкілетті органға береді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59"/>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59"/>
    <w:bookmarkStart w:name="z107" w:id="60"/>
    <w:p>
      <w:pPr>
        <w:spacing w:after="0"/>
        <w:ind w:left="0"/>
        <w:jc w:val="left"/>
      </w:pPr>
      <w:r>
        <w:rPr>
          <w:rFonts w:ascii="Times New Roman"/>
          <w:b/>
          <w:i w:val="false"/>
          <w:color w:val="000000"/>
        </w:rPr>
        <w:t xml:space="preserve"> 
Функционалдық өзара іс- қимылының схемалары</w:t>
      </w:r>
    </w:p>
    <w:bookmarkEnd w:id="60"/>
    <w:bookmarkStart w:name="z108" w:id="61"/>
    <w:p>
      <w:pPr>
        <w:spacing w:after="0"/>
        <w:ind w:left="0"/>
        <w:jc w:val="both"/>
      </w:pPr>
      <w:r>
        <w:rPr>
          <w:rFonts w:ascii="Times New Roman"/>
          <w:b w:val="false"/>
          <w:i w:val="false"/>
          <w:color w:val="000000"/>
          <w:sz w:val="28"/>
        </w:rPr>
        <w:t>
      Мемлекеттік қызмет көрсетудің негізгі үдерісі</w:t>
      </w:r>
    </w:p>
    <w:bookmarkEnd w:id="61"/>
    <w:p>
      <w:pPr>
        <w:spacing w:after="0"/>
        <w:ind w:left="0"/>
        <w:jc w:val="both"/>
      </w:pPr>
      <w:r>
        <w:drawing>
          <wp:inline distT="0" distB="0" distL="0" distR="0">
            <wp:extent cx="74422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42200" cy="6604000"/>
                    </a:xfrm>
                    <a:prstGeom prst="rect">
                      <a:avLst/>
                    </a:prstGeom>
                  </pic:spPr>
                </pic:pic>
              </a:graphicData>
            </a:graphic>
          </wp:inline>
        </w:drawing>
      </w:r>
    </w:p>
    <w:bookmarkStart w:name="z109" w:id="62"/>
    <w:p>
      <w:pPr>
        <w:spacing w:after="0"/>
        <w:ind w:left="0"/>
        <w:jc w:val="both"/>
      </w:pPr>
      <w:r>
        <w:rPr>
          <w:rFonts w:ascii="Times New Roman"/>
          <w:b w:val="false"/>
          <w:i w:val="false"/>
          <w:color w:val="000000"/>
          <w:sz w:val="28"/>
        </w:rPr>
        <w:t>
      Мемлекеттік қызмет көрсетудің баламалы үдерісі</w:t>
      </w:r>
    </w:p>
    <w:bookmarkEnd w:id="62"/>
    <w:p>
      <w:pPr>
        <w:spacing w:after="0"/>
        <w:ind w:left="0"/>
        <w:jc w:val="both"/>
      </w:pPr>
      <w:r>
        <w:drawing>
          <wp:inline distT="0" distB="0" distL="0" distR="0">
            <wp:extent cx="7429500" cy="735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29500" cy="7353300"/>
                    </a:xfrm>
                    <a:prstGeom prst="rect">
                      <a:avLst/>
                    </a:prstGeom>
                  </pic:spPr>
                </pic:pic>
              </a:graphicData>
            </a:graphic>
          </wp:inline>
        </w:drawing>
      </w:r>
    </w:p>
    <w:bookmarkStart w:name="z110" w:id="63"/>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N 41/08 қаулысымен</w:t>
      </w:r>
      <w:r>
        <w:br/>
      </w:r>
      <w:r>
        <w:rPr>
          <w:rFonts w:ascii="Times New Roman"/>
          <w:b w:val="false"/>
          <w:i w:val="false"/>
          <w:color w:val="000000"/>
          <w:sz w:val="28"/>
        </w:rPr>
        <w:t>
бекітілген</w:t>
      </w:r>
    </w:p>
    <w:bookmarkEnd w:id="63"/>
    <w:bookmarkStart w:name="z111" w:id="64"/>
    <w:p>
      <w:pPr>
        <w:spacing w:after="0"/>
        <w:ind w:left="0"/>
        <w:jc w:val="left"/>
      </w:pPr>
      <w:r>
        <w:rPr>
          <w:rFonts w:ascii="Times New Roman"/>
          <w:b/>
          <w:i w:val="false"/>
          <w:color w:val="000000"/>
        </w:rPr>
        <w:t xml:space="preserve">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қызметін көрсету регламенті</w:t>
      </w:r>
    </w:p>
    <w:bookmarkEnd w:id="64"/>
    <w:bookmarkStart w:name="z112" w:id="65"/>
    <w:p>
      <w:pPr>
        <w:spacing w:after="0"/>
        <w:ind w:left="0"/>
        <w:jc w:val="left"/>
      </w:pPr>
      <w:r>
        <w:rPr>
          <w:rFonts w:ascii="Times New Roman"/>
          <w:b/>
          <w:i w:val="false"/>
          <w:color w:val="000000"/>
        </w:rPr>
        <w:t xml:space="preserve"> 
1. Негізгі ұғымдар</w:t>
      </w:r>
    </w:p>
    <w:bookmarkEnd w:id="65"/>
    <w:bookmarkStart w:name="z113" w:id="66"/>
    <w:p>
      <w:pPr>
        <w:spacing w:after="0"/>
        <w:ind w:left="0"/>
        <w:jc w:val="both"/>
      </w:pPr>
      <w:r>
        <w:rPr>
          <w:rFonts w:ascii="Times New Roman"/>
          <w:b w:val="false"/>
          <w:i w:val="false"/>
          <w:color w:val="000000"/>
          <w:sz w:val="28"/>
        </w:rPr>
        <w:t>
      1. Осы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мүгедекті оңалтудың жеке бағдарламасы - мүгедекті оңалтуды өткізудің нақты көлемдерін, түрлері мен мерзімдерін белгілейтін құжат;</w:t>
      </w:r>
      <w:r>
        <w:br/>
      </w:r>
      <w:r>
        <w:rPr>
          <w:rFonts w:ascii="Times New Roman"/>
          <w:b w:val="false"/>
          <w:i w:val="false"/>
          <w:color w:val="000000"/>
          <w:sz w:val="28"/>
        </w:rPr>
        <w:t>
      3) тұтынушы - Қазақстан Республикасының азаматтары, Қазақстан Республикасының аумағында тұрақты тұратын шетелдіктер мен азаматтығы жоқ адамдар:</w:t>
      </w:r>
      <w:r>
        <w:br/>
      </w:r>
      <w:r>
        <w:rPr>
          <w:rFonts w:ascii="Times New Roman"/>
          <w:b w:val="false"/>
          <w:i w:val="false"/>
          <w:color w:val="000000"/>
          <w:sz w:val="28"/>
        </w:rPr>
        <w:t>
      жүріп-тұруы қиын бірінші топтағы мүгедектер жеке көмекшінің әлеуметтік қызметін ұсынуға медициналық көрсетілімдердің негізінде;</w:t>
      </w:r>
      <w:r>
        <w:br/>
      </w:r>
      <w:r>
        <w:rPr>
          <w:rFonts w:ascii="Times New Roman"/>
          <w:b w:val="false"/>
          <w:i w:val="false"/>
          <w:color w:val="000000"/>
          <w:sz w:val="28"/>
        </w:rPr>
        <w:t>
      естімейтіндігі бойынша мүгедектер ымдау тілі маманының әлеуметтік қызметін ұсынуға медициналық көрсетілімдердің негізінде;</w:t>
      </w:r>
      <w:r>
        <w:br/>
      </w:r>
      <w:r>
        <w:rPr>
          <w:rFonts w:ascii="Times New Roman"/>
          <w:b w:val="false"/>
          <w:i w:val="false"/>
          <w:color w:val="000000"/>
          <w:sz w:val="28"/>
        </w:rPr>
        <w:t>
      4) уәкілетті орган – "Абай ауданының жұмыспен қамту және әлеуметтік бағдарламалар бөлімі" мемлекеттік мекемесі.</w:t>
      </w:r>
    </w:p>
    <w:bookmarkEnd w:id="66"/>
    <w:bookmarkStart w:name="z114" w:id="67"/>
    <w:p>
      <w:pPr>
        <w:spacing w:after="0"/>
        <w:ind w:left="0"/>
        <w:jc w:val="left"/>
      </w:pPr>
      <w:r>
        <w:rPr>
          <w:rFonts w:ascii="Times New Roman"/>
          <w:b/>
          <w:i w:val="false"/>
          <w:color w:val="000000"/>
        </w:rPr>
        <w:t xml:space="preserve"> 
2. Жалпы ережелер</w:t>
      </w:r>
    </w:p>
    <w:bookmarkEnd w:id="67"/>
    <w:bookmarkStart w:name="z115" w:id="68"/>
    <w:p>
      <w:pPr>
        <w:spacing w:after="0"/>
        <w:ind w:left="0"/>
        <w:jc w:val="both"/>
      </w:pPr>
      <w:r>
        <w:rPr>
          <w:rFonts w:ascii="Times New Roman"/>
          <w:b w:val="false"/>
          <w:i w:val="false"/>
          <w:color w:val="000000"/>
          <w:sz w:val="28"/>
        </w:rPr>
        <w:t>
      2.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 арнаулы әлеуметтік қызметтерді алуға мүгедектердің құқықтарын іске асыруға бағытталған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көрсетеді.</w:t>
      </w:r>
      <w:r>
        <w:br/>
      </w:r>
      <w:r>
        <w:rPr>
          <w:rFonts w:ascii="Times New Roman"/>
          <w:b w:val="false"/>
          <w:i w:val="false"/>
          <w:color w:val="000000"/>
          <w:sz w:val="28"/>
        </w:rPr>
        <w:t>
</w:t>
      </w:r>
      <w:r>
        <w:rPr>
          <w:rFonts w:ascii="Times New Roman"/>
          <w:b w:val="false"/>
          <w:i w:val="false"/>
          <w:color w:val="000000"/>
          <w:sz w:val="28"/>
        </w:rPr>
        <w:t>
      4.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2005 жылғы 13 сәуірдегі "Қазақстан Республикасында мүгедектерді әлеуметтік қорғау туралы" Заңы 21-бабының 1-тармағының </w:t>
      </w:r>
      <w:r>
        <w:rPr>
          <w:rFonts w:ascii="Times New Roman"/>
          <w:b w:val="false"/>
          <w:i w:val="false"/>
          <w:color w:val="000000"/>
          <w:sz w:val="28"/>
        </w:rPr>
        <w:t>4) тармақшасы</w:t>
      </w:r>
      <w:r>
        <w:rPr>
          <w:rFonts w:ascii="Times New Roman"/>
          <w:b w:val="false"/>
          <w:i w:val="false"/>
          <w:color w:val="000000"/>
          <w:sz w:val="28"/>
        </w:rPr>
        <w:t>, Қазақстан Республикасы Үкіметінің 2005 жылғы 20 шілдедегі N 754 "Мүгедектерді оңалтудың кейбір мәселелері туралы" қаулысымен бекітілген Жеке оңалту бағдарламасына сәйкес жүріп-тұруы қиын бірінші топтағы мүгедектер үшін жеке көмекшінің және естімейтіндігі бойынша мүгедектер үшін жылына отыз сағат ымдау тілі маманының әлеуметтік қызметтерін көрсету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нәтижесі жүріп-тұруы қиын бірінші топтағы мүгедектерге жеке көмекшінің қызметін және есту бойынша мүгедектерге ымдау тілі маманының қызметін ұсыну үшін мүгедектерге құжаттар ресімдеу туралы хабарлама (бұдан әрі - хабарлама) не қағаз жеткізгіште қызмет көрсетуден бас тарту туралы дәлелді жауап болып табылады.</w:t>
      </w:r>
    </w:p>
    <w:bookmarkEnd w:id="68"/>
    <w:bookmarkStart w:name="z120" w:id="69"/>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9"/>
    <w:bookmarkStart w:name="z121" w:id="70"/>
    <w:p>
      <w:pPr>
        <w:spacing w:after="0"/>
        <w:ind w:left="0"/>
        <w:jc w:val="both"/>
      </w:pPr>
      <w:r>
        <w:rPr>
          <w:rFonts w:ascii="Times New Roman"/>
          <w:b w:val="false"/>
          <w:i w:val="false"/>
          <w:color w:val="000000"/>
          <w:sz w:val="28"/>
        </w:rPr>
        <w:t>
      7. Арнайы комиссия жұмыс органының орналасқан жері: 100101, Қарағанды облысы, Абай қаласы, М. Әуезов көшесі 30, "Абай ауданының жұмыспен қамту және әлеуметтік бағдарламалар бөлімі" мемлекеттік мекемесі, телефон: 8 (72131) 46763, факс: 8 (72131) 44934, электронды поштаның мекен-жайы: osabay@maіl.ru.</w:t>
      </w:r>
      <w:r>
        <w:br/>
      </w:r>
      <w:r>
        <w:rPr>
          <w:rFonts w:ascii="Times New Roman"/>
          <w:b w:val="false"/>
          <w:i w:val="false"/>
          <w:color w:val="000000"/>
          <w:sz w:val="28"/>
        </w:rPr>
        <w:t>
      Жұмыс кестесі: күн сайын сағат 9.00-ден бастап 18.00-ге дейін, түскі үзіліс сағат 13.00-ден бастап 14.00-ге дейін, демалыс күндері (сенбі, жексенбі) мен мереке күндерінен басқа.</w:t>
      </w:r>
      <w:r>
        <w:br/>
      </w:r>
      <w:r>
        <w:rPr>
          <w:rFonts w:ascii="Times New Roman"/>
          <w:b w:val="false"/>
          <w:i w:val="false"/>
          <w:color w:val="000000"/>
          <w:sz w:val="28"/>
        </w:rPr>
        <w:t>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туралы және қажетті құжаттар туралы толық ақпарат http://www.abay-akіmat-karaganda.kz интернет-ресурсында және уәкілетті органның ақпараттық стендісінде орналастырылады.</w:t>
      </w:r>
      <w:r>
        <w:br/>
      </w:r>
      <w:r>
        <w:rPr>
          <w:rFonts w:ascii="Times New Roman"/>
          <w:b w:val="false"/>
          <w:i w:val="false"/>
          <w:color w:val="000000"/>
          <w:sz w:val="28"/>
        </w:rPr>
        <w:t>
</w:t>
      </w:r>
      <w:r>
        <w:rPr>
          <w:rFonts w:ascii="Times New Roman"/>
          <w:b w:val="false"/>
          <w:i w:val="false"/>
          <w:color w:val="000000"/>
          <w:sz w:val="28"/>
        </w:rPr>
        <w:t xml:space="preserve">
      9.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келесі негіздемелер бойынша бас тартылады:</w:t>
      </w:r>
      <w:r>
        <w:br/>
      </w:r>
      <w:r>
        <w:rPr>
          <w:rFonts w:ascii="Times New Roman"/>
          <w:b w:val="false"/>
          <w:i w:val="false"/>
          <w:color w:val="000000"/>
          <w:sz w:val="28"/>
        </w:rPr>
        <w:t>
      1) тұтынушыда жүріп-тұруы қиын бірінші топтағы мүгедектерге жеке көмекшінің қызметін және естімейтіндігі бойынша мүгедектерге ымдау тілі маманының қызметін беруге қарсы медициналық көрсетілімдер болуы;</w:t>
      </w:r>
      <w:r>
        <w:br/>
      </w:r>
      <w:r>
        <w:rPr>
          <w:rFonts w:ascii="Times New Roman"/>
          <w:b w:val="false"/>
          <w:i w:val="false"/>
          <w:color w:val="000000"/>
          <w:sz w:val="28"/>
        </w:rPr>
        <w:t>
      2) аталған мемлекеттік қызметті көрсету үшін талап етілетін құжаттардың біреуі болмауы, құжаттарды ресімдеуде қателіктердің табылуы;</w:t>
      </w:r>
      <w:r>
        <w:br/>
      </w:r>
      <w:r>
        <w:rPr>
          <w:rFonts w:ascii="Times New Roman"/>
          <w:b w:val="false"/>
          <w:i w:val="false"/>
          <w:color w:val="000000"/>
          <w:sz w:val="28"/>
        </w:rPr>
        <w:t>
      3) ұсынылған мәліметтер мен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құжаттардың жалғандығы.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көрсету үшін өтініш түскен сәттен бастап және мемлекеттік қызмет нәтижесін берген сәтке дейінгі мемлекеттік қызметті көрсету кезеңдері:</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2) уәкілетті орган алынған өтінішті тіркейді, тұтынушыдан ұсынылған құжаттарды қарауды жүзеге асырады, тұтынушыға жеке көмекші, ымдау тілі маманының әлеуметтік қызметін ұсыну үшін құжаттар ресімделгені туралы не қызмет ұсынудан бас тарту туралы қағаз жеткізгіште дәлелді жауап жолдайды.</w:t>
      </w:r>
    </w:p>
    <w:bookmarkEnd w:id="70"/>
    <w:bookmarkStart w:name="z126" w:id="71"/>
    <w:p>
      <w:pPr>
        <w:spacing w:after="0"/>
        <w:ind w:left="0"/>
        <w:jc w:val="left"/>
      </w:pPr>
      <w:r>
        <w:rPr>
          <w:rFonts w:ascii="Times New Roman"/>
          <w:b/>
          <w:i w:val="false"/>
          <w:color w:val="000000"/>
        </w:rPr>
        <w:t xml:space="preserve"> 
4. Мемлекеттік қызметті көрсету барысындағы іс-әрекеттер</w:t>
      </w:r>
      <w:r>
        <w:br/>
      </w:r>
      <w:r>
        <w:rPr>
          <w:rFonts w:ascii="Times New Roman"/>
          <w:b/>
          <w:i w:val="false"/>
          <w:color w:val="000000"/>
        </w:rPr>
        <w:t>
(іс-қимылдар) тәртібінің сипаттамасы</w:t>
      </w:r>
    </w:p>
    <w:bookmarkEnd w:id="71"/>
    <w:bookmarkStart w:name="z127" w:id="72"/>
    <w:p>
      <w:pPr>
        <w:spacing w:after="0"/>
        <w:ind w:left="0"/>
        <w:jc w:val="both"/>
      </w:pPr>
      <w:r>
        <w:rPr>
          <w:rFonts w:ascii="Times New Roman"/>
          <w:b w:val="false"/>
          <w:i w:val="false"/>
          <w:color w:val="000000"/>
          <w:sz w:val="28"/>
        </w:rPr>
        <w:t>
      12. Құжаттарды уәкілетті органда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Қажетті құжаттардың барлығын уәкілетті органға тапсырғаннан кейін тұтынушыға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Қызметті алу үшін қажетті құжаттар тізбесі:</w:t>
      </w:r>
      <w:r>
        <w:br/>
      </w:r>
      <w:r>
        <w:rPr>
          <w:rFonts w:ascii="Times New Roman"/>
          <w:b w:val="false"/>
          <w:i w:val="false"/>
          <w:color w:val="000000"/>
          <w:sz w:val="28"/>
        </w:rPr>
        <w:t>
      1) жеке басын куәландыратын құжаттың деректемелері, әлеуметтік жеке кодының нөмірі (жеке сәйкестендіру нөмірі болғанда) көрсетілген белгіленген үлгідегі өтініш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2) мүгедектің жеке оңалту бағдарламасынан үзінді көшірмесі;</w:t>
      </w:r>
      <w:r>
        <w:br/>
      </w:r>
      <w:r>
        <w:rPr>
          <w:rFonts w:ascii="Times New Roman"/>
          <w:b w:val="false"/>
          <w:i w:val="false"/>
          <w:color w:val="000000"/>
          <w:sz w:val="28"/>
        </w:rPr>
        <w:t>
      3) тұтынушының жеке басын куәландыратын құжаттың көшірмесі;</w:t>
      </w:r>
      <w:r>
        <w:br/>
      </w:r>
      <w:r>
        <w:rPr>
          <w:rFonts w:ascii="Times New Roman"/>
          <w:b w:val="false"/>
          <w:i w:val="false"/>
          <w:color w:val="000000"/>
          <w:sz w:val="28"/>
        </w:rPr>
        <w:t>
      4) мүгедектігі туралы анықтама.</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Өзі барып өтініш жасауға мүмкіндігі болмаған жағдайда, мүгедек нотариалды түрде куәландыруды талап етпейтін сенімхат негізінде жеке көмекшінің, қолмен көрсететін тіл маманының әлеуметтік қызметтерін ұсыну туралы өтініш жасауға басқа адамдарға уәкілдік бере алады.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(ҚФБ 2);</w:t>
      </w:r>
      <w:r>
        <w:br/>
      </w:r>
      <w:r>
        <w:rPr>
          <w:rFonts w:ascii="Times New Roman"/>
          <w:b w:val="false"/>
          <w:i w:val="false"/>
          <w:color w:val="000000"/>
          <w:sz w:val="28"/>
        </w:rPr>
        <w:t>
      3) уәкілетті органның ардагерлермен, мүгедектермен және аз қамтамасыз етілген азаматтармен жұмыс секторының маманы (бұдан әрі – уәкілетті орган секторының маманы) (ҚФБ 3).</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 көрсететін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72"/>
    <w:bookmarkStart w:name="z132" w:id="73"/>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73"/>
    <w:bookmarkStart w:name="z133" w:id="74"/>
    <w:p>
      <w:pPr>
        <w:spacing w:after="0"/>
        <w:ind w:left="0"/>
        <w:jc w:val="both"/>
      </w:pPr>
      <w:r>
        <w:rPr>
          <w:rFonts w:ascii="Times New Roman"/>
          <w:b w:val="false"/>
          <w:i w:val="false"/>
          <w:color w:val="000000"/>
          <w:sz w:val="28"/>
        </w:rPr>
        <w:t>
      17. Мемлекеттік қызметтерді көрсететін лауазымды тұлғалар қабылдайтын шешімдері мен мемлекеттік қызметтерді көрсету барысындағы әрекеттері (әрекетсіздігі) үшін Қазақстан Республикасының қолданыстағы заңнамасымен көзделген тәртіпте жауапқа тартылады.</w:t>
      </w:r>
    </w:p>
    <w:bookmarkEnd w:id="74"/>
    <w:bookmarkStart w:name="z134" w:id="75"/>
    <w:p>
      <w:pPr>
        <w:spacing w:after="0"/>
        <w:ind w:left="0"/>
        <w:jc w:val="both"/>
      </w:pPr>
      <w:r>
        <w:rPr>
          <w:rFonts w:ascii="Times New Roman"/>
          <w:b w:val="false"/>
          <w:i w:val="false"/>
          <w:color w:val="000000"/>
          <w:sz w:val="28"/>
        </w:rPr>
        <w:t>
"Қозғалуға қиындығы бар бірінші</w:t>
      </w:r>
      <w:r>
        <w:br/>
      </w:r>
      <w:r>
        <w:rPr>
          <w:rFonts w:ascii="Times New Roman"/>
          <w:b w:val="false"/>
          <w:i w:val="false"/>
          <w:color w:val="000000"/>
          <w:sz w:val="28"/>
        </w:rPr>
        <w:t>
топтағы мүгедектерге жеке көмекшінің</w:t>
      </w:r>
      <w:r>
        <w:br/>
      </w:r>
      <w:r>
        <w:rPr>
          <w:rFonts w:ascii="Times New Roman"/>
          <w:b w:val="false"/>
          <w:i w:val="false"/>
          <w:color w:val="000000"/>
          <w:sz w:val="28"/>
        </w:rPr>
        <w:t>
және есту бойынша мүгедектерге қолмен</w:t>
      </w:r>
      <w:r>
        <w:br/>
      </w:r>
      <w:r>
        <w:rPr>
          <w:rFonts w:ascii="Times New Roman"/>
          <w:b w:val="false"/>
          <w:i w:val="false"/>
          <w:color w:val="000000"/>
          <w:sz w:val="28"/>
        </w:rPr>
        <w:t>
көрсететін тіл маманының қызметтерін</w:t>
      </w:r>
      <w:r>
        <w:br/>
      </w:r>
      <w:r>
        <w:rPr>
          <w:rFonts w:ascii="Times New Roman"/>
          <w:b w:val="false"/>
          <w:i w:val="false"/>
          <w:color w:val="000000"/>
          <w:sz w:val="28"/>
        </w:rPr>
        <w:t>
ұсыну үшін мүгедектерге құжаттарды</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75"/>
    <w:p>
      <w:pPr>
        <w:spacing w:after="0"/>
        <w:ind w:left="0"/>
        <w:jc w:val="both"/>
      </w:pPr>
      <w:r>
        <w:rPr>
          <w:rFonts w:ascii="Times New Roman"/>
          <w:b w:val="false"/>
          <w:i w:val="false"/>
          <w:color w:val="000000"/>
          <w:sz w:val="28"/>
        </w:rPr>
        <w:t>уәкілетті органның басшысына</w:t>
      </w:r>
      <w:r>
        <w:br/>
      </w:r>
      <w:r>
        <w:rPr>
          <w:rFonts w:ascii="Times New Roman"/>
          <w:b w:val="false"/>
          <w:i w:val="false"/>
          <w:color w:val="000000"/>
          <w:sz w:val="28"/>
        </w:rPr>
        <w:t>
__________________________________</w:t>
      </w:r>
      <w:r>
        <w:br/>
      </w:r>
      <w:r>
        <w:rPr>
          <w:rFonts w:ascii="Times New Roman"/>
          <w:b w:val="false"/>
          <w:i w:val="false"/>
          <w:color w:val="000000"/>
          <w:sz w:val="28"/>
        </w:rPr>
        <w:t>
кімнен ___________________________</w:t>
      </w:r>
      <w:r>
        <w:br/>
      </w:r>
      <w:r>
        <w:rPr>
          <w:rFonts w:ascii="Times New Roman"/>
          <w:b w:val="false"/>
          <w:i w:val="false"/>
          <w:color w:val="000000"/>
          <w:sz w:val="28"/>
        </w:rPr>
        <w:t xml:space="preserve">
(тегі, аты, жөні)     </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(мекенжайда тұратын)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жеке куәлік нөмірі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берген мекеменің атауы, күні   </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әлеуметтік жеке код нөмірі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маған (немесе _______________________) ____ топ мүгедегі</w:t>
      </w:r>
      <w:r>
        <w:br/>
      </w:r>
      <w:r>
        <w:rPr>
          <w:rFonts w:ascii="Times New Roman"/>
          <w:b w:val="false"/>
          <w:i w:val="false"/>
          <w:color w:val="000000"/>
          <w:sz w:val="28"/>
        </w:rPr>
        <w:t>
жеке көмекшінің (қолмен көрсететін тіл маманының) қызметтерін ұсынуды</w:t>
      </w:r>
      <w:r>
        <w:br/>
      </w:r>
      <w:r>
        <w:rPr>
          <w:rFonts w:ascii="Times New Roman"/>
          <w:b w:val="false"/>
          <w:i w:val="false"/>
          <w:color w:val="000000"/>
          <w:sz w:val="28"/>
        </w:rPr>
        <w:t>
өтінемін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Өтінішке келесі құжаттарды тіркеймін: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"____"____________ ____________ Қолы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Азамат (азаматша) ______________________ өтініші талон қоса тіркелген</w:t>
      </w:r>
      <w:r>
        <w:br/>
      </w:r>
      <w:r>
        <w:rPr>
          <w:rFonts w:ascii="Times New Roman"/>
          <w:b w:val="false"/>
          <w:i w:val="false"/>
          <w:color w:val="000000"/>
          <w:sz w:val="28"/>
        </w:rPr>
        <w:t>
құжаттарымен саны ____ дана</w:t>
      </w:r>
    </w:p>
    <w:p>
      <w:pPr>
        <w:spacing w:after="0"/>
        <w:ind w:left="0"/>
        <w:jc w:val="both"/>
      </w:pPr>
      <w:r>
        <w:rPr>
          <w:rFonts w:ascii="Times New Roman"/>
          <w:b w:val="false"/>
          <w:i w:val="false"/>
          <w:color w:val="000000"/>
          <w:sz w:val="28"/>
        </w:rPr>
        <w:t>"___"_______________ 20 __ жылы қабылданды</w:t>
      </w:r>
      <w:r>
        <w:br/>
      </w:r>
      <w:r>
        <w:rPr>
          <w:rFonts w:ascii="Times New Roman"/>
          <w:b w:val="false"/>
          <w:i w:val="false"/>
          <w:color w:val="000000"/>
          <w:sz w:val="28"/>
        </w:rPr>
        <w:t>
Тіркеу нөмірі N 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(Құжаттарды қабылдаған тұлғаның тегі, аты, жөні, қолы)</w:t>
      </w:r>
    </w:p>
    <w:bookmarkStart w:name="z135" w:id="76"/>
    <w:p>
      <w:pPr>
        <w:spacing w:after="0"/>
        <w:ind w:left="0"/>
        <w:jc w:val="both"/>
      </w:pPr>
      <w:r>
        <w:rPr>
          <w:rFonts w:ascii="Times New Roman"/>
          <w:b w:val="false"/>
          <w:i w:val="false"/>
          <w:color w:val="000000"/>
          <w:sz w:val="28"/>
        </w:rPr>
        <w:t>
"Қозғалуға қиындығы бар бірінші</w:t>
      </w:r>
      <w:r>
        <w:br/>
      </w:r>
      <w:r>
        <w:rPr>
          <w:rFonts w:ascii="Times New Roman"/>
          <w:b w:val="false"/>
          <w:i w:val="false"/>
          <w:color w:val="000000"/>
          <w:sz w:val="28"/>
        </w:rPr>
        <w:t>
топтағы мүгедектерге жеке көмекшінің</w:t>
      </w:r>
      <w:r>
        <w:br/>
      </w:r>
      <w:r>
        <w:rPr>
          <w:rFonts w:ascii="Times New Roman"/>
          <w:b w:val="false"/>
          <w:i w:val="false"/>
          <w:color w:val="000000"/>
          <w:sz w:val="28"/>
        </w:rPr>
        <w:t>
және есту бойынша мүгедектерге қолмен</w:t>
      </w:r>
      <w:r>
        <w:br/>
      </w:r>
      <w:r>
        <w:rPr>
          <w:rFonts w:ascii="Times New Roman"/>
          <w:b w:val="false"/>
          <w:i w:val="false"/>
          <w:color w:val="000000"/>
          <w:sz w:val="28"/>
        </w:rPr>
        <w:t>
көрсететін тіл маманының қызметтерін</w:t>
      </w:r>
      <w:r>
        <w:br/>
      </w:r>
      <w:r>
        <w:rPr>
          <w:rFonts w:ascii="Times New Roman"/>
          <w:b w:val="false"/>
          <w:i w:val="false"/>
          <w:color w:val="000000"/>
          <w:sz w:val="28"/>
        </w:rPr>
        <w:t>
ұсыну үшін мүгедектерге құжаттарды</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76"/>
    <w:bookmarkStart w:name="z136" w:id="77"/>
    <w:p>
      <w:pPr>
        <w:spacing w:after="0"/>
        <w:ind w:left="0"/>
        <w:jc w:val="both"/>
      </w:pPr>
      <w:r>
        <w:rPr>
          <w:rFonts w:ascii="Times New Roman"/>
          <w:b w:val="false"/>
          <w:i w:val="false"/>
          <w:color w:val="000000"/>
          <w:sz w:val="28"/>
        </w:rPr>
        <w:t>
      Кесте 1. Құрылымдық функционалдық бірліктер іс-әрекеттерінің сипаттамасы (ҚФБ)</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3845"/>
        <w:gridCol w:w="2832"/>
        <w:gridCol w:w="2799"/>
        <w:gridCol w:w="2800"/>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іс-әрекеті (барысының, жұмыс ағынының)</w:t>
            </w:r>
          </w:p>
        </w:tc>
      </w:tr>
      <w:tr>
        <w:trPr>
          <w:trHeight w:val="15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ағымының)</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 операцияның) және оның сипаттамасы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p>
            <w:pPr>
              <w:spacing w:after="20"/>
              <w:ind w:left="20"/>
              <w:jc w:val="both"/>
            </w:pPr>
            <w:r>
              <w:rPr>
                <w:rFonts w:ascii="Times New Roman"/>
                <w:b w:val="false"/>
                <w:i w:val="false"/>
                <w:color w:val="000000"/>
                <w:sz w:val="20"/>
              </w:rPr>
              <w:t>уәкілетті орган секторының меңгерушісі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p>
            <w:pPr>
              <w:spacing w:after="20"/>
              <w:ind w:left="20"/>
              <w:jc w:val="both"/>
            </w:pPr>
            <w:r>
              <w:rPr>
                <w:rFonts w:ascii="Times New Roman"/>
                <w:b w:val="false"/>
                <w:i w:val="false"/>
                <w:color w:val="000000"/>
                <w:sz w:val="20"/>
              </w:rPr>
              <w:t>Уәкілетті орган секторының маманы</w:t>
            </w:r>
          </w:p>
        </w:tc>
      </w:tr>
      <w:tr>
        <w:trPr>
          <w:trHeight w:val="5385" w:hRule="atLeast"/>
        </w:trPr>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 үшін өтінім</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мүгедектердің өтініштерін есепке алу журналына тіркейді, тұтынушыға талон береді</w:t>
            </w:r>
          </w:p>
        </w:tc>
      </w:tr>
      <w:tr>
        <w:trPr>
          <w:trHeight w:val="885"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тіркеу талон беру.</w:t>
            </w:r>
          </w:p>
        </w:tc>
      </w:tr>
      <w:tr>
        <w:trPr>
          <w:trHeight w:val="648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600" w:hRule="atLeast"/>
        </w:trPr>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ресімдеу процедурасы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Тұтынушыға құжаттары пакетін қалыптастырады, жеке көмекші, қолмен көрсететін тіл маманының әлеуметтік қызметтерін ұсыну туралы шешім қабылдайды және сектор меңгерушісіне тексеріске береді </w:t>
            </w:r>
          </w:p>
        </w:tc>
      </w:tr>
      <w:tr>
        <w:trPr>
          <w:trHeight w:val="81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432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 күні </w:t>
            </w:r>
          </w:p>
        </w:tc>
      </w:tr>
      <w:tr>
        <w:trPr>
          <w:trHeight w:val="3420" w:hRule="atLeast"/>
        </w:trPr>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 дұрыстығын тексереді, шешімге және хабарламаға (немесе қызмет көрсетуден бас тарту туралы дәлелді жауапқа) бұрыштама қояды және басшыға қол қоюға жолдайды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пакеті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45" w:hRule="atLeast"/>
        </w:trPr>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және хабарлама не бас тарту туралы дәлелді жауап рәсімі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көмекшінің, қолмен көрсететін тіл маманының әлеуметтік қызметін ұсыну туралы шешімге, сондай ақ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құжаттардың ресімделгені туралы хабарламаға, не мемлекеттік қызмет көрсетуден бас тарту туралы дәлелді жауапқа қол қояды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хабарлама не бас тарту туралы дәлелді жауап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9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35" w:hRule="atLeast"/>
        </w:trPr>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құжаттардың ресімделгені туралы хабарлайды, не мемлекеттік қызмет көрсетуден бас тарту туралы қағаз жеткізгіште дәлелді жауапты жолдау</w:t>
            </w:r>
          </w:p>
        </w:tc>
      </w:tr>
      <w:tr>
        <w:trPr>
          <w:trHeight w:val="81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702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bookmarkStart w:name="z137" w:id="78"/>
    <w:p>
      <w:pPr>
        <w:spacing w:after="0"/>
        <w:ind w:left="0"/>
        <w:jc w:val="both"/>
      </w:pPr>
      <w:r>
        <w:rPr>
          <w:rFonts w:ascii="Times New Roman"/>
          <w:b w:val="false"/>
          <w:i w:val="false"/>
          <w:color w:val="000000"/>
          <w:sz w:val="28"/>
        </w:rPr>
        <w:t>
"Қозғалуға қиындығы бар бірінші</w:t>
      </w:r>
      <w:r>
        <w:br/>
      </w:r>
      <w:r>
        <w:rPr>
          <w:rFonts w:ascii="Times New Roman"/>
          <w:b w:val="false"/>
          <w:i w:val="false"/>
          <w:color w:val="000000"/>
          <w:sz w:val="28"/>
        </w:rPr>
        <w:t>
топтағы мүгедектерге жеке көмекшінің</w:t>
      </w:r>
      <w:r>
        <w:br/>
      </w:r>
      <w:r>
        <w:rPr>
          <w:rFonts w:ascii="Times New Roman"/>
          <w:b w:val="false"/>
          <w:i w:val="false"/>
          <w:color w:val="000000"/>
          <w:sz w:val="28"/>
        </w:rPr>
        <w:t>
және есту бойынша мүгедектерге қолмен</w:t>
      </w:r>
      <w:r>
        <w:br/>
      </w:r>
      <w:r>
        <w:rPr>
          <w:rFonts w:ascii="Times New Roman"/>
          <w:b w:val="false"/>
          <w:i w:val="false"/>
          <w:color w:val="000000"/>
          <w:sz w:val="28"/>
        </w:rPr>
        <w:t>
көрсететін тіл маманының қызметтерін</w:t>
      </w:r>
      <w:r>
        <w:br/>
      </w:r>
      <w:r>
        <w:rPr>
          <w:rFonts w:ascii="Times New Roman"/>
          <w:b w:val="false"/>
          <w:i w:val="false"/>
          <w:color w:val="000000"/>
          <w:sz w:val="28"/>
        </w:rPr>
        <w:t>
ұсыну үшін мүгедектерге құжаттарды</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78"/>
    <w:bookmarkStart w:name="z138" w:id="79"/>
    <w:p>
      <w:pPr>
        <w:spacing w:after="0"/>
        <w:ind w:left="0"/>
        <w:jc w:val="left"/>
      </w:pPr>
      <w:r>
        <w:rPr>
          <w:rFonts w:ascii="Times New Roman"/>
          <w:b/>
          <w:i w:val="false"/>
          <w:color w:val="000000"/>
        </w:rPr>
        <w:t xml:space="preserve"> 
Қызметтік өзара байланыс схемасы.</w:t>
      </w:r>
      <w:r>
        <w:br/>
      </w:r>
      <w:r>
        <w:rPr>
          <w:rFonts w:ascii="Times New Roman"/>
          <w:b/>
          <w:i w:val="false"/>
          <w:color w:val="000000"/>
        </w:rPr>
        <w:t>
Мемлекеттік қызмет көрсету үдерісі</w:t>
      </w:r>
    </w:p>
    <w:bookmarkEnd w:id="79"/>
    <w:p>
      <w:pPr>
        <w:spacing w:after="0"/>
        <w:ind w:left="0"/>
        <w:jc w:val="both"/>
      </w:pPr>
      <w:r>
        <w:drawing>
          <wp:inline distT="0" distB="0" distL="0" distR="0">
            <wp:extent cx="84709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470900" cy="3467100"/>
                    </a:xfrm>
                    <a:prstGeom prst="rect">
                      <a:avLst/>
                    </a:prstGeom>
                  </pic:spPr>
                </pic:pic>
              </a:graphicData>
            </a:graphic>
          </wp:inline>
        </w:drawing>
      </w:r>
    </w:p>
    <w:bookmarkStart w:name="z139" w:id="80"/>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N 41/08 қаулысымен</w:t>
      </w:r>
      <w:r>
        <w:br/>
      </w:r>
      <w:r>
        <w:rPr>
          <w:rFonts w:ascii="Times New Roman"/>
          <w:b w:val="false"/>
          <w:i w:val="false"/>
          <w:color w:val="000000"/>
          <w:sz w:val="28"/>
        </w:rPr>
        <w:t>
бекітілген</w:t>
      </w:r>
    </w:p>
    <w:bookmarkEnd w:id="80"/>
    <w:bookmarkStart w:name="z140" w:id="81"/>
    <w:p>
      <w:pPr>
        <w:spacing w:after="0"/>
        <w:ind w:left="0"/>
        <w:jc w:val="left"/>
      </w:pPr>
      <w:r>
        <w:rPr>
          <w:rFonts w:ascii="Times New Roman"/>
          <w:b/>
          <w:i w:val="false"/>
          <w:color w:val="000000"/>
        </w:rPr>
        <w:t xml:space="preserve"> 
"Мүгедектерге кресло-арбаларды</w:t>
      </w:r>
      <w:r>
        <w:br/>
      </w:r>
      <w:r>
        <w:rPr>
          <w:rFonts w:ascii="Times New Roman"/>
          <w:b/>
          <w:i w:val="false"/>
          <w:color w:val="000000"/>
        </w:rPr>
        <w:t>
беру үшін оларға құжаттарды ресімдеу"</w:t>
      </w:r>
      <w:r>
        <w:br/>
      </w:r>
      <w:r>
        <w:rPr>
          <w:rFonts w:ascii="Times New Roman"/>
          <w:b/>
          <w:i w:val="false"/>
          <w:color w:val="000000"/>
        </w:rPr>
        <w:t>
мемлекеттік қызметін көрсету регламенті</w:t>
      </w:r>
    </w:p>
    <w:bookmarkEnd w:id="81"/>
    <w:bookmarkStart w:name="z141" w:id="82"/>
    <w:p>
      <w:pPr>
        <w:spacing w:after="0"/>
        <w:ind w:left="0"/>
        <w:jc w:val="left"/>
      </w:pPr>
      <w:r>
        <w:rPr>
          <w:rFonts w:ascii="Times New Roman"/>
          <w:b/>
          <w:i w:val="false"/>
          <w:color w:val="000000"/>
        </w:rPr>
        <w:t xml:space="preserve"> 
1. Негізгі ұғымдар</w:t>
      </w:r>
    </w:p>
    <w:bookmarkEnd w:id="82"/>
    <w:bookmarkStart w:name="z142" w:id="83"/>
    <w:p>
      <w:pPr>
        <w:spacing w:after="0"/>
        <w:ind w:left="0"/>
        <w:jc w:val="both"/>
      </w:pPr>
      <w:r>
        <w:rPr>
          <w:rFonts w:ascii="Times New Roman"/>
          <w:b w:val="false"/>
          <w:i w:val="false"/>
          <w:color w:val="000000"/>
          <w:sz w:val="28"/>
        </w:rPr>
        <w:t>
      1. Осы "Мүгедектерге кресло-арбаларды беру үшін оларға құжаттарды ресімдеу" регламентінде (бұдан әрі - Регламент) келесі негізгі ұғымдар пайдаланылады:</w:t>
      </w:r>
      <w:r>
        <w:br/>
      </w:r>
      <w:r>
        <w:rPr>
          <w:rFonts w:ascii="Times New Roman"/>
          <w:b w:val="false"/>
          <w:i w:val="false"/>
          <w:color w:val="000000"/>
          <w:sz w:val="28"/>
        </w:rPr>
        <w:t>
      1) кресло-арба - мүгедектердің белсенді және баяу жүріп-тұруы үшін техникалық көмек түрі;</w:t>
      </w:r>
      <w:r>
        <w:br/>
      </w:r>
      <w:r>
        <w:rPr>
          <w:rFonts w:ascii="Times New Roman"/>
          <w:b w:val="false"/>
          <w:i w:val="false"/>
          <w:color w:val="000000"/>
          <w:sz w:val="28"/>
        </w:rPr>
        <w:t>
      2)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3) мүгедекті оңалтудың жеке бағдарламасы - мүгедекті оңалтуды өткізудің нақты көлемдерін, түрлері мен мерзімдерін белгілейтін құжат;</w:t>
      </w:r>
      <w:r>
        <w:br/>
      </w:r>
      <w:r>
        <w:rPr>
          <w:rFonts w:ascii="Times New Roman"/>
          <w:b w:val="false"/>
          <w:i w:val="false"/>
          <w:color w:val="000000"/>
          <w:sz w:val="28"/>
        </w:rPr>
        <w:t>
      4) тұтынушы - Қазақстан Республикасының азаматтары, мүгедек болып табылатын Қазақстан Республикасының аумағында тұрақты тұратын шетелдіктер мен азаматтығы жоқ адамдар;</w:t>
      </w:r>
      <w:r>
        <w:br/>
      </w:r>
      <w:r>
        <w:rPr>
          <w:rFonts w:ascii="Times New Roman"/>
          <w:b w:val="false"/>
          <w:i w:val="false"/>
          <w:color w:val="000000"/>
          <w:sz w:val="28"/>
        </w:rPr>
        <w:t>
      5) уәкілетті орган – "Абай ауданының жұмыспен қамту және әлеуметтік бағдарламалар бөлімі" мемлекеттік мекемесі.</w:t>
      </w:r>
    </w:p>
    <w:bookmarkEnd w:id="83"/>
    <w:bookmarkStart w:name="z143" w:id="84"/>
    <w:p>
      <w:pPr>
        <w:spacing w:after="0"/>
        <w:ind w:left="0"/>
        <w:jc w:val="left"/>
      </w:pPr>
      <w:r>
        <w:rPr>
          <w:rFonts w:ascii="Times New Roman"/>
          <w:b/>
          <w:i w:val="false"/>
          <w:color w:val="000000"/>
        </w:rPr>
        <w:t xml:space="preserve"> 
2. Жалпы ережелер</w:t>
      </w:r>
    </w:p>
    <w:bookmarkEnd w:id="84"/>
    <w:bookmarkStart w:name="z144" w:id="85"/>
    <w:p>
      <w:pPr>
        <w:spacing w:after="0"/>
        <w:ind w:left="0"/>
        <w:jc w:val="both"/>
      </w:pPr>
      <w:r>
        <w:rPr>
          <w:rFonts w:ascii="Times New Roman"/>
          <w:b w:val="false"/>
          <w:i w:val="false"/>
          <w:color w:val="000000"/>
          <w:sz w:val="28"/>
        </w:rPr>
        <w:t>
      2. Мүгедектерге кресло-арбаларды беру үшін оларға құжаттарды ресімдеу - мүгедектердің белсенді және баяу жүріп-тұруы үшін техникалық көмектің арнаулы түрін алуға мүгедектердің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көрсетеді.</w:t>
      </w:r>
      <w:r>
        <w:br/>
      </w:r>
      <w:r>
        <w:rPr>
          <w:rFonts w:ascii="Times New Roman"/>
          <w:b w:val="false"/>
          <w:i w:val="false"/>
          <w:color w:val="000000"/>
          <w:sz w:val="28"/>
        </w:rPr>
        <w:t>
</w:t>
      </w:r>
      <w:r>
        <w:rPr>
          <w:rFonts w:ascii="Times New Roman"/>
          <w:b w:val="false"/>
          <w:i w:val="false"/>
          <w:color w:val="000000"/>
          <w:sz w:val="28"/>
        </w:rPr>
        <w:t>
      4. Көрсетілетін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Көрсетілген мемлекеттік қызмет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22-бабы</w:t>
      </w:r>
      <w:r>
        <w:rPr>
          <w:rFonts w:ascii="Times New Roman"/>
          <w:b w:val="false"/>
          <w:i w:val="false"/>
          <w:color w:val="000000"/>
          <w:sz w:val="28"/>
        </w:rPr>
        <w:t xml:space="preserve"> 1-тармағының, Қазақстан Республикасы Үкіметінің 2005 жылғы 20 шілдедегі N 754 қаулысымен бекітілген мүгедектерді арнаулы жүріп-тұру құралдарымен қамтамасыз ету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қаулысының</w:t>
      </w:r>
      <w:r>
        <w:rPr>
          <w:rFonts w:ascii="Times New Roman"/>
          <w:b w:val="false"/>
          <w:i w:val="false"/>
          <w:color w:val="000000"/>
          <w:sz w:val="28"/>
        </w:rPr>
        <w:t xml:space="preserve">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нәтижесі кресло-арба беру үшін құжаттарды ресімдеу туралы хабарлама (бұдан әрі - хабарлама) не қызмет көрсетуден бас тарту туралы қағаз жеткізгіште дәлелді жауап болып табылады.</w:t>
      </w:r>
    </w:p>
    <w:bookmarkEnd w:id="85"/>
    <w:bookmarkStart w:name="z149" w:id="8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6"/>
    <w:bookmarkStart w:name="z150" w:id="87"/>
    <w:p>
      <w:pPr>
        <w:spacing w:after="0"/>
        <w:ind w:left="0"/>
        <w:jc w:val="both"/>
      </w:pPr>
      <w:r>
        <w:rPr>
          <w:rFonts w:ascii="Times New Roman"/>
          <w:b w:val="false"/>
          <w:i w:val="false"/>
          <w:color w:val="000000"/>
          <w:sz w:val="28"/>
        </w:rPr>
        <w:t>
      7. Арнайы комиссия жұмыс органының орналасқан жері: 100101, Қарағанды облысы, Абай қаласы, М. Әуезов көшесі 30, "Абай ауданының жұмыспен қамту және әлеуметтік бағдарламалар бөлімі" мемлекеттік мекемесі, телефон: 8 (72131) 46763, факс: 8 (72131) 44934, электронды поштаның мекен-жайы: osabay@maіl.ru.</w:t>
      </w:r>
      <w:r>
        <w:br/>
      </w:r>
      <w:r>
        <w:rPr>
          <w:rFonts w:ascii="Times New Roman"/>
          <w:b w:val="false"/>
          <w:i w:val="false"/>
          <w:color w:val="000000"/>
          <w:sz w:val="28"/>
        </w:rPr>
        <w:t>
      Жұмыс кестесі: күн сайын сағат 9.00-ден бастап 18.00-ге дейін, түскі үзіліс сағат 13.00-ден бастап 14.00-ге дейін, демалыс күндері (сенбі, жексенбі) мен мереке күндерінен басқа.</w:t>
      </w:r>
      <w:r>
        <w:br/>
      </w:r>
      <w:r>
        <w:rPr>
          <w:rFonts w:ascii="Times New Roman"/>
          <w:b w:val="false"/>
          <w:i w:val="false"/>
          <w:color w:val="000000"/>
          <w:sz w:val="28"/>
        </w:rPr>
        <w:t>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туралы және қажетті құжаттар туралы толық ақпарат http://www.abay-akіmat-karaganda.kz интернет-ресурсында және уәкілетті органның ақпараттық стендісінде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 он жұмыс күні ішінде;</w:t>
      </w:r>
      <w:r>
        <w:br/>
      </w:r>
      <w:r>
        <w:rPr>
          <w:rFonts w:ascii="Times New Roman"/>
          <w:b w:val="false"/>
          <w:i w:val="false"/>
          <w:color w:val="000000"/>
          <w:sz w:val="28"/>
        </w:rPr>
        <w:t>
      2) тұтынушы өтініш білдірген күнгі көрсетілетін орында мемлекеттік қызметті алғанға дейінгі күтудің рұқсат етілген ең ұзақ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білдірген күнгі орнында мемлекеттік қызмет көрсетудің ең ұзақ рұқсат етілген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келесі негіздемелер бойынша бас тартылады:</w:t>
      </w:r>
      <w:r>
        <w:br/>
      </w:r>
      <w:r>
        <w:rPr>
          <w:rFonts w:ascii="Times New Roman"/>
          <w:b w:val="false"/>
          <w:i w:val="false"/>
          <w:color w:val="000000"/>
          <w:sz w:val="28"/>
        </w:rPr>
        <w:t>
      1) тұтынушының кресло-арбалармен қамтамасыз етілуіне қарсы медициналық көрсетілімдері болғанда;</w:t>
      </w:r>
      <w:r>
        <w:br/>
      </w:r>
      <w:r>
        <w:rPr>
          <w:rFonts w:ascii="Times New Roman"/>
          <w:b w:val="false"/>
          <w:i w:val="false"/>
          <w:color w:val="000000"/>
          <w:sz w:val="28"/>
        </w:rPr>
        <w:t>
      2) аталған мемлекеттік қызмет көрсетуге талап етілетін құжаттардың біреуі болмағанда, құжаттарды ресімделуде қате анықталған кезде;</w:t>
      </w:r>
      <w:r>
        <w:br/>
      </w:r>
      <w:r>
        <w:rPr>
          <w:rFonts w:ascii="Times New Roman"/>
          <w:b w:val="false"/>
          <w:i w:val="false"/>
          <w:color w:val="000000"/>
          <w:sz w:val="28"/>
        </w:rPr>
        <w:t>
      3) жалған мәліметтер мен құжаттар ұсынылғанда.</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үшін тұтынушыдан өтініш түскен сәттен бастап және мемлекеттік қызметтер нәтижелерін берген сәтке дейінгі мемлекеттік қызметті көрсету кезеңдері:</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2) уәкілетті орган алынған өтінішті тіркейді, тұтынушыдан ұсынылған құжаттарды қарауды жүзеге асырады, хабарламаны не бас тарту туралы дәлелді жауапты ресімдейді.</w:t>
      </w:r>
    </w:p>
    <w:bookmarkEnd w:id="87"/>
    <w:bookmarkStart w:name="z155" w:id="88"/>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іс-қимылдар) тәртібінің сипаттамасы</w:t>
      </w:r>
    </w:p>
    <w:bookmarkEnd w:id="88"/>
    <w:bookmarkStart w:name="z156" w:id="89"/>
    <w:p>
      <w:pPr>
        <w:spacing w:after="0"/>
        <w:ind w:left="0"/>
        <w:jc w:val="both"/>
      </w:pPr>
      <w:r>
        <w:rPr>
          <w:rFonts w:ascii="Times New Roman"/>
          <w:b w:val="false"/>
          <w:i w:val="false"/>
          <w:color w:val="000000"/>
          <w:sz w:val="28"/>
        </w:rPr>
        <w:t>
      12. Құжаттарды уәкілетті органда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Қажетті құжаттардың барлығын уәкілетті органға тапсырғаннан кейін тұтынушыға тіркелген және мемлекеттік қызмет көрсетуді тұтынушының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Қызметті алу үшін қажетті құжаттар тізбесі:</w:t>
      </w:r>
      <w:r>
        <w:br/>
      </w:r>
      <w:r>
        <w:rPr>
          <w:rFonts w:ascii="Times New Roman"/>
          <w:b w:val="false"/>
          <w:i w:val="false"/>
          <w:color w:val="000000"/>
          <w:sz w:val="28"/>
        </w:rPr>
        <w:t>
      1) жеке басын куәландыратын құжаттың деректемелері, әлеуметтік жеке кодының нөмірі (жеке сәйкестендіру нөмірі болғанда) көрсетілген белгіленген үлгідегі өтініш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2) мүгедекті оңалтудың жеке бағдарламасы;</w:t>
      </w:r>
      <w:r>
        <w:br/>
      </w:r>
      <w:r>
        <w:rPr>
          <w:rFonts w:ascii="Times New Roman"/>
          <w:b w:val="false"/>
          <w:i w:val="false"/>
          <w:color w:val="000000"/>
          <w:sz w:val="28"/>
        </w:rPr>
        <w:t>
      3) жұмыс берушінің кінәсінен еңбек жарақаты немесе кәсіптік ауру салдарынан мүгедек болғандар үшін жұмыс беруші – жеке кәсіпкер қызметін тоқтатқан немесе заңды тұлға таратылған жағдайда – жазатайым оқиға туралы актінің көшірмесін және жұмыс берушінің – жеке кәсіпкердің қызметінің тоқтатылуы немесе заңды тұлғаның таратылуы туралы құжат.</w:t>
      </w:r>
      <w:r>
        <w:br/>
      </w:r>
      <w:r>
        <w:rPr>
          <w:rFonts w:ascii="Times New Roman"/>
          <w:b w:val="false"/>
          <w:i w:val="false"/>
          <w:color w:val="000000"/>
          <w:sz w:val="28"/>
        </w:rPr>
        <w:t>
      Мүгедектің өзінің баруға мүмкіндігі болмаған жағдайда, нотариалды куәландыруды талап етпейтін сенімхат негізінде кресло-арба беруге өтініш жасауға басқа адамдарға уәкілеттік бере алады.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(ҚФБ 2);</w:t>
      </w:r>
      <w:r>
        <w:br/>
      </w:r>
      <w:r>
        <w:rPr>
          <w:rFonts w:ascii="Times New Roman"/>
          <w:b w:val="false"/>
          <w:i w:val="false"/>
          <w:color w:val="000000"/>
          <w:sz w:val="28"/>
        </w:rPr>
        <w:t>
      3) уәкілетті органның ардагерлермен, мүгедектермен және аз қамтамасыз етілген азаматтармен жұмыс секторының маманы (бұдан әрі – уәкілетті орган секторының маманы) (ҚФБ 3).</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байланысының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89"/>
    <w:bookmarkStart w:name="z161" w:id="90"/>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90"/>
    <w:bookmarkStart w:name="z162" w:id="91"/>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91"/>
    <w:bookmarkStart w:name="z163" w:id="92"/>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беру үшін оларға құжаттарды</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92"/>
    <w:p>
      <w:pPr>
        <w:spacing w:after="0"/>
        <w:ind w:left="0"/>
        <w:jc w:val="both"/>
      </w:pPr>
      <w:r>
        <w:rPr>
          <w:rFonts w:ascii="Times New Roman"/>
          <w:b w:val="false"/>
          <w:i w:val="false"/>
          <w:color w:val="000000"/>
          <w:sz w:val="28"/>
        </w:rPr>
        <w:t>уәкілетті органның басшысына</w:t>
      </w:r>
      <w:r>
        <w:br/>
      </w:r>
      <w:r>
        <w:rPr>
          <w:rFonts w:ascii="Times New Roman"/>
          <w:b w:val="false"/>
          <w:i w:val="false"/>
          <w:color w:val="000000"/>
          <w:sz w:val="28"/>
        </w:rPr>
        <w:t>
__________________________________</w:t>
      </w:r>
      <w:r>
        <w:br/>
      </w:r>
      <w:r>
        <w:rPr>
          <w:rFonts w:ascii="Times New Roman"/>
          <w:b w:val="false"/>
          <w:i w:val="false"/>
          <w:color w:val="000000"/>
          <w:sz w:val="28"/>
        </w:rPr>
        <w:t>
кімнен ___________________________</w:t>
      </w:r>
      <w:r>
        <w:br/>
      </w:r>
      <w:r>
        <w:rPr>
          <w:rFonts w:ascii="Times New Roman"/>
          <w:b w:val="false"/>
          <w:i w:val="false"/>
          <w:color w:val="000000"/>
          <w:sz w:val="28"/>
        </w:rPr>
        <w:t xml:space="preserve">
(тегі, аты, жөні)     </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(мекенжайда тұратын)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жеке куәлік нөмірі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Берген мекеменің атауы, күні   </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әлеуметтік жеке код нөмірі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мені, (немесе ______________________) _____ топ мүгедегі</w:t>
      </w:r>
      <w:r>
        <w:br/>
      </w:r>
      <w:r>
        <w:rPr>
          <w:rFonts w:ascii="Times New Roman"/>
          <w:b w:val="false"/>
          <w:i w:val="false"/>
          <w:color w:val="000000"/>
          <w:sz w:val="28"/>
        </w:rPr>
        <w:t>
_________________________________ кресло-арбамен қамтамасыз етуіңізді</w:t>
      </w:r>
      <w:r>
        <w:br/>
      </w: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Өтінішке келесі құжаттарды тіркеймін: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"____"____________ ____________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Азамат (азаматша) _____________________ өтініші қосымша ұсынған құжаттарымен саны ____ дана</w:t>
      </w:r>
    </w:p>
    <w:p>
      <w:pPr>
        <w:spacing w:after="0"/>
        <w:ind w:left="0"/>
        <w:jc w:val="both"/>
      </w:pPr>
      <w:r>
        <w:rPr>
          <w:rFonts w:ascii="Times New Roman"/>
          <w:b w:val="false"/>
          <w:i w:val="false"/>
          <w:color w:val="000000"/>
          <w:sz w:val="28"/>
        </w:rPr>
        <w:t>"___"______________ 20 __ жылы қабылданды</w:t>
      </w:r>
      <w:r>
        <w:br/>
      </w:r>
      <w:r>
        <w:rPr>
          <w:rFonts w:ascii="Times New Roman"/>
          <w:b w:val="false"/>
          <w:i w:val="false"/>
          <w:color w:val="000000"/>
          <w:sz w:val="28"/>
        </w:rPr>
        <w:t>
Тіркеу нөмірі N _________________________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(Құжаттарды қабылдаған тұлғаның тегі, аты, жөні., қолы)</w:t>
      </w:r>
    </w:p>
    <w:bookmarkStart w:name="z164" w:id="93"/>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беру үшін оларға құжаттарды</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93"/>
    <w:p>
      <w:pPr>
        <w:spacing w:after="0"/>
        <w:ind w:left="0"/>
        <w:jc w:val="both"/>
      </w:pPr>
      <w:r>
        <w:rPr>
          <w:rFonts w:ascii="Times New Roman"/>
          <w:b w:val="false"/>
          <w:i w:val="false"/>
          <w:color w:val="000000"/>
          <w:sz w:val="28"/>
        </w:rPr>
        <w:t>      1-кесте. Құрылымдық функционалдық бірліктер іс-әрекеттерінің сипаттамасы (ҚФБ)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3624"/>
        <w:gridCol w:w="2805"/>
        <w:gridCol w:w="2806"/>
        <w:gridCol w:w="2807"/>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(жолының, жұмыс ағымының)</w:t>
            </w:r>
          </w:p>
        </w:tc>
      </w:tr>
      <w:tr>
        <w:trPr>
          <w:trHeight w:val="162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(барысының, жұмыс ағымының)</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 операцияның)және оның сипаттамасы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 секторының меңгерушісі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 секторының жауапты орындаушысы</w:t>
            </w:r>
          </w:p>
        </w:tc>
      </w:tr>
      <w:tr>
        <w:trPr>
          <w:trHeight w:val="3135" w:hRule="atLeast"/>
        </w:trPr>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алу үшін өтіну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кресло-арбаларды ұсыну үшін мүгедектердің өтініштерін тіркеу журналына тіркейді, тұтынушыға тіркеу талонын береді</w:t>
            </w:r>
          </w:p>
        </w:tc>
      </w:tr>
      <w:tr>
        <w:trPr>
          <w:trHeight w:val="1350" w:hRule="atLeast"/>
        </w:trPr>
        <w:tc>
          <w:tcPr>
            <w:tcW w:w="0" w:type="auto"/>
            <w:vMerge/>
            <w:tcBorders>
              <w:top w:val="nil"/>
              <w:left w:val="single" w:color="cfcfcf" w:sz="5"/>
              <w:bottom w:val="single" w:color="cfcfcf" w:sz="5"/>
              <w:right w:val="single" w:color="cfcfcf" w:sz="5"/>
            </w:tcBorders>
          </w:tcP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тіркеу талонын беру.</w:t>
            </w:r>
          </w:p>
        </w:tc>
      </w:tr>
      <w:tr>
        <w:trPr>
          <w:trHeight w:val="3510" w:hRule="atLeast"/>
        </w:trPr>
        <w:tc>
          <w:tcPr>
            <w:tcW w:w="0" w:type="auto"/>
            <w:vMerge/>
            <w:tcBorders>
              <w:top w:val="nil"/>
              <w:left w:val="single" w:color="cfcfcf" w:sz="5"/>
              <w:bottom w:val="single" w:color="cfcfcf" w:sz="5"/>
              <w:right w:val="single" w:color="cfcfcf" w:sz="5"/>
            </w:tcBorders>
          </w:tcP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160" w:hRule="atLeast"/>
        </w:trPr>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ресімдеу рәсімі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 пакетін қалыптастырады және сектор меңгерушісіне тексеріске береді</w:t>
            </w:r>
          </w:p>
        </w:tc>
      </w:tr>
      <w:tr>
        <w:trPr>
          <w:trHeight w:val="810" w:hRule="atLeast"/>
        </w:trPr>
        <w:tc>
          <w:tcPr>
            <w:tcW w:w="0" w:type="auto"/>
            <w:vMerge/>
            <w:tcBorders>
              <w:top w:val="nil"/>
              <w:left w:val="single" w:color="cfcfcf" w:sz="5"/>
              <w:bottom w:val="single" w:color="cfcfcf" w:sz="5"/>
              <w:right w:val="single" w:color="cfcfcf" w:sz="5"/>
            </w:tcBorders>
          </w:tcP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2160" w:hRule="atLeast"/>
        </w:trPr>
        <w:tc>
          <w:tcPr>
            <w:tcW w:w="0" w:type="auto"/>
            <w:vMerge/>
            <w:tcBorders>
              <w:top w:val="nil"/>
              <w:left w:val="single" w:color="cfcfcf" w:sz="5"/>
              <w:bottom w:val="single" w:color="cfcfcf" w:sz="5"/>
              <w:right w:val="single" w:color="cfcfcf" w:sz="5"/>
            </w:tcBorders>
          </w:tcP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3090" w:hRule="atLeast"/>
        </w:trPr>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тексеру рәсімі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ресімдеудің дұрыстығын тексереді, хабарламаға (немесе бас тарту туралы дәлелді жауапқа) бұрыштама қояды және басшыға қол қоюға жолдайды.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10" w:hRule="atLeast"/>
        </w:trPr>
        <w:tc>
          <w:tcPr>
            <w:tcW w:w="0" w:type="auto"/>
            <w:vMerge/>
            <w:tcBorders>
              <w:top w:val="nil"/>
              <w:left w:val="single" w:color="cfcfcf" w:sz="5"/>
              <w:bottom w:val="single" w:color="cfcfcf" w:sz="5"/>
              <w:right w:val="single" w:color="cfcfcf" w:sz="5"/>
            </w:tcBorders>
          </w:tcP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95" w:hRule="atLeast"/>
        </w:trPr>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кресло-арба ұсыну үшін құжаттардың ресімделгені туралы хабарламаға, не мемлекеттік қызмет көрсетуден бас тарту туралы дәлелді жауапқа қол қояды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10" w:hRule="atLeast"/>
        </w:trPr>
        <w:tc>
          <w:tcPr>
            <w:tcW w:w="0" w:type="auto"/>
            <w:vMerge/>
            <w:tcBorders>
              <w:top w:val="nil"/>
              <w:left w:val="single" w:color="cfcfcf" w:sz="5"/>
              <w:bottom w:val="single" w:color="cfcfcf" w:sz="5"/>
              <w:right w:val="single" w:color="cfcfcf" w:sz="5"/>
            </w:tcBorders>
          </w:tcP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0" w:hRule="atLeast"/>
        </w:trPr>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кресло-арба ұсыну үшін құжаттардың ресімделгені туралы хабарлама не мемлекеттік қызмет көрсетуден бас тарту туралы қағаз жеткізгіште дәлелді жауапты жолдау</w:t>
            </w:r>
          </w:p>
        </w:tc>
      </w:tr>
      <w:tr>
        <w:trPr>
          <w:trHeight w:val="810" w:hRule="atLeast"/>
        </w:trPr>
        <w:tc>
          <w:tcPr>
            <w:tcW w:w="0" w:type="auto"/>
            <w:vMerge/>
            <w:tcBorders>
              <w:top w:val="nil"/>
              <w:left w:val="single" w:color="cfcfcf" w:sz="5"/>
              <w:bottom w:val="single" w:color="cfcfcf" w:sz="5"/>
              <w:right w:val="single" w:color="cfcfcf" w:sz="5"/>
            </w:tcBorders>
          </w:tcP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3780" w:hRule="atLeast"/>
        </w:trPr>
        <w:tc>
          <w:tcPr>
            <w:tcW w:w="0" w:type="auto"/>
            <w:vMerge/>
            <w:tcBorders>
              <w:top w:val="nil"/>
              <w:left w:val="single" w:color="cfcfcf" w:sz="5"/>
              <w:bottom w:val="single" w:color="cfcfcf" w:sz="5"/>
              <w:right w:val="single" w:color="cfcfcf" w:sz="5"/>
            </w:tcBorders>
          </w:tcP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bookmarkStart w:name="z165" w:id="94"/>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беру үшін оларға құжаттарды</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94"/>
    <w:bookmarkStart w:name="z166" w:id="95"/>
    <w:p>
      <w:pPr>
        <w:spacing w:after="0"/>
        <w:ind w:left="0"/>
        <w:jc w:val="left"/>
      </w:pPr>
      <w:r>
        <w:rPr>
          <w:rFonts w:ascii="Times New Roman"/>
          <w:b/>
          <w:i w:val="false"/>
          <w:color w:val="000000"/>
        </w:rPr>
        <w:t xml:space="preserve"> 
Функционалдық іс-қимыл схемасы.</w:t>
      </w:r>
      <w:r>
        <w:br/>
      </w:r>
      <w:r>
        <w:rPr>
          <w:rFonts w:ascii="Times New Roman"/>
          <w:b/>
          <w:i w:val="false"/>
          <w:color w:val="000000"/>
        </w:rPr>
        <w:t>
Мемлекеттік қызмет көрсету үдерісі</w:t>
      </w:r>
    </w:p>
    <w:bookmarkEnd w:id="95"/>
    <w:p>
      <w:pPr>
        <w:spacing w:after="0"/>
        <w:ind w:left="0"/>
        <w:jc w:val="both"/>
      </w:pPr>
      <w:r>
        <w:drawing>
          <wp:inline distT="0" distB="0" distL="0" distR="0">
            <wp:extent cx="81407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140700" cy="3619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