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6cd30" w14:textId="516cd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жылға арналған қоғамдық жұмыстарды ұйымдастыратын Ақтоғай ауданының кәсіпорындарының, ұйымдарының, мекемелерінің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Ақтоғай ауданы әкімдігінің 2012 жылғы 29 наурыздағы N 05/02 қаулысы. Қарағанды облысы Ақтоғай ауданының Әділет басқармасында 2012 жылғы 24 сәуірде N 8-10-146 тіркелді. Қаулының қабылдау мерзімінің аяқталуына байланысты қолдану тоқтатылды - (Қарағанды облысы Ақтоғай ауданы әкімінің 2013 жылғы 12 ақпандағы N 3-1/130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Қаулының қабылдау мерзімінің аяқталуына байланысты қолдану тоқтатылды - (Қарағанды облысы Ақтоғай ауданы әкімінің 12.02.2013 N 3-1/130 хаты).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"Халықты жұмыспен қамту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2001 жылғы 19 маусымдағы "Халықты жұмыспен қамту туралы" Қазақстан Республикасының 2001 жылғы 23 қаңтардағы Заңын іске асыру жөніндегі шаралар туралы" N 836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Ақтоғай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2012 жылға арналған қоғамдық жұмыстарды ұйымдастыратын Ақтоғай ауданы кәсіпорындарының, ұйымдарының, мекемелерінің тізбесі, жұмыс түрлері мен көлемдері, қаржыландыру көзі мен қатысу мерзімі қосымшаға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Қоғамдық жұмыстарға жіберілгендердің еңбекақысы Қазақстан Республикасы заңнамасымен ағымдағы жылға белгіленетін ең төменгі жалақы мөлшерінде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"Ақтоғай ауданының жұмыспен қамту және әлеуметтік бағдарламалар бөлімі" мемлекеттік мекемесі (Е. Жанқабылов) жұмыс берушілермен қоғамдық жұмыстарды орындауға үлгілік шарттар жасасын.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Ақтоғай ауданы әкімінің орынбасары С. Әбеуоваға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ресми жарияланған күннен бастап қолданысқа енгізіледі және 2012 жылғы 01 сәуірінен бастап пайда болған қатынастарға таратылады.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Қ.К. Тілеубергенов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Ақтоғай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жылдың 29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05/02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2012 жылға арналған қоғамдық жұмыстарды ұйымдастыратын Ақтоғай ауданының кәсіпорындарының, ұйымдарының, мекемелерінің</w:t>
      </w:r>
      <w:r>
        <w:br/>
      </w:r>
      <w:r>
        <w:rPr>
          <w:rFonts w:ascii="Times New Roman"/>
          <w:b/>
          <w:i w:val="false"/>
          <w:color w:val="000000"/>
        </w:rPr>
        <w:t>
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0"/>
        <w:gridCol w:w="2925"/>
        <w:gridCol w:w="1130"/>
        <w:gridCol w:w="2028"/>
        <w:gridCol w:w="2203"/>
        <w:gridCol w:w="1678"/>
        <w:gridCol w:w="1087"/>
        <w:gridCol w:w="2139"/>
      </w:tblGrid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Мекемелердің атауы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 саны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түрлері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көзі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көлемі, теңге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 мерзімі, ай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Жұмыстың жағдайлары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"Ақтоғай ауданының мемлекеттік мұрағаты" мемлекеттік мекемесі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Іс-қағаздарды реттеу, курьерлік жұмыс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ауданының бюджеті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заңдарға сәйкес анықталады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ауданының N 2 аудандық соты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Іс-қағаздарды реттеу, курьерлік жұмыс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ауданының бюджеті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69756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заңдарға сәйкес анықталады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мемлекеттік қазыналық кәсіпорыны "Ақтоғай мәдени-бос уақыт өткізу орталығы"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тазарту, көгалдандыру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ауданының бюджеті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139512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заңдарға сәйкес анықталады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ауданының ішкі істер бөлімі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Іс-қағаздарды реттеу, курьерлік жұмыс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ауданының бюджеті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69756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заңдарға сәйкес анықталады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"Ақтоғай ауданы бойынша салық басқармасы" мемлекеттік мекемесі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Іс-қағаздарды реттеу, курьерлік жұмыс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ауданының бюджеті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69756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заңдарға сәйкес анықталады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ауданының прокуратурасы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Іс-қағаздарды реттеу, курьерлік жұмыс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ауданының бюджеті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заңдарға сәйкес анықталады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соты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Іс-қағаздарды реттеу, курьерлік жұмыс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ауданының бюджеті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заңдарға сәйкес анықталады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сот орындаушылар аумақтық бөлімі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Іс-қағаздарды реттеу, курьерлік жұмыс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ауданының бюджеті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заңдарға сәйкес анықталады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"Ақтоғай ауданының ауыл шаруашылығы және ветеринария бөлімі" мемлекеттік мекемесі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Іс-қағаздарды реттеу, курьерлік жұмыс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ауданының бюджеті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заңдарға сәйкес анықталады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 қайың" коммуналдық мемлекеттік кәсіпорыны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тазарту, көгалдандыру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ауданының бюджеті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1116096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заңдарға сәйкес анықталады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N 2 аумақтық сот орындаушылар бөлімі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Іс-қағаздарды реттеу, курьерлік жұмыс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ауданының бюджеті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заңдарға сәйкес анықталады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Әділет басқармасы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Іс-қағаздарды реттеу, курьерлік жұмыс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ауданының бюджеті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заңдарға сәйкес анықталады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қылмыстық атқару инспекциясы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Іс-қағаздарды реттеу, курьерлік жұмыс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ауданының бюджеті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заңдарға сәйкес анықталады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"Ақтоғай ауданының орталықтандырылған кітапхана жүйесі" мемлекеттік мекемесі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Іс-қағаздарды реттеу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ауданының бюджеті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заңдарға сәйкес анықталады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"Ақтоғай ауданының ішкі саясат бөлімі" мемлекеттік мекемесі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Іс-қағаздарды реттеу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ауданының бюджеті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заңдарға сәйкес анықталады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"Ақтоғай ауданының жұмыспен қамту және әлеуметтік бағдарламалар бөлімі" мемлекеттік мекемесі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Іс-қағаздарды реттеу, курьерлік жұмыс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ауданының бюджеті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69756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заңдарға сәйкес анықталады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"Ақтоғай ауданы әкімінің аппараты" мемлекеттік мекемесі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Іс-қағаздарды реттеу, курьерлік жұмыс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ауданының бюджеті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279024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заңдарға сәйкес анықталады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"Ақтоғай селосы әкімінің аппараты" мемлекеттік мекемесі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тазарту, көгалдандыру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ауданының бюджеті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1360242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заңдарға сәйкес анықталады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"Жидебай селолық округінің әкімі аппараты" мемлекеттік мекемесі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Іс-қағаздарды реттеу, курьерлік жұмыс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ауданының бюджеті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заңдарға сәйкес анықталады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"Абай селолық округінің әкімі аппараты" мемлекеттік мекемесі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Іс-қағаздарды реттеу, курьерлік жұмыс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ауданының бюджеті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заңдарға сәйкес анықталады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"Кежек селолық округінің әкімі аппараты" мемлекеттік мекемесі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Іс-қағаздарды реттеу, курьерлік жұмыс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ауданының бюджеті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заңдарға сәйкес анықталады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"Қусақ селолық округінің әкімі аппараты" мемлекеттік мекемесі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Іс-қағаздарды реттеу, курьерлік жұмыс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ауданының бюджеті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69756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заңдарға сәйкес анықталады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"Қызыларай селолық округінің әкімі аппараты" мемлекеттік мекемесі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Іс-қағаздарды реттеу, курьерлік жұмыс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ауданының бюджеті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69756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заңдарға сәйкес анықталады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"Тораңғалық селолық округінің әкімі аппараты" мемлекеттік мекемесі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Іс-қағаздарды реттеу, курьерлік жұмыс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ауданының бюджеті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заңдарға сәйкес анықталады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"Шабанбай би селолық округінің әкімі аппараты" мемлекеттік мекемесі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Іс-қағаздарды реттеу, курьерлік жұмыс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ауданының бюджеті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заңдарға сәйкес анықталады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"Сарышаған поселкесі әкімінің аппараты" мемлекеттік мекемесі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Іс-қағаздарды реттеу, курьерлік жұмыс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ауданының бюджеті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418536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заңдарға сәйкес анықталады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"Шашубай поселкесі әкімінің аппараты" мемлекеттік мекемесі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Іс-қағаздарды реттеу, курьерлік жұмыс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ауданының бюджеті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279024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заңдарға сәйкес анықталады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"Сарытерек селолық округінің әкімі аппараты" мемлекеттік мекемесі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Іс-қағаздарды реттеу, курьерлік жұмыс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ауданының бюджеті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139512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заңдарға сәйкес анықталады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"Қараменде би селолық округінің әкімі аппараты" мемлекеттік мекемесі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Іс-қағаздарды реттеу, курьерлік жұмыс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ауданының бюджеті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69756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заңдарға сәйкес анықталады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"Айыртас селолық округінің әкімі аппараты" мемлекеттік мекемесі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Іс-қағаздарды реттеу, курьерлік жұмыс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ауданының бюджеті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69756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заңдарға сәйкес анықталады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"Қарабұлақ селолық округінің әкімі аппараты" мемлекеттік мекемесі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Іс-қағаздарды реттеу, курьерлік жұмыс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ауданының бюджеті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заңдарға сәйкес анықталады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"Нүркен селолық округінің әкімі аппараты" мемлекеттік мекемесі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Іс-қағаздарды реттеу, курьерлік жұмыс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ауданының бюджеті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заңдарға сәйкес анықталады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5580480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