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387a" w14:textId="8253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10 сессиясының 2012 жылғы 12 желтоқсандағы N 92 шешімі. Қарағанды облысының Әділет департаментінде 2013 жылғы 22 қаңтарда N 2116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аудандық мәслихатының 2011 жылғы 14 желтоқсандағы N 385 "Тіркелген салық ставкаларының мөлшерін белгілеу туралы" (нормативтік құқықтық актілердің мемлекеттік тіркеу Тізіліміне N 8-10-141 болып тіркелген, аудандық "Тоқырауын тынысы" газетінде 2012 жылғы 3 ақпандағы N 5 (7322)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Тұяқбай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N 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5"/>
        <w:gridCol w:w="4769"/>
        <w:gridCol w:w="5516"/>
      </w:tblGrid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бірлігіне салық ставкасы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