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94cd" w14:textId="a6f9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2012 жылғы 30 қарашадағы N 37/03 қаулысы. Қарағанды облысының Әділет департаментінде 2013 жылғы 4 қаңтарда N 2093 тіркелді. Күші жойылды - Қарағанды облысы Бұқар жырау ауданы әкімдігінің 2013 жылғы 14 мамырдағы N 18/05 қаулысымен</w:t>
      </w:r>
    </w:p>
    <w:p>
      <w:pPr>
        <w:spacing w:after="0"/>
        <w:ind w:left="0"/>
        <w:jc w:val="both"/>
      </w:pPr>
      <w:r>
        <w:rPr>
          <w:rFonts w:ascii="Times New Roman"/>
          <w:b w:val="false"/>
          <w:i w:val="false"/>
          <w:color w:val="ff0000"/>
          <w:sz w:val="28"/>
        </w:rPr>
        <w:t>      Ескерту. Күші жойылды - Қарағанды облысы Бұқар жырау ауданы әкімдігінің 14.05.2013 N 18/05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Бұқар жырау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"Өтініш берушінің (отбасының) атаулы әлеуметтік көмек алушыларға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жетекшісі Шолпан Райқанқызы Такироваға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Ш. Мамалинов</w:t>
      </w:r>
    </w:p>
    <w:bookmarkStart w:name="z11" w:id="1"/>
    <w:p>
      <w:pPr>
        <w:spacing w:after="0"/>
        <w:ind w:left="0"/>
        <w:jc w:val="both"/>
      </w:pPr>
      <w:r>
        <w:rPr>
          <w:rFonts w:ascii="Times New Roman"/>
          <w:b w:val="false"/>
          <w:i w:val="false"/>
          <w:color w:val="000000"/>
          <w:sz w:val="28"/>
        </w:rPr>
        <w:t>
Бұқар жырау ауданының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 37/03 қаулысымен</w:t>
      </w:r>
      <w:r>
        <w:br/>
      </w:r>
      <w:r>
        <w:rPr>
          <w:rFonts w:ascii="Times New Roman"/>
          <w:b w:val="false"/>
          <w:i w:val="false"/>
          <w:color w:val="000000"/>
          <w:sz w:val="28"/>
        </w:rPr>
        <w:t>
бекітілген</w:t>
      </w:r>
    </w:p>
    <w:bookmarkEnd w:id="1"/>
    <w:bookmarkStart w:name="z12" w:id="2"/>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w:t>
      </w:r>
      <w:r>
        <w:br/>
      </w:r>
      <w:r>
        <w:rPr>
          <w:rFonts w:ascii="Times New Roman"/>
          <w:b/>
          <w:i w:val="false"/>
          <w:color w:val="000000"/>
        </w:rPr>
        <w:t>
мемлекеттiк қызмет көрсету регламенті</w:t>
      </w:r>
    </w:p>
    <w:bookmarkEnd w:id="2"/>
    <w:bookmarkStart w:name="z13" w:id="3"/>
    <w:p>
      <w:pPr>
        <w:spacing w:after="0"/>
        <w:ind w:left="0"/>
        <w:jc w:val="left"/>
      </w:pPr>
      <w:r>
        <w:rPr>
          <w:rFonts w:ascii="Times New Roman"/>
          <w:b/>
          <w:i w:val="false"/>
          <w:color w:val="000000"/>
        </w:rPr>
        <w:t xml:space="preserve"> 
1. Негізгі түсініктер</w:t>
      </w:r>
    </w:p>
    <w:bookmarkEnd w:id="3"/>
    <w:bookmarkStart w:name="z14" w:id="4"/>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арнайы комиссияның жұмыс органы - "Бұқар жырау аудандық жұмыспен қамту және әлеуметтік бағдарламалар бөлімі" мемлекеттік мекемесі;</w:t>
      </w:r>
      <w:r>
        <w:br/>
      </w:r>
      <w:r>
        <w:rPr>
          <w:rFonts w:ascii="Times New Roman"/>
          <w:b w:val="false"/>
          <w:i w:val="false"/>
          <w:color w:val="000000"/>
          <w:sz w:val="28"/>
        </w:rPr>
        <w:t xml:space="preserve">
      2) ҚФБ - мемлекеттік қызмет көрсету барысында қатысатын мүдделес органдардың құрылымдық-функция бірлігі, ақпараттық жүйелер немесе, олардың ішкі жүйесі; </w:t>
      </w:r>
      <w:r>
        <w:br/>
      </w:r>
      <w:r>
        <w:rPr>
          <w:rFonts w:ascii="Times New Roman"/>
          <w:b w:val="false"/>
          <w:i w:val="false"/>
          <w:color w:val="000000"/>
          <w:sz w:val="28"/>
        </w:rPr>
        <w:t>
      3) тұтынушы - жеке тұлға;</w:t>
      </w:r>
      <w:r>
        <w:br/>
      </w:r>
      <w:r>
        <w:rPr>
          <w:rFonts w:ascii="Times New Roman"/>
          <w:b w:val="false"/>
          <w:i w:val="false"/>
          <w:color w:val="000000"/>
          <w:sz w:val="28"/>
        </w:rPr>
        <w:t>
      4) халыққа қызмет көрсету орталығы - "бір терезе" принципі бойынша өтініштерді қабылдау және құжаттарды беру жөніндегі жеке және (немесе) заңды тұлғаларға мемлекеттік қызмет көрсетуді ұйымдастыруды жүзеге асыратын, республикалық мемлекеттік кәсіпорын.</w:t>
      </w:r>
    </w:p>
    <w:bookmarkEnd w:id="4"/>
    <w:bookmarkStart w:name="z15" w:id="5"/>
    <w:p>
      <w:pPr>
        <w:spacing w:after="0"/>
        <w:ind w:left="0"/>
        <w:jc w:val="left"/>
      </w:pPr>
      <w:r>
        <w:rPr>
          <w:rFonts w:ascii="Times New Roman"/>
          <w:b/>
          <w:i w:val="false"/>
          <w:color w:val="000000"/>
        </w:rPr>
        <w:t xml:space="preserve"> 
2. Жалпы ережелер</w:t>
      </w:r>
    </w:p>
    <w:bookmarkEnd w:id="5"/>
    <w:bookmarkStart w:name="z16" w:id="6"/>
    <w:p>
      <w:pPr>
        <w:spacing w:after="0"/>
        <w:ind w:left="0"/>
        <w:jc w:val="both"/>
      </w:pPr>
      <w:r>
        <w:rPr>
          <w:rFonts w:ascii="Times New Roman"/>
          <w:b w:val="false"/>
          <w:i w:val="false"/>
          <w:color w:val="000000"/>
          <w:sz w:val="28"/>
        </w:rPr>
        <w:t>
      2. Осы регламент "Семей ядролық сынақ полигонында ядролық сынақтардың салдарынан зардап шеккен азаматтарды тiркеу және есепке алу" (бұдан әрі - регламент) Семей ядролық сынақ полигонында ядролық сынақтардың салдарынан зардап шеккен азаматтарды тiркеу және есепке алу рәсімін анықтайды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3. Мемлекеттік қызмет "Бұқар жырау аудандық жұмыспен қамту және әлеуметтік бағдарламалар бөлімі" мемлекеттік мекемесімен, (бұдан әрі - арнайы комиссияның жұмысшы органы), сондай-ақ баламалы негізде халыққа қызмет көрсету орталығы: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бөлімдері арқылы көрсетіледі (бұдан әрі - орталық), (байланыс деректері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Заңының (бұдан әрi - Заң) </w:t>
      </w:r>
      <w:r>
        <w:rPr>
          <w:rFonts w:ascii="Times New Roman"/>
          <w:b w:val="false"/>
          <w:i w:val="false"/>
          <w:color w:val="000000"/>
          <w:sz w:val="28"/>
        </w:rPr>
        <w:t>11 бабының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қаулысының 1 тармағы </w:t>
      </w:r>
      <w:r>
        <w:rPr>
          <w:rFonts w:ascii="Times New Roman"/>
          <w:b w:val="false"/>
          <w:i w:val="false"/>
          <w:color w:val="000000"/>
          <w:sz w:val="28"/>
        </w:rPr>
        <w:t>2) тармақшасы</w:t>
      </w:r>
      <w:r>
        <w:rPr>
          <w:rFonts w:ascii="Times New Roman"/>
          <w:b w:val="false"/>
          <w:i w:val="false"/>
          <w:color w:val="000000"/>
          <w:sz w:val="28"/>
        </w:rPr>
        <w:t xml:space="preserve"> және Қазақстан Республикасы Үкiметiнiң 2006 жылғы 20 ақпандағы № 110 қаулысымен бекiтiлген Семей ядролық сынақ полигонындағы ядролық сынақтардың салдарынан зардап шеккен азаматтарды тiркеу, оларға бiржолғы мемлекеттiк ақшалай өтемақы төлеу қағидасының </w:t>
      </w:r>
      <w:r>
        <w:rPr>
          <w:rFonts w:ascii="Times New Roman"/>
          <w:b w:val="false"/>
          <w:i w:val="false"/>
          <w:color w:val="000000"/>
          <w:sz w:val="28"/>
        </w:rPr>
        <w:t>2 тарауының</w:t>
      </w:r>
      <w:r>
        <w:rPr>
          <w:rFonts w:ascii="Times New Roman"/>
          <w:b w:val="false"/>
          <w:i w:val="false"/>
          <w:color w:val="000000"/>
          <w:sz w:val="28"/>
        </w:rPr>
        <w:t xml:space="preserve"> (бұдан әрі - Ереже) негiзiнде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Семей ядролық сынақ полигонындағы ядролық сынақтардың салдарынан зардап шеккен Қазақстан Республикасының азаматтарын тiркеу және есепке алу туралы шешiм жөнiнде хабарлама (бұдан әрі - хабарлама) не мемлекеттiк қызмет көрсетуден бас тарту туралы қағаз тасығыштағы дәлелдi жауап болып табылады.</w:t>
      </w:r>
    </w:p>
    <w:bookmarkEnd w:id="6"/>
    <w:bookmarkStart w:name="z21"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2" w:id="8"/>
    <w:p>
      <w:pPr>
        <w:spacing w:after="0"/>
        <w:ind w:left="0"/>
        <w:jc w:val="both"/>
      </w:pPr>
      <w:r>
        <w:rPr>
          <w:rFonts w:ascii="Times New Roman"/>
          <w:b w:val="false"/>
          <w:i w:val="false"/>
          <w:color w:val="000000"/>
          <w:sz w:val="28"/>
        </w:rPr>
        <w:t>
      7. Мемлекеттік қызмет мынадай жеке тұлғаларға (бұдан әрі - тұтынушылар):</w:t>
      </w:r>
      <w:r>
        <w:br/>
      </w:r>
      <w:r>
        <w:rPr>
          <w:rFonts w:ascii="Times New Roman"/>
          <w:b w:val="false"/>
          <w:i w:val="false"/>
          <w:color w:val="000000"/>
          <w:sz w:val="28"/>
        </w:rPr>
        <w:t>
      әуеде және жер үстiнде ядролық жарылыстар жасаған кезеңде (1949 - 1965 жж.)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 - 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үшiншi абзацтарында аталған, мүгедек деп танылған аурулары бар адамдардың балаларына, олардың денсаулық жағдайы мен </w:t>
      </w:r>
      <w:r>
        <w:rPr>
          <w:rFonts w:ascii="Times New Roman"/>
          <w:b w:val="false"/>
          <w:i w:val="false"/>
          <w:color w:val="000000"/>
          <w:sz w:val="28"/>
        </w:rPr>
        <w:t>Заңда</w:t>
      </w:r>
      <w:r>
        <w:rPr>
          <w:rFonts w:ascii="Times New Roman"/>
          <w:b w:val="false"/>
          <w:i w:val="false"/>
          <w:color w:val="000000"/>
          <w:sz w:val="28"/>
        </w:rPr>
        <w:t xml:space="preserve"> аталған аймақтарда ата-аналарының бiрiнiң болу факторы арасындағы себептi байланыстар анықталған ретте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қызметтi көрсету мерзiмдерi:</w:t>
      </w:r>
      <w:r>
        <w:br/>
      </w:r>
      <w:r>
        <w:rPr>
          <w:rFonts w:ascii="Times New Roman"/>
          <w:b w:val="false"/>
          <w:i w:val="false"/>
          <w:color w:val="000000"/>
          <w:sz w:val="28"/>
        </w:rPr>
        <w:t>
      1) мемлекеттiк қызмет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арнайы комиссияның жұмыс органында - жиырма күнтiзбелiк күннен аспайтын мерзiмде;</w:t>
      </w:r>
      <w:r>
        <w:br/>
      </w:r>
      <w:r>
        <w:rPr>
          <w:rFonts w:ascii="Times New Roman"/>
          <w:b w:val="false"/>
          <w:i w:val="false"/>
          <w:color w:val="000000"/>
          <w:sz w:val="28"/>
        </w:rPr>
        <w:t>
      орталықта - жиырма күнтiзбелiк күннен аспайтын мерзiмде (мемлекеттiк қызметке құжат қабылдау және беру (нәтиже)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(талон алғанға дейiн) 30 минуттан аспайды;</w:t>
      </w:r>
      <w:r>
        <w:br/>
      </w:r>
      <w:r>
        <w:rPr>
          <w:rFonts w:ascii="Times New Roman"/>
          <w:b w:val="false"/>
          <w:i w:val="false"/>
          <w:color w:val="000000"/>
          <w:sz w:val="28"/>
        </w:rPr>
        <w:t>
      3) тұтынушы өтiнiш берген күнi сол жерде көрсетiлетiн мемлекеттiк қызмет тұтынушысына қызмет көрсетудiң рұқсат берiлген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Арнайы комиссияның жұмыс органының жұмыс кестесi: демалыс (сенбі, жексенбі) және мереке күндерiн қоспағанда, сағат 13.00-ден 14.00-ге дейiн түскi үзiлiспен күн сайын сағат 09.00-ден 18.00-ге дейiн.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Орталықтың жұмыс кестесi: күн сайын сағат 09.00-ден 20.00-ге дейiн үзіліссіз, орталықтың филиалдары мен өкілдіктерінде демалыс (сенбі, жексенбі) және мереке күндерін қоспағанда, күн сайын сағат 13.00-ден 14.00-ге дейiн түскi үзiлiспен сағат 09.00-ден 18.00-ге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қажетті құжаттармен бірге өтінішті арнайы комиссияның жұмыс органына, сондай - ақ орталыққа береді;</w:t>
      </w:r>
      <w:r>
        <w:br/>
      </w:r>
      <w:r>
        <w:rPr>
          <w:rFonts w:ascii="Times New Roman"/>
          <w:b w:val="false"/>
          <w:i w:val="false"/>
          <w:color w:val="000000"/>
          <w:sz w:val="28"/>
        </w:rPr>
        <w:t>
      2) орталық қызметкері құжаттарды қабылдауды, тексеруді, тізілім құруды жүзеге асырады және құжаттарды арнайы комиссияның жұмыс органына береді;</w:t>
      </w:r>
      <w:r>
        <w:br/>
      </w:r>
      <w:r>
        <w:rPr>
          <w:rFonts w:ascii="Times New Roman"/>
          <w:b w:val="false"/>
          <w:i w:val="false"/>
          <w:color w:val="000000"/>
          <w:sz w:val="28"/>
        </w:rPr>
        <w:t>
      3) арнайы комиссияның жұмыс органы тұтынушы уәкілетті органға өтініш білдірген кездегі немесе орталықтан ұсынылған, құжаттарды қарастыруды, тіркеуді жүзеге асырады, хабарлама немесе, мемлекеттік қызметті көрсетуден бас тарту туралы дәлелді жауапты дайындайды және мемлекеттік қызмет көрсету нәтижесін орталыққа немесе уәкілетті органға өтініш білдірген жағдайда, тұтынушыға жолдайды;</w:t>
      </w:r>
      <w:r>
        <w:br/>
      </w:r>
      <w:r>
        <w:rPr>
          <w:rFonts w:ascii="Times New Roman"/>
          <w:b w:val="false"/>
          <w:i w:val="false"/>
          <w:color w:val="000000"/>
          <w:sz w:val="28"/>
        </w:rPr>
        <w:t xml:space="preserve">
      4) орталық тұтынушыға хабарлама немесе, мемлекеттік қызметті көрсетуден бас тарту туралы дәлелді жауап береді. </w:t>
      </w:r>
      <w:r>
        <w:br/>
      </w:r>
      <w:r>
        <w:rPr>
          <w:rFonts w:ascii="Times New Roman"/>
          <w:b w:val="false"/>
          <w:i w:val="false"/>
          <w:color w:val="000000"/>
          <w:sz w:val="28"/>
        </w:rPr>
        <w:t>
      Қоса берілген құжаттармен бірге өтініштерді арнайы комиссияның жұмыс органына жеткізуді және кері қайтаруды орталық осы өтініштерді қабылдаған күнде кемінде екі рет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Арнайы комиссияның жұмыс органы және орталықта мемлекеттік қызметті көрсету үшін құжаттарды қабылдауды жүзеге асыратын, тұлғалардың ең аз саны, бір қызметкерді құрайды.</w:t>
      </w:r>
    </w:p>
    <w:bookmarkEnd w:id="8"/>
    <w:bookmarkStart w:name="z28" w:id="9"/>
    <w:p>
      <w:pPr>
        <w:spacing w:after="0"/>
        <w:ind w:left="0"/>
        <w:jc w:val="left"/>
      </w:pPr>
      <w:r>
        <w:rPr>
          <w:rFonts w:ascii="Times New Roman"/>
          <w:b/>
          <w:i w:val="false"/>
          <w:color w:val="000000"/>
        </w:rPr>
        <w:t xml:space="preserve"> 
4. Мемлекеттік қызмет көрсету барысындағы іс-әрекеттер</w:t>
      </w:r>
      <w:r>
        <w:br/>
      </w:r>
      <w:r>
        <w:rPr>
          <w:rFonts w:ascii="Times New Roman"/>
          <w:b/>
          <w:i w:val="false"/>
          <w:color w:val="000000"/>
        </w:rPr>
        <w:t>
(өзара іс-әрекет) тәртібінің сипаттамасы</w:t>
      </w:r>
    </w:p>
    <w:bookmarkEnd w:id="9"/>
    <w:bookmarkStart w:name="z29" w:id="10"/>
    <w:p>
      <w:pPr>
        <w:spacing w:after="0"/>
        <w:ind w:left="0"/>
        <w:jc w:val="both"/>
      </w:pPr>
      <w:r>
        <w:rPr>
          <w:rFonts w:ascii="Times New Roman"/>
          <w:b w:val="false"/>
          <w:i w:val="false"/>
          <w:color w:val="000000"/>
          <w:sz w:val="28"/>
        </w:rPr>
        <w:t>
      13. Мемлекеттiк қызметті алу үшiн тұтынушы мынадай құжаттарды тапсырады:</w:t>
      </w:r>
      <w:r>
        <w:br/>
      </w:r>
      <w:r>
        <w:rPr>
          <w:rFonts w:ascii="Times New Roman"/>
          <w:b w:val="false"/>
          <w:i w:val="false"/>
          <w:color w:val="000000"/>
          <w:sz w:val="28"/>
        </w:rPr>
        <w:t>
      1) белгiленген үлгiдегi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жерi бойынша тiркелгенiн куәландыратын құжат;</w:t>
      </w:r>
      <w:r>
        <w:br/>
      </w:r>
      <w:r>
        <w:rPr>
          <w:rFonts w:ascii="Times New Roman"/>
          <w:b w:val="false"/>
          <w:i w:val="false"/>
          <w:color w:val="000000"/>
          <w:sz w:val="28"/>
        </w:rPr>
        <w:t>
      4) салық төлеушiнiң куәлiгi (бар болған жағдайда жеке сәйкестендiру нөмiрi);</w:t>
      </w:r>
      <w:r>
        <w:br/>
      </w:r>
      <w:r>
        <w:rPr>
          <w:rFonts w:ascii="Times New Roman"/>
          <w:b w:val="false"/>
          <w:i w:val="false"/>
          <w:color w:val="000000"/>
          <w:sz w:val="28"/>
        </w:rPr>
        <w:t>
      5) әлеуметтiк жеке код берiлгенi туралы уақытша куәлiк (бар болған жағдайда жеке сәйкестендiру нөмiрi);</w:t>
      </w:r>
      <w:r>
        <w:br/>
      </w:r>
      <w:r>
        <w:rPr>
          <w:rFonts w:ascii="Times New Roman"/>
          <w:b w:val="false"/>
          <w:i w:val="false"/>
          <w:color w:val="000000"/>
          <w:sz w:val="28"/>
        </w:rPr>
        <w:t>
      6) жинақ кiтапшасын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Халық депутаттары селолық, кенттiк (ауылдық) кеңесiнiң, тұрғын үй 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бiлiм туралы аттестат, негiзгi мектептi бiтiргенi туралы куәлiк;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берiлген Семей ядролық сынақ полигонындағы ядролық сынақтардың салдарынан зардап шеккен адам ретiнде жеңiлдiктер алуға құқығын растайтын куәлiк).</w:t>
      </w:r>
      <w:r>
        <w:br/>
      </w:r>
      <w:r>
        <w:rPr>
          <w:rFonts w:ascii="Times New Roman"/>
          <w:b w:val="false"/>
          <w:i w:val="false"/>
          <w:color w:val="000000"/>
          <w:sz w:val="28"/>
        </w:rPr>
        <w:t>
      Егер мұрағаттық және өзге де құжаттар сақталмаса - ядролық сынақтар әсерiне ұшыраған аумақта тұрғанының заңды фактiсi мен кезеңiн анықтау туралы сот шешiмi.</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өтiнiш берушiге қайтарылады.</w:t>
      </w:r>
      <w:r>
        <w:br/>
      </w:r>
      <w:r>
        <w:rPr>
          <w:rFonts w:ascii="Times New Roman"/>
          <w:b w:val="false"/>
          <w:i w:val="false"/>
          <w:color w:val="000000"/>
          <w:sz w:val="28"/>
        </w:rPr>
        <w:t>
      Жеке өтiнiш беруге мүмкiндiгi болмаған жағдайда, азаматтар белгiленген тәртiппен берiлген сенiмхат негiзiнде өтiнiшпен және қажеттi құжаттармен жүгiну үшiн басқа адамдарға уәкiлеттiк беруге құқылы.</w:t>
      </w:r>
      <w:r>
        <w:br/>
      </w:r>
      <w:r>
        <w:rPr>
          <w:rFonts w:ascii="Times New Roman"/>
          <w:b w:val="false"/>
          <w:i w:val="false"/>
          <w:color w:val="000000"/>
          <w:sz w:val="28"/>
        </w:rPr>
        <w:t>
</w:t>
      </w:r>
      <w:r>
        <w:rPr>
          <w:rFonts w:ascii="Times New Roman"/>
          <w:b w:val="false"/>
          <w:i w:val="false"/>
          <w:color w:val="000000"/>
          <w:sz w:val="28"/>
        </w:rPr>
        <w:t>
      14. Барлық қажеттi құжаттарды тапсырғаннан кейiн тұтынушыға:</w:t>
      </w:r>
      <w:r>
        <w:br/>
      </w:r>
      <w:r>
        <w:rPr>
          <w:rFonts w:ascii="Times New Roman"/>
          <w:b w:val="false"/>
          <w:i w:val="false"/>
          <w:color w:val="000000"/>
          <w:sz w:val="28"/>
        </w:rPr>
        <w:t>
      1) арнайы комиссияның жұмыс органында - тұтынушыны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құжатты берген уақыты, күні және орны;</w:t>
      </w:r>
      <w:r>
        <w:br/>
      </w:r>
      <w:r>
        <w:rPr>
          <w:rFonts w:ascii="Times New Roman"/>
          <w:b w:val="false"/>
          <w:i w:val="false"/>
          <w:color w:val="000000"/>
          <w:sz w:val="28"/>
        </w:rPr>
        <w:t>
      орталықтың құжаттарды ресiмдеуге өтiнiштi қабылдаған жауапты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Семей ядролық сынақ полигонындағы ядролық сынақтардың салдарынан зардап шеккен Қазақстан Республикасының азаматтарын тiркеу немесе тiркеуден бас тарту туралы шешiм қабылдау жөнiнде хабарлама беру:</w:t>
      </w:r>
      <w:r>
        <w:br/>
      </w:r>
      <w:r>
        <w:rPr>
          <w:rFonts w:ascii="Times New Roman"/>
          <w:b w:val="false"/>
          <w:i w:val="false"/>
          <w:color w:val="000000"/>
          <w:sz w:val="28"/>
        </w:rPr>
        <w:t>
      арнайы комиссияның жұмыс органына жүгiнген кезде тұтынушының арнайы комиссияның жұмыс органына өзi келуi арқылы;</w:t>
      </w:r>
      <w:r>
        <w:br/>
      </w:r>
      <w:r>
        <w:rPr>
          <w:rFonts w:ascii="Times New Roman"/>
          <w:b w:val="false"/>
          <w:i w:val="false"/>
          <w:color w:val="000000"/>
          <w:sz w:val="28"/>
        </w:rPr>
        <w:t>
      орталыққа өзi барған кезде қолхат негiзiнде онда көрсетiлген мерзiмде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16. Тексеру қорытындысы бойынша iс макетi ресiмделген Семей ядролық сынақ полигонындағы ядролық сынақтардың салдарынан зардап шеккен азаматқа бiржолғы мемлекеттiк ақшалай өтемақының төлену фактiсiнiң анықталуы, сондай-ақ тұтынушының құжаттарды тапсырған кезде толық емес және (немесе) жалған мәлiметтер ұсынуы мемлекеттiк қызметтi көрсетуден бас тарту үшiн негiз болып табылады.</w:t>
      </w:r>
      <w:r>
        <w:br/>
      </w:r>
      <w:r>
        <w:rPr>
          <w:rFonts w:ascii="Times New Roman"/>
          <w:b w:val="false"/>
          <w:i w:val="false"/>
          <w:color w:val="000000"/>
          <w:sz w:val="28"/>
        </w:rPr>
        <w:t>
      Арнайы комиссияның жұмыс органы құжаттардың ресiмделуiнде қателер анықтаған кезде,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көзделген құжаттар топтамасының толық ұсынылмаған және құжаттар дұрыс ресiмделмеген жағдайда құжаттар топтамасын алған күннен бастап жиырма күн iшiнде бас тарту себебiн көрсете отырып, хабарлама бередi.</w:t>
      </w:r>
      <w:r>
        <w:br/>
      </w:r>
      <w:r>
        <w:rPr>
          <w:rFonts w:ascii="Times New Roman"/>
          <w:b w:val="false"/>
          <w:i w:val="false"/>
          <w:color w:val="000000"/>
          <w:sz w:val="28"/>
        </w:rPr>
        <w:t>
      Мемлекеттiк қызмет орталық арқылы жүзеге асырылған кезде арнайы комиссияның жұмыс органы құжаттардың ресiмделуiнде қателер анықтаған кезде,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көзделген құжаттар топтамасының толық ұсынылмаған және құжаттар дұрыс ресiмделмеген жағдайда құжаттар топтамасын алғаннан кейiн үш жұмыс күнi iшiнде бас тарту себебiн жазбаша негiздей отырып, оларды кейiн тұтынушыға беру үшiн орталыққа жiбередi.</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процессіне келесі құрылымдық-функционалдық бірліктер (бұдан әрі - ҚФБ) қатысады:</w:t>
      </w:r>
      <w:r>
        <w:br/>
      </w:r>
      <w:r>
        <w:rPr>
          <w:rFonts w:ascii="Times New Roman"/>
          <w:b w:val="false"/>
          <w:i w:val="false"/>
          <w:color w:val="000000"/>
          <w:sz w:val="28"/>
        </w:rPr>
        <w:t>
      1) арнайы комиссияның жұмыс органы басшысы;</w:t>
      </w:r>
      <w:r>
        <w:br/>
      </w:r>
      <w:r>
        <w:rPr>
          <w:rFonts w:ascii="Times New Roman"/>
          <w:b w:val="false"/>
          <w:i w:val="false"/>
          <w:color w:val="000000"/>
          <w:sz w:val="28"/>
        </w:rPr>
        <w:t>
      2) арнайы комиссияның жұмыс органы жауапты тұлғасы;</w:t>
      </w:r>
      <w:r>
        <w:br/>
      </w:r>
      <w:r>
        <w:rPr>
          <w:rFonts w:ascii="Times New Roman"/>
          <w:b w:val="false"/>
          <w:i w:val="false"/>
          <w:color w:val="000000"/>
          <w:sz w:val="28"/>
        </w:rPr>
        <w:t>
      3) орталық қызметкері.</w:t>
      </w:r>
      <w:r>
        <w:br/>
      </w:r>
      <w:r>
        <w:rPr>
          <w:rFonts w:ascii="Times New Roman"/>
          <w:b w:val="false"/>
          <w:i w:val="false"/>
          <w:color w:val="000000"/>
          <w:sz w:val="28"/>
        </w:rPr>
        <w:t>
</w:t>
      </w:r>
      <w:r>
        <w:rPr>
          <w:rFonts w:ascii="Times New Roman"/>
          <w:b w:val="false"/>
          <w:i w:val="false"/>
          <w:color w:val="000000"/>
          <w:sz w:val="28"/>
        </w:rPr>
        <w:t>
      18. Әр іс-әрекетті орындау мерзімін көрсете отырып, әр ҚФБ қарапайым iс-әрекетi бірізділігінің мәтіндік кестелік сипаттамасы (рәсімдер)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10"/>
    <w:bookmarkStart w:name="z36"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7" w:id="12"/>
    <w:p>
      <w:pPr>
        <w:spacing w:after="0"/>
        <w:ind w:left="0"/>
        <w:jc w:val="both"/>
      </w:pPr>
      <w:r>
        <w:rPr>
          <w:rFonts w:ascii="Times New Roman"/>
          <w:b w:val="false"/>
          <w:i w:val="false"/>
          <w:color w:val="000000"/>
          <w:sz w:val="28"/>
        </w:rPr>
        <w:t>
      20. Мемлекеттік қызметті көрсетуге арнайы комиссияның жұмыс органының басшысы мен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белгіленген мерзімде мемлекеттік қызметті көрсету сапасына және жүзеге асырылуына Қазақстан Республикасының заңнамасына сәйкес жауапкершiлiк жүктеледі.</w:t>
      </w:r>
    </w:p>
    <w:bookmarkEnd w:id="12"/>
    <w:bookmarkStart w:name="z38"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және есепке алу" мемлекеттік қызмет</w:t>
      </w:r>
      <w:r>
        <w:br/>
      </w:r>
      <w:r>
        <w:rPr>
          <w:rFonts w:ascii="Times New Roman"/>
          <w:b w:val="false"/>
          <w:i w:val="false"/>
          <w:color w:val="000000"/>
          <w:sz w:val="28"/>
        </w:rPr>
        <w:t>
көрсету регламентіне 1 қосымша</w:t>
      </w:r>
    </w:p>
    <w:bookmarkEnd w:id="13"/>
    <w:bookmarkStart w:name="z39" w:id="14"/>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тiркеу және есепке алу" Мемлекеттік қызметін ұсыну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3025"/>
        <w:gridCol w:w="2999"/>
        <w:gridCol w:w="3941"/>
      </w:tblGrid>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облысында мемлекеттік қызмет ұсынатын уәкілетті органның және халыққа қызмет көрсету орталық атауы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 жайы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жұмыспен қамту және әлеуметтік бағдарламалар бөлімі" мемлекеттік мекемесі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облысы,Бұқар жырау ауданы, Ботақара кенті Бұқар жырау көшесі 75А, bgirau_sobes@ mail.ru</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22185</w:t>
            </w:r>
          </w:p>
          <w:p>
            <w:pPr>
              <w:spacing w:after="20"/>
              <w:ind w:left="20"/>
              <w:jc w:val="both"/>
            </w:pPr>
            <w:r>
              <w:rPr>
                <w:rFonts w:ascii="Times New Roman"/>
                <w:b w:val="false"/>
                <w:i w:val="false"/>
                <w:color w:val="000000"/>
                <w:sz w:val="20"/>
              </w:rPr>
              <w:t>8(72154) 21038</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демалыс (сенбі, жексенбі) және мереке күндерін қоспағанда, 13.00-ден 14.00-ге дейінгі түскі үзіліспен, күн сайын сағат 09.00-ден 18.00-ге дейін.</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1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Қазыбек би көшесі 49 Б</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2-23-70</w:t>
            </w:r>
          </w:p>
          <w:p>
            <w:pPr>
              <w:spacing w:after="20"/>
              <w:ind w:left="20"/>
              <w:jc w:val="both"/>
            </w:pPr>
            <w:r>
              <w:rPr>
                <w:rFonts w:ascii="Times New Roman"/>
                <w:b w:val="false"/>
                <w:i w:val="false"/>
                <w:color w:val="000000"/>
                <w:sz w:val="20"/>
              </w:rPr>
              <w:t>8(72154) 2-23-69</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Күнделікті демалыс (сенбі, жексенбі) және мереке күндерін қоспағанда, 13.00-ден 14.00-ге дейінгі түскі үзіліспен, күн сайын сағат 09.00-ден 18.00-ге дейін.</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2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 жырау ауданы, Ғабиден Мұстафин кенті, Мира көшесі 24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 3-10-23</w:t>
            </w:r>
          </w:p>
          <w:p>
            <w:pPr>
              <w:spacing w:after="20"/>
              <w:ind w:left="20"/>
              <w:jc w:val="both"/>
            </w:pPr>
            <w:r>
              <w:rPr>
                <w:rFonts w:ascii="Times New Roman"/>
                <w:b w:val="false"/>
                <w:i w:val="false"/>
                <w:color w:val="000000"/>
                <w:sz w:val="20"/>
              </w:rPr>
              <w:t>8(72138) 3-15-62</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09.00-ден 20.00-сағатқа дейін.</w:t>
            </w:r>
          </w:p>
        </w:tc>
      </w:tr>
    </w:tbl>
    <w:bookmarkStart w:name="z40" w:id="15"/>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және есепке алу" мемлекеттік қызмет</w:t>
      </w:r>
      <w:r>
        <w:br/>
      </w:r>
      <w:r>
        <w:rPr>
          <w:rFonts w:ascii="Times New Roman"/>
          <w:b w:val="false"/>
          <w:i w:val="false"/>
          <w:color w:val="000000"/>
          <w:sz w:val="28"/>
        </w:rPr>
        <w:t>
көрсету регламентіне 2 қосымша</w:t>
      </w:r>
    </w:p>
    <w:bookmarkEnd w:id="15"/>
    <w:bookmarkStart w:name="z41" w:id="16"/>
    <w:p>
      <w:pPr>
        <w:spacing w:after="0"/>
        <w:ind w:left="0"/>
        <w:jc w:val="left"/>
      </w:pPr>
      <w:r>
        <w:rPr>
          <w:rFonts w:ascii="Times New Roman"/>
          <w:b/>
          <w:i w:val="false"/>
          <w:color w:val="000000"/>
        </w:rPr>
        <w:t xml:space="preserve"> 
Әр іс-әрекетті орындау мерзімін көрсете отырып, әр ҚФБ қарапайым iс-әрекетi бірізділігінің мәтіндік кестелік сипаттамасы </w:t>
      </w:r>
    </w:p>
    <w:bookmarkEnd w:id="16"/>
    <w:p>
      <w:pPr>
        <w:spacing w:after="0"/>
        <w:ind w:left="0"/>
        <w:jc w:val="both"/>
      </w:pPr>
      <w:r>
        <w:rPr>
          <w:rFonts w:ascii="Times New Roman"/>
          <w:b w:val="false"/>
          <w:i w:val="false"/>
          <w:color w:val="000000"/>
          <w:sz w:val="28"/>
        </w:rPr>
        <w:t>      1 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3276"/>
        <w:gridCol w:w="3505"/>
        <w:gridCol w:w="356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64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w:t>
            </w:r>
          </w:p>
        </w:tc>
      </w:tr>
      <w:tr>
        <w:trPr>
          <w:trHeight w:val="168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атауы (процесі, операция рәсімі, ) және олардың сипаттамасы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қабылдау, Құжаттарды тексеру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r>
      <w:tr>
        <w:trPr>
          <w:trHeight w:val="34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тұлғасына жолдау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r>
      <w:tr>
        <w:trPr>
          <w:trHeight w:val="31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күнтізбелік күн</w:t>
            </w:r>
          </w:p>
        </w:tc>
      </w:tr>
      <w:tr>
        <w:trPr>
          <w:trHeight w:val="31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рәсімі,) және олардың сипаттамасы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арнайы комиссияның жұмыс органының басшысына бұрыштама қою үшін жолдау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 ағымында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5"/>
        <w:gridCol w:w="4784"/>
        <w:gridCol w:w="49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тұлғасы</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атауы (процесі, операция рәсімі, ) және олардың сипаттамасы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жауапқа қол қою</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арнайы комиссияның жұмыс органының тұлғасына беру</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3187"/>
        <w:gridCol w:w="3563"/>
        <w:gridCol w:w="35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процестің әрекеті (барысы, жұмыс ағымы)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тұлғасы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рәсімі, ) және олардың сипаттамасы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тексеру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қолхат беру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арнайы комиссияның жұмыс органының басшысына бұрыштама қою үшін жолдау (тиісті емес құжаттарды рәсімдеу, құжаттар топтамасын толық ұсынбаған, құжаттарды рәсімдеуде қателіктер табылған кезде, келесі әрекеттер № 3.1. ден №.6.1. ге дейін</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тұлғасына жолдау</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атауы(процесі, операция рәсімі) және олардың сипаттамасы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дайындау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негіздемесіне қол қою</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арнайы комиссияның жұмыс органына беру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арнайы комиссияның жұмыс органының басшысына жолдау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тұлғасына беру</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күні екі реттен кем емес</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3437"/>
        <w:gridCol w:w="3876"/>
        <w:gridCol w:w="3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процестің әрекеті (барысы, жұмыс ағымы)</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атауы (процесі, операция рәсімі,) және олардың сипаттамасы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кері қайтару себебінің жазбаша негіздемесін тіркеу</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кері қайтару себебінің жазбаша негіздемесін тіркеу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және орталыққа құжаттарды беру</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және құжаттарды тұтынушыға беру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2610"/>
        <w:gridCol w:w="2737"/>
        <w:gridCol w:w="2674"/>
        <w:gridCol w:w="30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процестің әрекеті (барысы, жұмыс ағымы)</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комиссияның жұмыс органының басшысы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жауапты тұлғасы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атауы (процесі, операция рәсімі, ) және олардың сипаттамасы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жауапқа қол қою</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арнайы комиссияның жұмыс органының жауапты тұлғасына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туралы нәтижені орталыққа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күнтізбелік күн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42" w:id="17"/>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және есепке алу" мемлекеттік қызмет</w:t>
      </w:r>
      <w:r>
        <w:br/>
      </w:r>
      <w:r>
        <w:rPr>
          <w:rFonts w:ascii="Times New Roman"/>
          <w:b w:val="false"/>
          <w:i w:val="false"/>
          <w:color w:val="000000"/>
          <w:sz w:val="28"/>
        </w:rPr>
        <w:t>
көрсету регламентіне 3 қосымша</w:t>
      </w:r>
    </w:p>
    <w:bookmarkEnd w:id="17"/>
    <w:bookmarkStart w:name="z216" w:id="18"/>
    <w:p>
      <w:pPr>
        <w:spacing w:after="0"/>
        <w:ind w:left="0"/>
        <w:jc w:val="left"/>
      </w:pPr>
      <w:r>
        <w:rPr>
          <w:rFonts w:ascii="Times New Roman"/>
          <w:b/>
          <w:i w:val="false"/>
          <w:color w:val="000000"/>
        </w:rPr>
        <w:t xml:space="preserve"> 
Мемлекеттік қызметті көрсету және ҚФБ жүрісінде әкімшілік әрекеттердің логикалық жүйелілігі арасындағы қарым-қатынасты көрсететін сызбалар</w:t>
      </w:r>
    </w:p>
    <w:bookmarkEnd w:id="18"/>
    <w:p>
      <w:pPr>
        <w:spacing w:after="0"/>
        <w:ind w:left="0"/>
        <w:jc w:val="both"/>
      </w:pPr>
      <w:r>
        <w:rPr>
          <w:rFonts w:ascii="Times New Roman"/>
          <w:b w:val="false"/>
          <w:i w:val="false"/>
          <w:color w:val="000000"/>
          <w:sz w:val="28"/>
        </w:rPr>
        <w:t>      1) арнайы комиссияның жұмыс органына өтініш білдірген кезде</w:t>
      </w:r>
    </w:p>
    <w:p>
      <w:pPr>
        <w:spacing w:after="0"/>
        <w:ind w:left="0"/>
        <w:jc w:val="both"/>
      </w:pPr>
      <w:r>
        <w:drawing>
          <wp:inline distT="0" distB="0" distL="0" distR="0">
            <wp:extent cx="67945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7708900"/>
                    </a:xfrm>
                    <a:prstGeom prst="rect">
                      <a:avLst/>
                    </a:prstGeom>
                  </pic:spPr>
                </pic:pic>
              </a:graphicData>
            </a:graphic>
          </wp:inline>
        </w:drawing>
      </w:r>
    </w:p>
    <w:bookmarkStart w:name="z43" w:id="19"/>
    <w:p>
      <w:pPr>
        <w:spacing w:after="0"/>
        <w:ind w:left="0"/>
        <w:jc w:val="both"/>
      </w:pPr>
      <w:r>
        <w:rPr>
          <w:rFonts w:ascii="Times New Roman"/>
          <w:b w:val="false"/>
          <w:i w:val="false"/>
          <w:color w:val="000000"/>
          <w:sz w:val="28"/>
        </w:rPr>
        <w:t>
      2) орталыққа өтініш білдірген кезде:</w:t>
      </w:r>
    </w:p>
    <w:bookmarkEnd w:id="19"/>
    <w:p>
      <w:pPr>
        <w:spacing w:after="0"/>
        <w:ind w:left="0"/>
        <w:jc w:val="both"/>
      </w:pPr>
      <w:r>
        <w:drawing>
          <wp:inline distT="0" distB="0" distL="0" distR="0">
            <wp:extent cx="7315200" cy="951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15200" cy="9512300"/>
                    </a:xfrm>
                    <a:prstGeom prst="rect">
                      <a:avLst/>
                    </a:prstGeom>
                  </pic:spPr>
                </pic:pic>
              </a:graphicData>
            </a:graphic>
          </wp:inline>
        </w:drawing>
      </w:r>
    </w:p>
    <w:bookmarkStart w:name="z44" w:id="20"/>
    <w:p>
      <w:pPr>
        <w:spacing w:after="0"/>
        <w:ind w:left="0"/>
        <w:jc w:val="both"/>
      </w:pPr>
      <w:r>
        <w:rPr>
          <w:rFonts w:ascii="Times New Roman"/>
          <w:b w:val="false"/>
          <w:i w:val="false"/>
          <w:color w:val="000000"/>
          <w:sz w:val="28"/>
        </w:rPr>
        <w:t>
Бұқар жырау ауданының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 37/03 қаулысымен</w:t>
      </w:r>
      <w:r>
        <w:br/>
      </w:r>
      <w:r>
        <w:rPr>
          <w:rFonts w:ascii="Times New Roman"/>
          <w:b w:val="false"/>
          <w:i w:val="false"/>
          <w:color w:val="000000"/>
          <w:sz w:val="28"/>
        </w:rPr>
        <w:t>
бекітілген</w:t>
      </w:r>
    </w:p>
    <w:bookmarkEnd w:id="20"/>
    <w:bookmarkStart w:name="z45" w:id="21"/>
    <w:p>
      <w:pPr>
        <w:spacing w:after="0"/>
        <w:ind w:left="0"/>
        <w:jc w:val="left"/>
      </w:pPr>
      <w:r>
        <w:rPr>
          <w:rFonts w:ascii="Times New Roman"/>
          <w:b/>
          <w:i w:val="false"/>
          <w:color w:val="000000"/>
        </w:rPr>
        <w:t xml:space="preserve"> 
"Мемлекеттiк бюджет қаражаты есебiнен қызмет көрсететiн</w:t>
      </w:r>
      <w:r>
        <w:br/>
      </w:r>
      <w:r>
        <w:rPr>
          <w:rFonts w:ascii="Times New Roman"/>
          <w:b/>
          <w:i w:val="false"/>
          <w:color w:val="000000"/>
        </w:rPr>
        <w:t>
мемлекеттiк және мемлекеттiк емес медициналық-әлеуметтiк</w:t>
      </w:r>
      <w:r>
        <w:br/>
      </w:r>
      <w:r>
        <w:rPr>
          <w:rFonts w:ascii="Times New Roman"/>
          <w:b/>
          <w:i w:val="false"/>
          <w:color w:val="000000"/>
        </w:rPr>
        <w:t>
мекемелерде (ұйымдарда) әлеуметтiк қызмет</w:t>
      </w:r>
      <w:r>
        <w:br/>
      </w:r>
      <w:r>
        <w:rPr>
          <w:rFonts w:ascii="Times New Roman"/>
          <w:b/>
          <w:i w:val="false"/>
          <w:color w:val="000000"/>
        </w:rPr>
        <w:t>
көрсетуге арналған құжаттарды ресiмдеу"</w:t>
      </w:r>
      <w:r>
        <w:br/>
      </w:r>
      <w:r>
        <w:rPr>
          <w:rFonts w:ascii="Times New Roman"/>
          <w:b/>
          <w:i w:val="false"/>
          <w:color w:val="000000"/>
        </w:rPr>
        <w:t>
мемлекеттік қызмет көрсету регламенті</w:t>
      </w:r>
    </w:p>
    <w:bookmarkEnd w:id="21"/>
    <w:bookmarkStart w:name="z46" w:id="22"/>
    <w:p>
      <w:pPr>
        <w:spacing w:after="0"/>
        <w:ind w:left="0"/>
        <w:jc w:val="left"/>
      </w:pPr>
      <w:r>
        <w:rPr>
          <w:rFonts w:ascii="Times New Roman"/>
          <w:b/>
          <w:i w:val="false"/>
          <w:color w:val="000000"/>
        </w:rPr>
        <w:t xml:space="preserve"> 
1. Жалпы түсініктер</w:t>
      </w:r>
    </w:p>
    <w:bookmarkEnd w:id="22"/>
    <w:bookmarkStart w:name="z47" w:id="23"/>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барысында қатысатын мүдделес органдардың құрылымдық-функционалды бірлігі, ақпараттық жүйелері немесе олардың ішкі жүйесі;</w:t>
      </w:r>
      <w:r>
        <w:br/>
      </w:r>
      <w:r>
        <w:rPr>
          <w:rFonts w:ascii="Times New Roman"/>
          <w:b w:val="false"/>
          <w:i w:val="false"/>
          <w:color w:val="000000"/>
          <w:sz w:val="28"/>
        </w:rPr>
        <w:t>
      2) уәкілетті орган - "Бұқар жырау аудандық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"бір терезе" принципі бойынша өтініштерді қабылдау және құжаттарды беру жөніндегі жеке және (немесе) заңды тұлғаларға мемлекеттік қызмет көрсетуді ұйымдастыруды жүзеге асыратын, республикалық мемлекеттік кәсіпорын.</w:t>
      </w:r>
    </w:p>
    <w:bookmarkEnd w:id="23"/>
    <w:bookmarkStart w:name="z48" w:id="24"/>
    <w:p>
      <w:pPr>
        <w:spacing w:after="0"/>
        <w:ind w:left="0"/>
        <w:jc w:val="left"/>
      </w:pPr>
      <w:r>
        <w:rPr>
          <w:rFonts w:ascii="Times New Roman"/>
          <w:b/>
          <w:i w:val="false"/>
          <w:color w:val="000000"/>
        </w:rPr>
        <w:t xml:space="preserve"> 
2. Жалпы ережелер</w:t>
      </w:r>
    </w:p>
    <w:bookmarkEnd w:id="24"/>
    <w:bookmarkStart w:name="z49" w:id="25"/>
    <w:p>
      <w:pPr>
        <w:spacing w:after="0"/>
        <w:ind w:left="0"/>
        <w:jc w:val="both"/>
      </w:pPr>
      <w:r>
        <w:rPr>
          <w:rFonts w:ascii="Times New Roman"/>
          <w:b w:val="false"/>
          <w:i w:val="false"/>
          <w:color w:val="000000"/>
          <w:sz w:val="28"/>
        </w:rPr>
        <w:t>
      2. Осы регламентте "Мемлекеттік бюджет қаражаты есебінен қызмет көрсететін мемлекеттік және мемлекеттік емес медициналық-әлеуметтiк мекемелерде (ұйымдарда), әлеуметтік қызмет көрсетуге арналған құжаттарды ресімдеу" арнаулы әлеуметтік қызметпен қамтамасыз етуге құжаттарды ресімдеу процедурасын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"Бұқар жырау аудандық жұмыспен қамту және әлеуметтік бағдарламалар бөлімі" мемлекеттік мекемесімен көрсетіледі (бұдан әрі – уәкілетті орган), сондай - ақ баламалы негізде халыққа қызмет көрсету орталығы арқылы: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бөлімдері арқылы көрсетіледі (бұдан әрі - орталық),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24-бабының</w:t>
      </w:r>
      <w:r>
        <w:rPr>
          <w:rFonts w:ascii="Times New Roman"/>
          <w:b w:val="false"/>
          <w:i w:val="false"/>
          <w:color w:val="000000"/>
          <w:sz w:val="28"/>
        </w:rPr>
        <w:t xml:space="preserve"> 1-тармағы, "Арнаулы әлеуметтік қызметтер туралы" Қазақстан Республикасының 2008 жылғы 29 желтоқсандағы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7 сәуірдегі № 394 "Жергілікті атқарушы органдары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"Халықты әлеуметтiк қорғау саласында арнаулы әлеуметтiк қызметтер көрсету стандарттарын бекiту туралы" Қазақстан Республикасы Үкіметінің 2011 жылғы 28 қазандағы № 1222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Өтiнiш берушi алатын көрсетiлетiн мемлекеттiк қызметтiң нәтижесi мемлекеттiк бюджет қаражаты есебiнен қызметтер көрсететiн мемлекеттiк және мемлекеттiк емес медициналық-әлеуметтiк мекемелерде (ұйымдарда) әлеуметтiк қызмет көрсетуге құжаттарды ресiмдеу туралы хабарлама (бұдан әрі - хабарлама) не қызмет көрсетуден бас тарту туралы қағаз жеткiзгiштегi дәлелдi жауап болып табылады.</w:t>
      </w:r>
    </w:p>
    <w:bookmarkEnd w:id="25"/>
    <w:bookmarkStart w:name="z54" w:id="2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6"/>
    <w:bookmarkStart w:name="z55" w:id="27"/>
    <w:p>
      <w:pPr>
        <w:spacing w:after="0"/>
        <w:ind w:left="0"/>
        <w:jc w:val="both"/>
      </w:pPr>
      <w:r>
        <w:rPr>
          <w:rFonts w:ascii="Times New Roman"/>
          <w:b w:val="false"/>
          <w:i w:val="false"/>
          <w:color w:val="000000"/>
          <w:sz w:val="28"/>
        </w:rPr>
        <w:t>
      7.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жасы он сегiзден асқан психоневрологиялық ауруы бар мүгедектерге;</w:t>
      </w:r>
      <w:r>
        <w:br/>
      </w:r>
      <w:r>
        <w:rPr>
          <w:rFonts w:ascii="Times New Roman"/>
          <w:b w:val="false"/>
          <w:i w:val="false"/>
          <w:color w:val="000000"/>
          <w:sz w:val="28"/>
        </w:rPr>
        <w:t>
      2) психоневрологиялық патологиясы бар немесе тiрек-қимыл аппаратының функциясы бұзылған мүгедек балаларға;</w:t>
      </w:r>
      <w:r>
        <w:br/>
      </w:r>
      <w:r>
        <w:rPr>
          <w:rFonts w:ascii="Times New Roman"/>
          <w:b w:val="false"/>
          <w:i w:val="false"/>
          <w:color w:val="000000"/>
          <w:sz w:val="28"/>
        </w:rPr>
        <w:t>
      3) жалғыз тұратын бiрiншi, екiншi топтағы мүгедектер мен қарттарға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w:t>
      </w:r>
      <w:r>
        <w:br/>
      </w:r>
      <w:r>
        <w:rPr>
          <w:rFonts w:ascii="Times New Roman"/>
          <w:b w:val="false"/>
          <w:i w:val="false"/>
          <w:color w:val="000000"/>
          <w:sz w:val="28"/>
        </w:rPr>
        <w:t>
      уәкiлеттi органда - он жеті жұмыс күнi iшiнде;</w:t>
      </w:r>
      <w:r>
        <w:br/>
      </w:r>
      <w:r>
        <w:rPr>
          <w:rFonts w:ascii="Times New Roman"/>
          <w:b w:val="false"/>
          <w:i w:val="false"/>
          <w:color w:val="000000"/>
          <w:sz w:val="28"/>
        </w:rPr>
        <w:t>
      орталықта - он жеті жұмыс күнi iшiнде (мемлекеттік қызмет құжатын (нәтиже) қабылдау және беру күн мемлекеттiк қызмет көрсету мерзiмiне кiрмейдi);</w:t>
      </w:r>
      <w:r>
        <w:br/>
      </w:r>
      <w:r>
        <w:rPr>
          <w:rFonts w:ascii="Times New Roman"/>
          <w:b w:val="false"/>
          <w:i w:val="false"/>
          <w:color w:val="000000"/>
          <w:sz w:val="28"/>
        </w:rPr>
        <w:t>
      2) тұтынушы жүгінген күні сол жерде көрсетiлетiн мемлекеттiк қызметті алуға дейiн күтудiң ең көп рұқсат етілген уақыты (талон алғанға дейiн) 30 минуттан аспайды;</w:t>
      </w:r>
      <w:r>
        <w:br/>
      </w:r>
      <w:r>
        <w:rPr>
          <w:rFonts w:ascii="Times New Roman"/>
          <w:b w:val="false"/>
          <w:i w:val="false"/>
          <w:color w:val="000000"/>
          <w:sz w:val="28"/>
        </w:rPr>
        <w:t>
      3) тұтынушы жүгінген күні сол жерде көрсетiлетiн мемлекеттiк қызметті алушыға қызмет көрсетудің ең көп рұқсат етілген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Жұмыс кестесі:</w:t>
      </w:r>
      <w:r>
        <w:br/>
      </w:r>
      <w:r>
        <w:rPr>
          <w:rFonts w:ascii="Times New Roman"/>
          <w:b w:val="false"/>
          <w:i w:val="false"/>
          <w:color w:val="000000"/>
          <w:sz w:val="28"/>
        </w:rPr>
        <w:t xml:space="preserve">
      уәкiлеттi органның: демалыс (сенбі, жексенбі) және мереке күндерiн қоспағанда, сағат 13.00-ден 14.00-ге дейiн түскi үзiлiспен, күн сайын сағат 09.00-ден 18.00-ге дейiн. </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2) орталықтың: үзiлiссiз 09.00-ден бастап 20.00-ге дейiн күн сайын, демалыс және мереке күндерiн қоспағанда.</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қосымшасында</w:t>
      </w:r>
      <w:r>
        <w:rPr>
          <w:rFonts w:ascii="Times New Roman"/>
          <w:b w:val="false"/>
          <w:i w:val="false"/>
          <w:color w:val="000000"/>
          <w:sz w:val="28"/>
        </w:rPr>
        <w:t xml:space="preserve"> белгіленген қажетті құжаттар және өтінішімен уәкілетті органға немесе орталыққа өтініш білдіреді;</w:t>
      </w:r>
      <w:r>
        <w:br/>
      </w:r>
      <w:r>
        <w:rPr>
          <w:rFonts w:ascii="Times New Roman"/>
          <w:b w:val="false"/>
          <w:i w:val="false"/>
          <w:color w:val="000000"/>
          <w:sz w:val="28"/>
        </w:rPr>
        <w:t>
      2) орталық құжаттарды қабылдау, тіркеу, тізілім құрастырып құжаттарды уәкілетті органға жібереді;</w:t>
      </w:r>
      <w:r>
        <w:br/>
      </w:r>
      <w:r>
        <w:rPr>
          <w:rFonts w:ascii="Times New Roman"/>
          <w:b w:val="false"/>
          <w:i w:val="false"/>
          <w:color w:val="000000"/>
          <w:sz w:val="28"/>
        </w:rPr>
        <w:t>
      3) уәкілетті орган орталықтан немесе уәкілетті органға өтініш білдіргенде тұтынушы ұсынған құжаттарды тексеріп, хаттама немесе мемлекеттік қызметтен бас тарту туралы дәлелді жауап дайындайды және мемлекеттік қызмет көрсету нәтижесін орталыққа немесе уәкілетті органға өтініш білдірген жағдайда тұтынушыға жолдайды;</w:t>
      </w:r>
      <w:r>
        <w:br/>
      </w:r>
      <w:r>
        <w:rPr>
          <w:rFonts w:ascii="Times New Roman"/>
          <w:b w:val="false"/>
          <w:i w:val="false"/>
          <w:color w:val="000000"/>
          <w:sz w:val="28"/>
        </w:rPr>
        <w:t>
      4) орталық хабарлама немесе мемлекеттік қызметті ұсынудан бас тарту туралы дәлелді жауапты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осы өтініштерді қабылдаған күнде кемінде екі рет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қызметті көрсету үшін құжаттарды қабылдауды жүзеге асыратын, тұлғалардың ең аз саны, бір қызметкерді құрайды.</w:t>
      </w:r>
    </w:p>
    <w:bookmarkEnd w:id="27"/>
    <w:bookmarkStart w:name="z61" w:id="28"/>
    <w:p>
      <w:pPr>
        <w:spacing w:after="0"/>
        <w:ind w:left="0"/>
        <w:jc w:val="left"/>
      </w:pPr>
      <w:r>
        <w:rPr>
          <w:rFonts w:ascii="Times New Roman"/>
          <w:b/>
          <w:i w:val="false"/>
          <w:color w:val="000000"/>
        </w:rPr>
        <w:t xml:space="preserve"> 
4. Мемлекеттік қызмет көрсету үрдісіндегі іс-әрекет (әрекеттесу) тәртібінің сипаттамасы</w:t>
      </w:r>
    </w:p>
    <w:bookmarkEnd w:id="28"/>
    <w:bookmarkStart w:name="z62" w:id="29"/>
    <w:p>
      <w:pPr>
        <w:spacing w:after="0"/>
        <w:ind w:left="0"/>
        <w:jc w:val="both"/>
      </w:pPr>
      <w:r>
        <w:rPr>
          <w:rFonts w:ascii="Times New Roman"/>
          <w:b w:val="false"/>
          <w:i w:val="false"/>
          <w:color w:val="000000"/>
          <w:sz w:val="28"/>
        </w:rPr>
        <w:t>
      13.Тұтынушы мемлекеттiк қызмет алу үшiн келесі құжаттарды ұсынады:</w:t>
      </w:r>
      <w:r>
        <w:br/>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бар (ЖСН) жеке куәлігі;</w:t>
      </w:r>
      <w:r>
        <w:br/>
      </w:r>
      <w:r>
        <w:rPr>
          <w:rFonts w:ascii="Times New Roman"/>
          <w:b w:val="false"/>
          <w:i w:val="false"/>
          <w:color w:val="000000"/>
          <w:sz w:val="28"/>
        </w:rPr>
        <w:t>
      3) ЖСН болмаған жағдайда салық төлеушінің (тұтынушының) тіркеу нөмірін беру және тұтынушының әлеуметтік жеке коды туралы куәлігі қосымша ұсынылады;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мүгедекті оңалтудың жеке бағдарламасынан үзіндінің көшірмесі (қарттар үшін талап етілмейді);</w:t>
      </w:r>
      <w:r>
        <w:br/>
      </w:r>
      <w:r>
        <w:rPr>
          <w:rFonts w:ascii="Times New Roman"/>
          <w:b w:val="false"/>
          <w:i w:val="false"/>
          <w:color w:val="000000"/>
          <w:sz w:val="28"/>
        </w:rPr>
        <w:t>
      7) жасы 18 асқан тұлғаларға - еңбекке қабілетсіздігін тану туралы сот шешімі (болған жағдайда);</w:t>
      </w:r>
      <w:r>
        <w:br/>
      </w:r>
      <w:r>
        <w:rPr>
          <w:rFonts w:ascii="Times New Roman"/>
          <w:b w:val="false"/>
          <w:i w:val="false"/>
          <w:color w:val="000000"/>
          <w:sz w:val="28"/>
        </w:rPr>
        <w:t>
      8) зейнеткер жастағы тұлғалар үшін - зейнеткер куәлігі;</w:t>
      </w:r>
      <w:r>
        <w:br/>
      </w:r>
      <w:r>
        <w:rPr>
          <w:rFonts w:ascii="Times New Roman"/>
          <w:b w:val="false"/>
          <w:i w:val="false"/>
          <w:color w:val="000000"/>
          <w:sz w:val="28"/>
        </w:rPr>
        <w:t>
      9)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үшiн құжаттардың түпнұсқалары мен көшiрмелері ұсынылады, содан кейiн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Тұтынушыға барлық қажетті құжаттар тапсырылғаннан кейін беріледі:</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xml:space="preserve">
      2) орталықта – сәйкес құжаттарды қабылдау туралы белгіленумен қол хат: </w:t>
      </w:r>
      <w:r>
        <w:br/>
      </w:r>
      <w:r>
        <w:rPr>
          <w:rFonts w:ascii="Times New Roman"/>
          <w:b w:val="false"/>
          <w:i w:val="false"/>
          <w:color w:val="000000"/>
          <w:sz w:val="28"/>
        </w:rPr>
        <w:t>
      өтініштің нөмiрi және қабылдаған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Мемлекеттік бюджет қаражаты есебінен қызмет көрсететін мемлекеттік және мемлекеттік емес медициналық-әлеуметтiк мекемелерде (ұйымдарда), әлеуметтік қызмет көрсетуге құжаттарды ресімдеу туралы хабарламаны не бас тарту туралы дәлелдi жауапты жеткiзуді қамтамасыз етіледі:</w:t>
      </w:r>
      <w:r>
        <w:br/>
      </w:r>
      <w:r>
        <w:rPr>
          <w:rFonts w:ascii="Times New Roman"/>
          <w:b w:val="false"/>
          <w:i w:val="false"/>
          <w:color w:val="000000"/>
          <w:sz w:val="28"/>
        </w:rPr>
        <w:t>
      1) уәкiлеттi органға жүгінген кезде – тұтынушы тұрғылықты жерi бойынша уәкiлеттi органға өзi келген не пошта байланысы арқылы;</w:t>
      </w:r>
      <w:r>
        <w:br/>
      </w:r>
      <w:r>
        <w:rPr>
          <w:rFonts w:ascii="Times New Roman"/>
          <w:b w:val="false"/>
          <w:i w:val="false"/>
          <w:color w:val="000000"/>
          <w:sz w:val="28"/>
        </w:rPr>
        <w:t>
      2) орталыққа жүгінген кезде - тұтынушы тұрғылықты жерi бойынша орталыққа өзі келген кезде қолхат негiзiнде онда көрсетiлген мерзiмде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және мемлекеттік емес мекемелерде (ұйымдарға) мемлекеттiк қызметті көрсетуден мынадай негiздер бойынша бас тартылады:</w:t>
      </w:r>
      <w:r>
        <w:br/>
      </w:r>
      <w:r>
        <w:rPr>
          <w:rFonts w:ascii="Times New Roman"/>
          <w:b w:val="false"/>
          <w:i w:val="false"/>
          <w:color w:val="000000"/>
          <w:sz w:val="28"/>
        </w:rPr>
        <w:t>
      1) әлеуметтік қызмет көрсету үшін қабылдауға тұтынушыныңда медициналық қарсы көрсетiлiмдердiң болуы;</w:t>
      </w:r>
      <w:r>
        <w:br/>
      </w:r>
      <w:r>
        <w:rPr>
          <w:rFonts w:ascii="Times New Roman"/>
          <w:b w:val="false"/>
          <w:i w:val="false"/>
          <w:color w:val="000000"/>
          <w:sz w:val="28"/>
        </w:rPr>
        <w:t>
      2) осы мемлекеттiк қызметті көрсету үшiн талап етiлетiн құжаттардың бiрiнің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Мемлекеттік қызмет орталық арқылы жүзеге асырылған кезде уәкілетті орган жоғарыда көрсетілген себептер бойынша бас тарту себебін жазбаша жауаппен дәлелдейді және құжаттар пакетін алғаннан кейін он алтыншы жұмыс күні құжаттарды қайтарады және кейін тұтынушыға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 келесі құрылымдық-функционалды бірліктер (бұдан әрі - ҚФБ) іске қосылған:</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18. Әр іс-әрекетті орындау мерзімін көрсете отырып, әр ҚФБ-ның қарапайым iс-әрекетi бірізділігінің мәтіндік кестелік сипаттамасы (рәсімдер)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29"/>
    <w:bookmarkStart w:name="z69" w:id="30"/>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30"/>
    <w:bookmarkStart w:name="z70" w:id="31"/>
    <w:p>
      <w:pPr>
        <w:spacing w:after="0"/>
        <w:ind w:left="0"/>
        <w:jc w:val="both"/>
      </w:pPr>
      <w:r>
        <w:rPr>
          <w:rFonts w:ascii="Times New Roman"/>
          <w:b w:val="false"/>
          <w:i w:val="false"/>
          <w:color w:val="000000"/>
          <w:sz w:val="28"/>
        </w:rPr>
        <w:t>
      20. Мемлекеттік қызмет көрсетуге өкілетті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 көрсетудің сапасына және мерзімінде жүзеге асырылуына Қазақстан Республикасының заңнамасында қаралған тәртіпте сәйкес жауапты болады.</w:t>
      </w:r>
    </w:p>
    <w:bookmarkEnd w:id="31"/>
    <w:bookmarkStart w:name="z71" w:id="32"/>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32"/>
    <w:bookmarkStart w:name="z72" w:id="33"/>
    <w:p>
      <w:pPr>
        <w:spacing w:after="0"/>
        <w:ind w:left="0"/>
        <w:jc w:val="left"/>
      </w:pPr>
      <w:r>
        <w:rPr>
          <w:rFonts w:ascii="Times New Roman"/>
          <w:b/>
          <w:i w:val="false"/>
          <w:color w:val="000000"/>
        </w:rPr>
        <w:t xml:space="preserve">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қызметін ұсыну бойынша уәкілетті орган мен халыққа қызмет көрсету орталықтарының байланыс деректері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3494"/>
        <w:gridCol w:w="2599"/>
        <w:gridCol w:w="3508"/>
      </w:tblGrid>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облысында мемлекеттік қызмет ұсынуды жүзеге асыратын функциялар, уәкілетті органның және халыққа қызмет көрсету орталық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мекенжайы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жұмыспен қамту және әлеуметтік бағдарламалар бөлімі" мемлекеттік мекемесі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облысы,Бұқар жырау ауданы, Ботақара кенті Бұқар жырау көшесі 75А, bgirau_sobes@ mail.ru</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22185</w:t>
            </w:r>
          </w:p>
          <w:p>
            <w:pPr>
              <w:spacing w:after="20"/>
              <w:ind w:left="20"/>
              <w:jc w:val="both"/>
            </w:pPr>
            <w:r>
              <w:rPr>
                <w:rFonts w:ascii="Times New Roman"/>
                <w:b w:val="false"/>
                <w:i w:val="false"/>
                <w:color w:val="000000"/>
                <w:sz w:val="20"/>
              </w:rPr>
              <w:t>8(72154) 21038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13.00-ден 14.00-ге дейінгі түскі үзіліспен, күн сайын сағат 09.00-ден 18.00-сағатқа дейін.</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1 бөлімі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Қазыбек би көшесі 49 Б</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2-23-70</w:t>
            </w:r>
          </w:p>
          <w:p>
            <w:pPr>
              <w:spacing w:after="20"/>
              <w:ind w:left="20"/>
              <w:jc w:val="both"/>
            </w:pPr>
            <w:r>
              <w:rPr>
                <w:rFonts w:ascii="Times New Roman"/>
                <w:b w:val="false"/>
                <w:i w:val="false"/>
                <w:color w:val="000000"/>
                <w:sz w:val="20"/>
              </w:rPr>
              <w:t>8(72154) 2-23-69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(жексенбі) және мереке күндерін қоспағанда, түскі үзіліссіз, күн сайын сағат 09.00-ден 20.00-сағатқа дейін. </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2 бөлімі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 жырау ауданы, Ғабиден Мұстафин кенті, Мира көшесі 24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 3-10-23</w:t>
            </w:r>
          </w:p>
          <w:p>
            <w:pPr>
              <w:spacing w:after="20"/>
              <w:ind w:left="20"/>
              <w:jc w:val="both"/>
            </w:pPr>
            <w:r>
              <w:rPr>
                <w:rFonts w:ascii="Times New Roman"/>
                <w:b w:val="false"/>
                <w:i w:val="false"/>
                <w:color w:val="000000"/>
                <w:sz w:val="20"/>
              </w:rPr>
              <w:t>8(72138) 3-15-62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09.00-ден 20.00-сағатқа дейін.</w:t>
            </w:r>
          </w:p>
        </w:tc>
      </w:tr>
    </w:tbl>
    <w:bookmarkStart w:name="z73" w:id="34"/>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 қосымша</w:t>
      </w:r>
    </w:p>
    <w:bookmarkEnd w:id="34"/>
    <w:bookmarkStart w:name="z74" w:id="35"/>
    <w:p>
      <w:pPr>
        <w:spacing w:after="0"/>
        <w:ind w:left="0"/>
        <w:jc w:val="left"/>
      </w:pPr>
      <w:r>
        <w:rPr>
          <w:rFonts w:ascii="Times New Roman"/>
          <w:b/>
          <w:i w:val="false"/>
          <w:color w:val="000000"/>
        </w:rPr>
        <w:t xml:space="preserve"> 
Әрбір әкімшілік әрекеттің орындалу уақыты көрсетілген әр ҚФБ кестелі мәтіндік суреттемелері мен әкімшіліктің өзара әрекеттестігі мен жүйелілігінің мәтіндік кестелік сипаттамасы.</w:t>
      </w:r>
    </w:p>
    <w:bookmarkEnd w:id="35"/>
    <w:p>
      <w:pPr>
        <w:spacing w:after="0"/>
        <w:ind w:left="0"/>
        <w:jc w:val="both"/>
      </w:pPr>
      <w:r>
        <w:rPr>
          <w:rFonts w:ascii="Times New Roman"/>
          <w:b w:val="false"/>
          <w:i w:val="false"/>
          <w:color w:val="000000"/>
          <w:sz w:val="28"/>
        </w:rPr>
        <w:t>      1 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3360"/>
        <w:gridCol w:w="3220"/>
        <w:gridCol w:w="29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сипаталуы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құжаттарды тексеру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туралы дәлелді жауап дайындау</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(ұйымдастырушы-басқарушы шешімдер, мәліметтер, құжаттар)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жіберу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туралы дәлелді жауапқа қол қою үшін басшыға жолдау</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 және олардың сипаталуы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(ұйымдастырушы-басқарушы шешімдер, мәліметтер, құжаттар)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5"/>
        <w:gridCol w:w="4565"/>
        <w:gridCol w:w="44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(процестің, операция рәсім)</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жауапқа қол қою</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жауапты тіркеу</w:t>
            </w:r>
          </w:p>
        </w:tc>
      </w:tr>
      <w:tr>
        <w:trPr>
          <w:trHeight w:val="3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мемлекеттік қызмет көрсету туралы нәтижесін жіберу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жауапты тұтынушыға беру</w:t>
            </w:r>
          </w:p>
        </w:tc>
      </w:tr>
      <w:tr>
        <w:trPr>
          <w:trHeight w:val="30" w:hRule="atLeast"/>
        </w:trPr>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297"/>
        <w:gridCol w:w="3332"/>
        <w:gridCol w:w="31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баламалы процесі (барысы, жұмыс ағымы)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қабылдау, құжаттарды тексеру,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уәкілетті органның басшысына бұрыштама қоюға жіберу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 хат беру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Қалыптастырылған құжаттар топтамасы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жіберу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күні екі реттен кем емес</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2517"/>
        <w:gridCol w:w="2636"/>
        <w:gridCol w:w="2676"/>
        <w:gridCol w:w="25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баламалы процесі (барысы, жұмыс ағымы)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немесе мемлекеттік қызмет көрсетуден бас тарту туралы дәлелді жауап дайындау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қоюға басшыға жолдау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туралы нәтижені уәкілетті органның жауапты тұлғасына жіберу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орталыққа жіберу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75" w:id="36"/>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 қосымша</w:t>
      </w:r>
    </w:p>
    <w:bookmarkEnd w:id="36"/>
    <w:bookmarkStart w:name="z76" w:id="37"/>
    <w:p>
      <w:pPr>
        <w:spacing w:after="0"/>
        <w:ind w:left="0"/>
        <w:jc w:val="left"/>
      </w:pPr>
      <w:r>
        <w:rPr>
          <w:rFonts w:ascii="Times New Roman"/>
          <w:b/>
          <w:i w:val="false"/>
          <w:color w:val="000000"/>
        </w:rPr>
        <w:t xml:space="preserve"> 
ҚФБ мен мемлекеттік қызмет көрсету процесіндегі әкімішілік әрекеттердің логикалық жүйелілігінің арасындағы өзара қатынасты бейнелейтін, сызбалар</w:t>
      </w:r>
    </w:p>
    <w:bookmarkEnd w:id="37"/>
    <w:p>
      <w:pPr>
        <w:spacing w:after="0"/>
        <w:ind w:left="0"/>
        <w:jc w:val="both"/>
      </w:pPr>
      <w:r>
        <w:rPr>
          <w:rFonts w:ascii="Times New Roman"/>
          <w:b w:val="false"/>
          <w:i w:val="false"/>
          <w:color w:val="000000"/>
          <w:sz w:val="28"/>
        </w:rPr>
        <w:t>      1) уәкілетті органға жүгінген кезде:</w:t>
      </w:r>
    </w:p>
    <w:p>
      <w:pPr>
        <w:spacing w:after="0"/>
        <w:ind w:left="0"/>
        <w:jc w:val="both"/>
      </w:pPr>
      <w:r>
        <w:drawing>
          <wp:inline distT="0" distB="0" distL="0" distR="0">
            <wp:extent cx="68453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45300" cy="6819900"/>
                    </a:xfrm>
                    <a:prstGeom prst="rect">
                      <a:avLst/>
                    </a:prstGeom>
                  </pic:spPr>
                </pic:pic>
              </a:graphicData>
            </a:graphic>
          </wp:inline>
        </w:drawing>
      </w:r>
    </w:p>
    <w:bookmarkStart w:name="z77" w:id="38"/>
    <w:p>
      <w:pPr>
        <w:spacing w:after="0"/>
        <w:ind w:left="0"/>
        <w:jc w:val="both"/>
      </w:pPr>
      <w:r>
        <w:rPr>
          <w:rFonts w:ascii="Times New Roman"/>
          <w:b w:val="false"/>
          <w:i w:val="false"/>
          <w:color w:val="000000"/>
          <w:sz w:val="28"/>
        </w:rPr>
        <w:t>
      2) орталыққа жүгінген кезде:</w:t>
      </w:r>
    </w:p>
    <w:bookmarkEnd w:id="38"/>
    <w:p>
      <w:pPr>
        <w:spacing w:after="0"/>
        <w:ind w:left="0"/>
        <w:jc w:val="both"/>
      </w:pPr>
      <w:r>
        <w:drawing>
          <wp:inline distT="0" distB="0" distL="0" distR="0">
            <wp:extent cx="7086600" cy="913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9131300"/>
                    </a:xfrm>
                    <a:prstGeom prst="rect">
                      <a:avLst/>
                    </a:prstGeom>
                  </pic:spPr>
                </pic:pic>
              </a:graphicData>
            </a:graphic>
          </wp:inline>
        </w:drawing>
      </w:r>
    </w:p>
    <w:bookmarkStart w:name="z78" w:id="39"/>
    <w:p>
      <w:pPr>
        <w:spacing w:after="0"/>
        <w:ind w:left="0"/>
        <w:jc w:val="both"/>
      </w:pPr>
      <w:r>
        <w:rPr>
          <w:rFonts w:ascii="Times New Roman"/>
          <w:b w:val="false"/>
          <w:i w:val="false"/>
          <w:color w:val="000000"/>
          <w:sz w:val="28"/>
        </w:rPr>
        <w:t>
Бұқар жырау ауданының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 37/03 қаулысымен</w:t>
      </w:r>
      <w:r>
        <w:br/>
      </w:r>
      <w:r>
        <w:rPr>
          <w:rFonts w:ascii="Times New Roman"/>
          <w:b w:val="false"/>
          <w:i w:val="false"/>
          <w:color w:val="000000"/>
          <w:sz w:val="28"/>
        </w:rPr>
        <w:t>
бекітілген</w:t>
      </w:r>
    </w:p>
    <w:bookmarkEnd w:id="39"/>
    <w:bookmarkStart w:name="z79" w:id="40"/>
    <w:p>
      <w:pPr>
        <w:spacing w:after="0"/>
        <w:ind w:left="0"/>
        <w:jc w:val="left"/>
      </w:pPr>
      <w:r>
        <w:rPr>
          <w:rFonts w:ascii="Times New Roman"/>
          <w:b/>
          <w:i w:val="false"/>
          <w:color w:val="000000"/>
        </w:rPr>
        <w:t xml:space="preserve"> 
"Жалғызілікті, жалғыз тұратын қарттарға, бөгде адамның</w:t>
      </w:r>
      <w:r>
        <w:br/>
      </w:r>
      <w:r>
        <w:rPr>
          <w:rFonts w:ascii="Times New Roman"/>
          <w:b/>
          <w:i w:val="false"/>
          <w:color w:val="000000"/>
        </w:rPr>
        <w:t>
күтіміне және жәрдеміне мұқтаж мүгедектерге және мүгедек</w:t>
      </w:r>
      <w:r>
        <w:br/>
      </w:r>
      <w:r>
        <w:rPr>
          <w:rFonts w:ascii="Times New Roman"/>
          <w:b/>
          <w:i w:val="false"/>
          <w:color w:val="000000"/>
        </w:rPr>
        <w:t>
балаларға үйде әлеуметтік қызмет көрсетуге құжаттарды ресімдеу"</w:t>
      </w:r>
      <w:r>
        <w:br/>
      </w:r>
      <w:r>
        <w:rPr>
          <w:rFonts w:ascii="Times New Roman"/>
          <w:b/>
          <w:i w:val="false"/>
          <w:color w:val="000000"/>
        </w:rPr>
        <w:t>
мемлекеттік қызметін көрсету регламенті</w:t>
      </w:r>
    </w:p>
    <w:bookmarkEnd w:id="40"/>
    <w:bookmarkStart w:name="z80" w:id="41"/>
    <w:p>
      <w:pPr>
        <w:spacing w:after="0"/>
        <w:ind w:left="0"/>
        <w:jc w:val="left"/>
      </w:pPr>
      <w:r>
        <w:rPr>
          <w:rFonts w:ascii="Times New Roman"/>
          <w:b/>
          <w:i w:val="false"/>
          <w:color w:val="000000"/>
        </w:rPr>
        <w:t xml:space="preserve"> 
1. Негізгі түсініктер</w:t>
      </w:r>
    </w:p>
    <w:bookmarkEnd w:id="41"/>
    <w:bookmarkStart w:name="z81" w:id="42"/>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барысында қатысатын мүдделес органдардың құрылымдық - функционалды бірлігі, ақпараттық жүйелері немесе олардың ішкі жүйесі;</w:t>
      </w:r>
      <w:r>
        <w:br/>
      </w:r>
      <w:r>
        <w:rPr>
          <w:rFonts w:ascii="Times New Roman"/>
          <w:b w:val="false"/>
          <w:i w:val="false"/>
          <w:color w:val="000000"/>
          <w:sz w:val="28"/>
        </w:rPr>
        <w:t>
      2) уәкілетті орган – "Бұқар жырау аудандық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"бір терезе" принципі бойынша өтініштерді қабылдау және құжаттарды беру жөніндегі жеке және (немесе) заңды тұлғаларға мемлекеттік қызмет көрсетуді ұйымдастыруды жүзеге асыратын, республикалық мемлекеттік кәсіпорын.</w:t>
      </w:r>
    </w:p>
    <w:bookmarkEnd w:id="42"/>
    <w:bookmarkStart w:name="z82" w:id="43"/>
    <w:p>
      <w:pPr>
        <w:spacing w:after="0"/>
        <w:ind w:left="0"/>
        <w:jc w:val="left"/>
      </w:pPr>
      <w:r>
        <w:rPr>
          <w:rFonts w:ascii="Times New Roman"/>
          <w:b/>
          <w:i w:val="false"/>
          <w:color w:val="000000"/>
        </w:rPr>
        <w:t xml:space="preserve"> 
2. Жалпы ережелер</w:t>
      </w:r>
    </w:p>
    <w:bookmarkEnd w:id="43"/>
    <w:bookmarkStart w:name="z83" w:id="44"/>
    <w:p>
      <w:pPr>
        <w:spacing w:after="0"/>
        <w:ind w:left="0"/>
        <w:jc w:val="both"/>
      </w:pPr>
      <w:r>
        <w:rPr>
          <w:rFonts w:ascii="Times New Roman"/>
          <w:b w:val="false"/>
          <w:i w:val="false"/>
          <w:color w:val="000000"/>
          <w:sz w:val="28"/>
        </w:rPr>
        <w:t>
      2. Осы "Жалғызіліктілерге, жалғыз тұратын қарттарға, бөгде адамның күтіміне және жәрдеміне мұқтаж мүгедектерге және мүгедек балаларға үйде әлеуметтік қызмет көрсетуге құжаттар ресімдеу" регламент (бұдан әрі - регламент) жалғызіліктілерге,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процедурасын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"Бұқар жырау аудандық жұмыспен қамту және әлеуметтік бағдарламалар бөлімі" мемлекеттік мекемесімен көрсетіледі (бұдан әрі – уәкілетті орган), сондай - ақ баламалы негізде халыққа қызмет көрсету орталығы арқылы: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бөлімдері арқылы көрсетіледі (бұдан әрі - орталық),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23-бабының</w:t>
      </w:r>
      <w:r>
        <w:rPr>
          <w:rFonts w:ascii="Times New Roman"/>
          <w:b w:val="false"/>
          <w:i w:val="false"/>
          <w:color w:val="000000"/>
          <w:sz w:val="28"/>
        </w:rPr>
        <w:t xml:space="preserve"> 1-тармағы, "Арнаулы әлеуметтік қызметтер туралы" Қазақстан Республикасының 2008 жылғы 29 желтоқсандағы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"Жергілікті атқарушы органдары көрсететін әлеуметтік қорғау саласындағы мемлекеттік қызметтердің стандарттарын бекіту туралы", "Халықты әлеуметтiк қорғау саласында арнаулы әлеуметтiк қызметтер көрсету стандарттарын бекiту туралы" Қазақстан Республикасы Үкіметінің 2011 жылғы 28 қазандағы № 1222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көрсетiлетiн мемлекеттiк қызметтiң нәтижесi үйде әлеуметтік қызмет көрсетуге құжаттарды ресімдеу туралы хабарлама (бұдан әрі - хабарлама) не қызмет көрсетуден бас тарту туралы қағаз жеткiзгiштегi дәлелдi жауап болып табылады.</w:t>
      </w:r>
    </w:p>
    <w:bookmarkEnd w:id="44"/>
    <w:bookmarkStart w:name="z88" w:id="4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5"/>
    <w:bookmarkStart w:name="z89" w:id="46"/>
    <w:p>
      <w:pPr>
        <w:spacing w:after="0"/>
        <w:ind w:left="0"/>
        <w:jc w:val="both"/>
      </w:pPr>
      <w:r>
        <w:rPr>
          <w:rFonts w:ascii="Times New Roman"/>
          <w:b w:val="false"/>
          <w:i w:val="false"/>
          <w:color w:val="000000"/>
          <w:sz w:val="28"/>
        </w:rPr>
        <w:t>
      7.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жалғызiлiктi, жалғыз тұратын бiрiншi, екiншi топтағы мүгедектер мен қарттарға;</w:t>
      </w:r>
      <w:r>
        <w:br/>
      </w:r>
      <w:r>
        <w:rPr>
          <w:rFonts w:ascii="Times New Roman"/>
          <w:b w:val="false"/>
          <w:i w:val="false"/>
          <w:color w:val="000000"/>
          <w:sz w:val="28"/>
        </w:rPr>
        <w:t>
      2) отбасында тұратын тiрек-қимыл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w:t>
      </w:r>
      <w:r>
        <w:br/>
      </w:r>
      <w:r>
        <w:rPr>
          <w:rFonts w:ascii="Times New Roman"/>
          <w:b w:val="false"/>
          <w:i w:val="false"/>
          <w:color w:val="000000"/>
          <w:sz w:val="28"/>
        </w:rPr>
        <w:t>
      уәкiлеттi органға – он төрт жұмыс күнi iшiнде;</w:t>
      </w:r>
      <w:r>
        <w:br/>
      </w:r>
      <w:r>
        <w:rPr>
          <w:rFonts w:ascii="Times New Roman"/>
          <w:b w:val="false"/>
          <w:i w:val="false"/>
          <w:color w:val="000000"/>
          <w:sz w:val="28"/>
        </w:rPr>
        <w:t>
      орталыққа – он төрт жұмыс күнi iшiнде (мемлекеттiк қызметтiң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тұтынушыға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Жұмыс кестесі:</w:t>
      </w:r>
      <w:r>
        <w:br/>
      </w:r>
      <w:r>
        <w:rPr>
          <w:rFonts w:ascii="Times New Roman"/>
          <w:b w:val="false"/>
          <w:i w:val="false"/>
          <w:color w:val="000000"/>
          <w:sz w:val="28"/>
        </w:rPr>
        <w:t xml:space="preserve">
      1) уәкiлеттi органның: демалыс (сенбі, жексенбі) және мереке күндерiнен қоспағанда, сағат 13.00-ден 14.00-ге дейiн түске үзіліспен, күн сайын сағат 09.00-ден 18.00-ге дейiн. </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орталықтың: күн сайын үзiлiссiз сағат 9.00-ден 20.00-ге дейiн, орталықтың филиалдары мен өкілдіктерінде: мереке және демалыс күндерiн қоспағанда, сағат 13.00-ден 14.00-ге дейiн түскі үзіліспен сағат 09.00-ден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13 қосымшасында белгіленген қажетті құжаттар және өтінішімен уәкілетті органға немесе орталыққа өтініш білдіреді;</w:t>
      </w:r>
      <w:r>
        <w:br/>
      </w:r>
      <w:r>
        <w:rPr>
          <w:rFonts w:ascii="Times New Roman"/>
          <w:b w:val="false"/>
          <w:i w:val="false"/>
          <w:color w:val="000000"/>
          <w:sz w:val="28"/>
        </w:rPr>
        <w:t>
      2) орталық құжаттарды қабылдау, тіркеу, тізілім құрастырып құжаттарды уәкілетті органға жібереді;</w:t>
      </w:r>
      <w:r>
        <w:br/>
      </w:r>
      <w:r>
        <w:rPr>
          <w:rFonts w:ascii="Times New Roman"/>
          <w:b w:val="false"/>
          <w:i w:val="false"/>
          <w:color w:val="000000"/>
          <w:sz w:val="28"/>
        </w:rPr>
        <w:t>
      3) уәкілетті орган орталықтан немесе уәкілетті органға өтініш білдіргенде тұтынушы ұсынған құжаттарды тексеріп, хаттама немесе мемлекеттік қызметтен бас тарту туралы дәлелді жауап дайындайды және мемлекеттік қызмет көрсету нәтижесін орталыққа немесе уәкілетті органға өтініш білдірген жағдайда тұтынушыға жолдайды;</w:t>
      </w:r>
      <w:r>
        <w:br/>
      </w:r>
      <w:r>
        <w:rPr>
          <w:rFonts w:ascii="Times New Roman"/>
          <w:b w:val="false"/>
          <w:i w:val="false"/>
          <w:color w:val="000000"/>
          <w:sz w:val="28"/>
        </w:rPr>
        <w:t>
      4) орталық хабарлама немесе мемлекеттік қызметті ұсынудан бас тарту туралы дәлелді жауапты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осы өтініштерді қабылдаған күнде кемінде екі рет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Мемлекеттік қызмет ұсыну үшін құжаттар қабылдауды қамтамасыз ететін тұлғалардың ең аз саны бір қызметкерді құрайды.</w:t>
      </w:r>
    </w:p>
    <w:bookmarkEnd w:id="46"/>
    <w:bookmarkStart w:name="z95" w:id="47"/>
    <w:p>
      <w:pPr>
        <w:spacing w:after="0"/>
        <w:ind w:left="0"/>
        <w:jc w:val="left"/>
      </w:pPr>
      <w:r>
        <w:rPr>
          <w:rFonts w:ascii="Times New Roman"/>
          <w:b/>
          <w:i w:val="false"/>
          <w:color w:val="000000"/>
        </w:rPr>
        <w:t xml:space="preserve"> 
4. Мемлекеттік қызмет көрсету үрдісіндегі іс-әрекет (әрекеттесу) тәртібінің сипаттамасы</w:t>
      </w:r>
    </w:p>
    <w:bookmarkEnd w:id="47"/>
    <w:bookmarkStart w:name="z96" w:id="48"/>
    <w:p>
      <w:pPr>
        <w:spacing w:after="0"/>
        <w:ind w:left="0"/>
        <w:jc w:val="both"/>
      </w:pPr>
      <w:r>
        <w:rPr>
          <w:rFonts w:ascii="Times New Roman"/>
          <w:b w:val="false"/>
          <w:i w:val="false"/>
          <w:color w:val="000000"/>
          <w:sz w:val="28"/>
        </w:rPr>
        <w:t>
      13. Тұтынушы мемлекеттiк қызмет алу үшiн келесі құжаттарды ұсынады:</w:t>
      </w:r>
      <w:r>
        <w:br/>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мүгедекті оңалтудың жеке бағдарламасынан үзінді көшірмесін (қарттар үшін талап етілмейді);</w:t>
      </w:r>
      <w:r>
        <w:br/>
      </w:r>
      <w:r>
        <w:rPr>
          <w:rFonts w:ascii="Times New Roman"/>
          <w:b w:val="false"/>
          <w:i w:val="false"/>
          <w:color w:val="000000"/>
          <w:sz w:val="28"/>
        </w:rPr>
        <w:t>
      7) зейнеткер жастағы тұлғалар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үшiн құжаттардың түпнұсқалары мен көшiрмелері ұсынылады, содан кейiн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Тұтынушыға барлық қажетті құжаттар тапсырылғаннан кейін беріледі:</w:t>
      </w:r>
      <w:r>
        <w:br/>
      </w:r>
      <w:r>
        <w:rPr>
          <w:rFonts w:ascii="Times New Roman"/>
          <w:b w:val="false"/>
          <w:i w:val="false"/>
          <w:color w:val="000000"/>
          <w:sz w:val="28"/>
        </w:rPr>
        <w:t>
      1) уәкiлеттi органда – өтініш берушінің тiркелген және мемлекеттiк қызметті алу күні, құжаттарды қабылдаған адамның тегi мен аты-жөнi көрсетiлген талон берiледi;</w:t>
      </w:r>
      <w:r>
        <w:br/>
      </w:r>
      <w:r>
        <w:rPr>
          <w:rFonts w:ascii="Times New Roman"/>
          <w:b w:val="false"/>
          <w:i w:val="false"/>
          <w:color w:val="000000"/>
          <w:sz w:val="28"/>
        </w:rPr>
        <w:t xml:space="preserve">
      2) орталықта – сәйкес құжаттарды қабылдау туралы белгіленумен қол хат: </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Үйде әлеуметтiк қызмет көрсетуге құжаттарды ресiмдеу туралы хабарламаны не бас тарту туралы жазбаша дәлелдi жауапты жеткiзу:</w:t>
      </w:r>
      <w:r>
        <w:br/>
      </w:r>
      <w:r>
        <w:rPr>
          <w:rFonts w:ascii="Times New Roman"/>
          <w:b w:val="false"/>
          <w:i w:val="false"/>
          <w:color w:val="000000"/>
          <w:sz w:val="28"/>
        </w:rPr>
        <w:t>
      1) уәкiлеттi органға жүгінген кезде – тұтынушы тұрғылықты жерi бойынша уәкiлеттi органға өзi келген кезде не пошта байланысы арқылы;</w:t>
      </w:r>
      <w:r>
        <w:br/>
      </w:r>
      <w:r>
        <w:rPr>
          <w:rFonts w:ascii="Times New Roman"/>
          <w:b w:val="false"/>
          <w:i w:val="false"/>
          <w:color w:val="000000"/>
          <w:sz w:val="28"/>
        </w:rPr>
        <w:t>
      2) орталыққа жүгінген кезде – тұтынушы тұрғылықты жері бойынша орталыққа өзi келген кезде қолхат негiзiнде онда көрсетiлген мерзiмде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негіздер бойынша бас тартылады:</w:t>
      </w:r>
      <w:r>
        <w:br/>
      </w:r>
      <w:r>
        <w:rPr>
          <w:rFonts w:ascii="Times New Roman"/>
          <w:b w:val="false"/>
          <w:i w:val="false"/>
          <w:color w:val="000000"/>
          <w:sz w:val="28"/>
        </w:rPr>
        <w:t>
      1) үйде әлеуметтік қызмет көрсету үшін қабылдауға тұтынушыда медициналық қарсы көрсетiлiмдердiң болуы;</w:t>
      </w:r>
      <w:r>
        <w:br/>
      </w:r>
      <w:r>
        <w:rPr>
          <w:rFonts w:ascii="Times New Roman"/>
          <w:b w:val="false"/>
          <w:i w:val="false"/>
          <w:color w:val="000000"/>
          <w:sz w:val="28"/>
        </w:rPr>
        <w:t>
      2) осы мемлекеттiк қызмет көрсету үшiн талап етiлетiн құжаттардың бiрінің болмауы;</w:t>
      </w:r>
      <w:r>
        <w:br/>
      </w:r>
      <w:r>
        <w:rPr>
          <w:rFonts w:ascii="Times New Roman"/>
          <w:b w:val="false"/>
          <w:i w:val="false"/>
          <w:color w:val="000000"/>
          <w:sz w:val="28"/>
        </w:rPr>
        <w:t>
      3) көрнеу жалған құжаттама беру.</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Мемлекеттік қызмет орталық арқылы жүзеге асырылған кезде уәкілетті орган жоғарыда көрсетілген себептер бойынша бас тарту себебін жазбаша жауаппен дәлелдейді және құжаттар пакетін алғаннан кейін он үшінші жұмыс күні құжаттарды қайтарады және кейін өтініш берушіге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процессіне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18. Әр іс-әрекетті орындау мерзімін көрсете отырып, әр ҚФБ-ның қарапайым iс-әрекетi бірізділігінің мәтіндік кестелік сипаттамасы (рәсімдер)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48"/>
    <w:bookmarkStart w:name="z103" w:id="49"/>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тұлғаның жауапкершілігі</w:t>
      </w:r>
    </w:p>
    <w:bookmarkEnd w:id="49"/>
    <w:bookmarkStart w:name="z104" w:id="50"/>
    <w:p>
      <w:pPr>
        <w:spacing w:after="0"/>
        <w:ind w:left="0"/>
        <w:jc w:val="both"/>
      </w:pPr>
      <w:r>
        <w:rPr>
          <w:rFonts w:ascii="Times New Roman"/>
          <w:b w:val="false"/>
          <w:i w:val="false"/>
          <w:color w:val="000000"/>
          <w:sz w:val="28"/>
        </w:rPr>
        <w:t>
      20. Мемлекеттік қызмет көрсетуге өкілетті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 көрсетудің сапасына және мерзімінде жүзеге асырылуына Қазақстан Республикасының заңнамасында қаралған тәртіпте сәйкес жауапты болады.</w:t>
      </w:r>
    </w:p>
    <w:bookmarkEnd w:id="50"/>
    <w:bookmarkStart w:name="z105" w:id="51"/>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 күтіміне</w:t>
      </w:r>
      <w:r>
        <w:br/>
      </w:r>
      <w:r>
        <w:rPr>
          <w:rFonts w:ascii="Times New Roman"/>
          <w:b w:val="false"/>
          <w:i w:val="false"/>
          <w:color w:val="000000"/>
          <w:sz w:val="28"/>
        </w:rPr>
        <w:t>
және жәрдеміне мұқтаж мүгедектерге</w:t>
      </w:r>
      <w:r>
        <w:br/>
      </w:r>
      <w:r>
        <w:rPr>
          <w:rFonts w:ascii="Times New Roman"/>
          <w:b w:val="false"/>
          <w:i w:val="false"/>
          <w:color w:val="000000"/>
          <w:sz w:val="28"/>
        </w:rPr>
        <w:t>
және мүгедек балаларға үйде әлеуметтік</w:t>
      </w:r>
      <w:r>
        <w:br/>
      </w:r>
      <w:r>
        <w:rPr>
          <w:rFonts w:ascii="Times New Roman"/>
          <w:b w:val="false"/>
          <w:i w:val="false"/>
          <w:color w:val="000000"/>
          <w:sz w:val="28"/>
        </w:rPr>
        <w:t>
қызмет көрсетуге құжаттарды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 қосымша</w:t>
      </w:r>
    </w:p>
    <w:bookmarkEnd w:id="51"/>
    <w:bookmarkStart w:name="z106" w:id="52"/>
    <w:p>
      <w:pPr>
        <w:spacing w:after="0"/>
        <w:ind w:left="0"/>
        <w:jc w:val="left"/>
      </w:pPr>
      <w:r>
        <w:rPr>
          <w:rFonts w:ascii="Times New Roman"/>
          <w:b/>
          <w:i w:val="false"/>
          <w:color w:val="000000"/>
        </w:rPr>
        <w:t xml:space="preserve">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қызметін ұсыну бойынша уәкілетті орган мен халыққа қызмет көрсету орталықтарының байланыс деректері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4"/>
        <w:gridCol w:w="3324"/>
        <w:gridCol w:w="3020"/>
        <w:gridCol w:w="3372"/>
      </w:tblGrid>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облысында мемлекеттік қызмет ұсынуды жүзеге асыратын функциялар, уәкілетті органның және халыққа қызмет көрсету орталық атауы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мекенжайы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жұмыспен қамту және әлеуметтік бағдарламалар бөлімі" мемлекеттік мекемесі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облысы,Бұқар жырау ауданы, Ботақара кенті Бұқар жырау көшесі 75А, bgirau_sobes@ mail.ru</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22185</w:t>
            </w:r>
          </w:p>
          <w:p>
            <w:pPr>
              <w:spacing w:after="20"/>
              <w:ind w:left="20"/>
              <w:jc w:val="both"/>
            </w:pPr>
            <w:r>
              <w:rPr>
                <w:rFonts w:ascii="Times New Roman"/>
                <w:b w:val="false"/>
                <w:i w:val="false"/>
                <w:color w:val="000000"/>
                <w:sz w:val="20"/>
              </w:rPr>
              <w:t>8(72154) 21038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13.00-ден 14.00-ге дейінгі түскі үзіліспен, күн сайын сағат 9.00-ден 18.00-сағатқа дейін.</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1 бөлімі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Қазыбек би көшесі 49 Б</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2-23-70</w:t>
            </w:r>
          </w:p>
          <w:p>
            <w:pPr>
              <w:spacing w:after="20"/>
              <w:ind w:left="20"/>
              <w:jc w:val="both"/>
            </w:pPr>
            <w:r>
              <w:rPr>
                <w:rFonts w:ascii="Times New Roman"/>
                <w:b w:val="false"/>
                <w:i w:val="false"/>
                <w:color w:val="000000"/>
                <w:sz w:val="20"/>
              </w:rPr>
              <w:t>8(72154) 2-23-69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(жексенбі) және мереке күндерін қоспағанда, түскі үзіліссіз, күн сайын сағат 9.00-ден 20.00-сағатқа дейін.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2 бөлімі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 жырау ауданы, Ғабиден Мұстафин кенті, Мира көшесі 24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 3-10-23</w:t>
            </w:r>
          </w:p>
          <w:p>
            <w:pPr>
              <w:spacing w:after="20"/>
              <w:ind w:left="20"/>
              <w:jc w:val="both"/>
            </w:pPr>
            <w:r>
              <w:rPr>
                <w:rFonts w:ascii="Times New Roman"/>
                <w:b w:val="false"/>
                <w:i w:val="false"/>
                <w:color w:val="000000"/>
                <w:sz w:val="20"/>
              </w:rPr>
              <w:t>8(72138) 3-15-62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09.00-ден 20.00-сағатқа дейін.</w:t>
            </w:r>
          </w:p>
        </w:tc>
      </w:tr>
    </w:tbl>
    <w:bookmarkStart w:name="z107" w:id="53"/>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 күтіміне</w:t>
      </w:r>
      <w:r>
        <w:br/>
      </w:r>
      <w:r>
        <w:rPr>
          <w:rFonts w:ascii="Times New Roman"/>
          <w:b w:val="false"/>
          <w:i w:val="false"/>
          <w:color w:val="000000"/>
          <w:sz w:val="28"/>
        </w:rPr>
        <w:t>
және жәрдеміне мұқтаж мүгедектерге</w:t>
      </w:r>
      <w:r>
        <w:br/>
      </w:r>
      <w:r>
        <w:rPr>
          <w:rFonts w:ascii="Times New Roman"/>
          <w:b w:val="false"/>
          <w:i w:val="false"/>
          <w:color w:val="000000"/>
          <w:sz w:val="28"/>
        </w:rPr>
        <w:t>
және мүгедек балаларға үйде әлеуметтік</w:t>
      </w:r>
      <w:r>
        <w:br/>
      </w:r>
      <w:r>
        <w:rPr>
          <w:rFonts w:ascii="Times New Roman"/>
          <w:b w:val="false"/>
          <w:i w:val="false"/>
          <w:color w:val="000000"/>
          <w:sz w:val="28"/>
        </w:rPr>
        <w:t>
қызмет көрсетуге құжаттарды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 қосымша</w:t>
      </w:r>
    </w:p>
    <w:bookmarkEnd w:id="53"/>
    <w:bookmarkStart w:name="z108" w:id="54"/>
    <w:p>
      <w:pPr>
        <w:spacing w:after="0"/>
        <w:ind w:left="0"/>
        <w:jc w:val="left"/>
      </w:pPr>
      <w:r>
        <w:rPr>
          <w:rFonts w:ascii="Times New Roman"/>
          <w:b/>
          <w:i w:val="false"/>
          <w:color w:val="000000"/>
        </w:rPr>
        <w:t xml:space="preserve"> 
Әрбір әкімішілік әрекеттің орындалу мерзімінің көрсетілуімен әрбір ҚФБ әкімшілік әрекетінің (рәсімінің) өзара әрекеттестігі мен жүйелілігінің мәтіндік кестелік сипаттамасы.</w:t>
      </w:r>
    </w:p>
    <w:bookmarkEnd w:id="54"/>
    <w:p>
      <w:pPr>
        <w:spacing w:after="0"/>
        <w:ind w:left="0"/>
        <w:jc w:val="both"/>
      </w:pPr>
      <w:r>
        <w:rPr>
          <w:rFonts w:ascii="Times New Roman"/>
          <w:b w:val="false"/>
          <w:i w:val="false"/>
          <w:color w:val="000000"/>
          <w:sz w:val="28"/>
        </w:rPr>
        <w:t>      1 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3535"/>
        <w:gridCol w:w="3493"/>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сипаталуы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құжаттарды тексеру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туралы дәлелді жауап дайындау</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(ұйымдастырушы-басқарушы шешімдер, мәліметтер, құжаттар)</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жіберу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туралы дәлелді жауапқа қол қою үшін басшыға жолдау</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сипаталуы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(ұйымдастырушы-басқарушы шешімдер, мәліметтер, құжаттар)</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1"/>
        <w:gridCol w:w="4353"/>
        <w:gridCol w:w="42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(процестің, операция рәсім)</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жауапқа қол қою</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жауапты тіркеу</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мемлекеттік қызмет көрсету туралы нәтижесін жіберу</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жауапты тұтынушыға беру</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287"/>
        <w:gridCol w:w="3109"/>
        <w:gridCol w:w="33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баламалы процесі (барысы, жұмыс ағымы)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 және олардың сипатамасы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қабылдау, құжаттарды тексеру,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уәкілетті органның басшысына бұрыштама қоюға жіберу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 хат беру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Қалыптастырылған құжаттар топтамасы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жіберу</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сипатамасы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күні екі реттен кем емес</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922"/>
        <w:gridCol w:w="2817"/>
        <w:gridCol w:w="2923"/>
        <w:gridCol w:w="30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баламалы процесі (барысы, жұмыс ағымы)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сипатамасы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тарту туралы дәлелді жауап дайындау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қоюға басшыға жолдау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туралы нәтижені уәкілетті органның жауапты тұлғасына жіберу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орталыққа жіберу</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109" w:id="55"/>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 күтіміне</w:t>
      </w:r>
      <w:r>
        <w:br/>
      </w:r>
      <w:r>
        <w:rPr>
          <w:rFonts w:ascii="Times New Roman"/>
          <w:b w:val="false"/>
          <w:i w:val="false"/>
          <w:color w:val="000000"/>
          <w:sz w:val="28"/>
        </w:rPr>
        <w:t>
және жәрдеміне мұқтаж мүгедектерге</w:t>
      </w:r>
      <w:r>
        <w:br/>
      </w:r>
      <w:r>
        <w:rPr>
          <w:rFonts w:ascii="Times New Roman"/>
          <w:b w:val="false"/>
          <w:i w:val="false"/>
          <w:color w:val="000000"/>
          <w:sz w:val="28"/>
        </w:rPr>
        <w:t>
және мүгедек балаларға үйде әлеуметтік</w:t>
      </w:r>
      <w:r>
        <w:br/>
      </w:r>
      <w:r>
        <w:rPr>
          <w:rFonts w:ascii="Times New Roman"/>
          <w:b w:val="false"/>
          <w:i w:val="false"/>
          <w:color w:val="000000"/>
          <w:sz w:val="28"/>
        </w:rPr>
        <w:t>
қызмет көрсетуге құжаттарды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 қосымша</w:t>
      </w:r>
    </w:p>
    <w:bookmarkEnd w:id="55"/>
    <w:bookmarkStart w:name="z110" w:id="56"/>
    <w:p>
      <w:pPr>
        <w:spacing w:after="0"/>
        <w:ind w:left="0"/>
        <w:jc w:val="left"/>
      </w:pPr>
      <w:r>
        <w:rPr>
          <w:rFonts w:ascii="Times New Roman"/>
          <w:b/>
          <w:i w:val="false"/>
          <w:color w:val="000000"/>
        </w:rPr>
        <w:t xml:space="preserve"> 
Мемлекеттік қызметті көрсету және ҚФБ жүрісінде әкімшілік әрекеттердің логикалық жүйелілігі арасындағы қарым-қатынасты көрсететін сызбалар</w:t>
      </w:r>
    </w:p>
    <w:bookmarkEnd w:id="56"/>
    <w:p>
      <w:pPr>
        <w:spacing w:after="0"/>
        <w:ind w:left="0"/>
        <w:jc w:val="both"/>
      </w:pPr>
      <w:r>
        <w:rPr>
          <w:rFonts w:ascii="Times New Roman"/>
          <w:b w:val="false"/>
          <w:i w:val="false"/>
          <w:color w:val="000000"/>
          <w:sz w:val="28"/>
        </w:rPr>
        <w:t>      1) уәкілетті органға жүгінген кезде:</w:t>
      </w:r>
    </w:p>
    <w:p>
      <w:pPr>
        <w:spacing w:after="0"/>
        <w:ind w:left="0"/>
        <w:jc w:val="both"/>
      </w:pPr>
      <w:r>
        <w:drawing>
          <wp:inline distT="0" distB="0" distL="0" distR="0">
            <wp:extent cx="67310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31000" cy="7315200"/>
                    </a:xfrm>
                    <a:prstGeom prst="rect">
                      <a:avLst/>
                    </a:prstGeom>
                  </pic:spPr>
                </pic:pic>
              </a:graphicData>
            </a:graphic>
          </wp:inline>
        </w:drawing>
      </w:r>
    </w:p>
    <w:bookmarkStart w:name="z111" w:id="57"/>
    <w:p>
      <w:pPr>
        <w:spacing w:after="0"/>
        <w:ind w:left="0"/>
        <w:jc w:val="both"/>
      </w:pPr>
      <w:r>
        <w:rPr>
          <w:rFonts w:ascii="Times New Roman"/>
          <w:b w:val="false"/>
          <w:i w:val="false"/>
          <w:color w:val="000000"/>
          <w:sz w:val="28"/>
        </w:rPr>
        <w:t>
      2) орталыққа жүгінген кезде:</w:t>
      </w:r>
    </w:p>
    <w:bookmarkEnd w:id="57"/>
    <w:p>
      <w:pPr>
        <w:spacing w:after="0"/>
        <w:ind w:left="0"/>
        <w:jc w:val="both"/>
      </w:pPr>
      <w:r>
        <w:drawing>
          <wp:inline distT="0" distB="0" distL="0" distR="0">
            <wp:extent cx="70231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23100" cy="9702800"/>
                    </a:xfrm>
                    <a:prstGeom prst="rect">
                      <a:avLst/>
                    </a:prstGeom>
                  </pic:spPr>
                </pic:pic>
              </a:graphicData>
            </a:graphic>
          </wp:inline>
        </w:drawing>
      </w:r>
    </w:p>
    <w:bookmarkStart w:name="z112" w:id="58"/>
    <w:p>
      <w:pPr>
        <w:spacing w:after="0"/>
        <w:ind w:left="0"/>
        <w:jc w:val="both"/>
      </w:pPr>
      <w:r>
        <w:rPr>
          <w:rFonts w:ascii="Times New Roman"/>
          <w:b w:val="false"/>
          <w:i w:val="false"/>
          <w:color w:val="000000"/>
          <w:sz w:val="28"/>
        </w:rPr>
        <w:t>
Бұқар жырау ауданының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 37/03 қаулысымен</w:t>
      </w:r>
      <w:r>
        <w:br/>
      </w:r>
      <w:r>
        <w:rPr>
          <w:rFonts w:ascii="Times New Roman"/>
          <w:b w:val="false"/>
          <w:i w:val="false"/>
          <w:color w:val="000000"/>
          <w:sz w:val="28"/>
        </w:rPr>
        <w:t>
бекітілген</w:t>
      </w:r>
    </w:p>
    <w:bookmarkEnd w:id="58"/>
    <w:bookmarkStart w:name="z113" w:id="59"/>
    <w:p>
      <w:pPr>
        <w:spacing w:after="0"/>
        <w:ind w:left="0"/>
        <w:jc w:val="left"/>
      </w:pPr>
      <w:r>
        <w:rPr>
          <w:rFonts w:ascii="Times New Roman"/>
          <w:b/>
          <w:i w:val="false"/>
          <w:color w:val="000000"/>
        </w:rPr>
        <w:t xml:space="preserve"> 
"Жергiлiктi өкiлдi органдардың шешiмдерi</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әлеуметтiк көмек тағайындау және төлеу"</w:t>
      </w:r>
      <w:r>
        <w:br/>
      </w:r>
      <w:r>
        <w:rPr>
          <w:rFonts w:ascii="Times New Roman"/>
          <w:b/>
          <w:i w:val="false"/>
          <w:color w:val="000000"/>
        </w:rPr>
        <w:t>
мемлекеттiк қызмет көрсету регламенті</w:t>
      </w:r>
    </w:p>
    <w:bookmarkEnd w:id="59"/>
    <w:bookmarkStart w:name="z114" w:id="60"/>
    <w:p>
      <w:pPr>
        <w:spacing w:after="0"/>
        <w:ind w:left="0"/>
        <w:jc w:val="left"/>
      </w:pPr>
      <w:r>
        <w:rPr>
          <w:rFonts w:ascii="Times New Roman"/>
          <w:b/>
          <w:i w:val="false"/>
          <w:color w:val="000000"/>
        </w:rPr>
        <w:t xml:space="preserve"> 
1. Негізгі түсініктер</w:t>
      </w:r>
    </w:p>
    <w:bookmarkEnd w:id="60"/>
    <w:bookmarkStart w:name="z115" w:id="61"/>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xml:space="preserve">
      1) ҚФБ - мемлекеттік қызмет көрсету барысында қатысатын мүдделес органдардың құрылымдық - функция бірлігі, ақпараттық жүйелер немесе олардың ішкі жүйесі; </w:t>
      </w:r>
      <w:r>
        <w:br/>
      </w:r>
      <w:r>
        <w:rPr>
          <w:rFonts w:ascii="Times New Roman"/>
          <w:b w:val="false"/>
          <w:i w:val="false"/>
          <w:color w:val="000000"/>
          <w:sz w:val="28"/>
        </w:rPr>
        <w:t>
      2) уәкілетті орган - "Бұқар жырау аудандық жұмыспен қамту және әлеуметтік бағдарламалар бөлімі" мемлекеттік мекемесі.</w:t>
      </w:r>
    </w:p>
    <w:bookmarkEnd w:id="61"/>
    <w:bookmarkStart w:name="z116" w:id="62"/>
    <w:p>
      <w:pPr>
        <w:spacing w:after="0"/>
        <w:ind w:left="0"/>
        <w:jc w:val="left"/>
      </w:pPr>
      <w:r>
        <w:rPr>
          <w:rFonts w:ascii="Times New Roman"/>
          <w:b/>
          <w:i w:val="false"/>
          <w:color w:val="000000"/>
        </w:rPr>
        <w:t xml:space="preserve"> 
2. Жалпы ережелер</w:t>
      </w:r>
    </w:p>
    <w:bookmarkEnd w:id="62"/>
    <w:bookmarkStart w:name="z117" w:id="63"/>
    <w:p>
      <w:pPr>
        <w:spacing w:after="0"/>
        <w:ind w:left="0"/>
        <w:jc w:val="both"/>
      </w:pPr>
      <w:r>
        <w:rPr>
          <w:rFonts w:ascii="Times New Roman"/>
          <w:b w:val="false"/>
          <w:i w:val="false"/>
          <w:color w:val="000000"/>
          <w:sz w:val="28"/>
        </w:rPr>
        <w:t>
      2. Осы регламент "Жергiлiктi өкiлдi органдардың шешiмдерi бойынша мұқтаж азаматтардың жекелеген санаттарына әлеуметтiк көмек тағайындау және төлеу" (бұдан әрі - регламент) жергiлiктi өкiлдi органдардың шешiмдерi бойынша мұқтаж азаматтардың жекелеген санаттарына әлеуметтiк көмек тағайындау және төлеу рәсімін анықтайды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3. Мемлекеттік қызмет "Бұқар жырау аудандық жұмыспен қамту және әлеуметтік бағдарламалар бөлімі" мемлекеттік мекемесімен көрсетіледі (бұдан әрі - уәкілетті орган), (байланыс деректері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Республикасында жергiлiктi мемлекеттiк басқару және өзiн - өзi басқару туралы" 2001 жылғы 23 қаңтардағы Қазақстан Республикасы Заңының 6 бабының 1 тармағы </w:t>
      </w:r>
      <w:r>
        <w:rPr>
          <w:rFonts w:ascii="Times New Roman"/>
          <w:b w:val="false"/>
          <w:i w:val="false"/>
          <w:color w:val="000000"/>
          <w:sz w:val="28"/>
        </w:rPr>
        <w:t>1) тармақшасының</w:t>
      </w:r>
      <w:r>
        <w:rPr>
          <w:rFonts w:ascii="Times New Roman"/>
          <w:b w:val="false"/>
          <w:i w:val="false"/>
          <w:color w:val="000000"/>
          <w:sz w:val="28"/>
        </w:rPr>
        <w:t>, Қазақстан Республикасы Үкіметінің 2011 жылғы 7 сәуірдегі "Жергілікті өкілетті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әлеуметтiк көмек тағайындау туралы хабарлама (бұдан әрі - хабарлама) не мемлекеттiк қызмет көрсетуден бас тарту туралы қағаз жеткiзгiштегi дәлелдi жауап болып табылады.</w:t>
      </w:r>
    </w:p>
    <w:bookmarkEnd w:id="63"/>
    <w:bookmarkStart w:name="z122" w:id="64"/>
    <w:p>
      <w:pPr>
        <w:spacing w:after="0"/>
        <w:ind w:left="0"/>
        <w:jc w:val="left"/>
      </w:pPr>
      <w:r>
        <w:rPr>
          <w:rFonts w:ascii="Times New Roman"/>
          <w:b/>
          <w:i w:val="false"/>
          <w:color w:val="000000"/>
        </w:rPr>
        <w:t xml:space="preserve"> 
3. Мемлекеттік қызмет көрсетудің тәртібіне талаптар</w:t>
      </w:r>
    </w:p>
    <w:bookmarkEnd w:id="64"/>
    <w:bookmarkStart w:name="z123" w:id="65"/>
    <w:p>
      <w:pPr>
        <w:spacing w:after="0"/>
        <w:ind w:left="0"/>
        <w:jc w:val="both"/>
      </w:pPr>
      <w:r>
        <w:rPr>
          <w:rFonts w:ascii="Times New Roman"/>
          <w:b w:val="false"/>
          <w:i w:val="false"/>
          <w:color w:val="000000"/>
          <w:sz w:val="28"/>
        </w:rPr>
        <w:t>
      7. Мемлекеттiк қызмет көрсету үшiн жеке тұлғалардың санаттары жергiлiктi өкiлдi органдардың (мәслихаттардың) шешiмi бойынша айқындалады.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уәкiлеттi органда мемлекеттiк қызмет көрсету мерзiмдерi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анықталған қажеттi құжаттарды тапсырған сәттен бастап - он бес күнтiзбелiк күн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(сенбі, жексенбі) және мереке күндерiн қоспағанда, сағат 13.00-ден 14.00-ге дейiн түскi үзiлiспен күн сайын сағат 09.00-ден 18.00-ге дейiн.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анықталған, қажетті құжаттармен бірге өтінішті тапсырады;</w:t>
      </w:r>
      <w:r>
        <w:br/>
      </w:r>
      <w:r>
        <w:rPr>
          <w:rFonts w:ascii="Times New Roman"/>
          <w:b w:val="false"/>
          <w:i w:val="false"/>
          <w:color w:val="000000"/>
          <w:sz w:val="28"/>
        </w:rPr>
        <w:t>
      2) уәкілетті орган құжаттарды қарастыруды, тіркеуді жүзеге асырады, хабарлама немесе, мемлекеттік қызметті көрсетуден бас тарту туралы дәлелді жауапты дайындайды және мемлекеттік қызметті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тұлғалардың ең аз саны, бір қызметкерді құрайды.</w:t>
      </w:r>
    </w:p>
    <w:bookmarkEnd w:id="65"/>
    <w:bookmarkStart w:name="z129" w:id="66"/>
    <w:p>
      <w:pPr>
        <w:spacing w:after="0"/>
        <w:ind w:left="0"/>
        <w:jc w:val="left"/>
      </w:pPr>
      <w:r>
        <w:rPr>
          <w:rFonts w:ascii="Times New Roman"/>
          <w:b/>
          <w:i w:val="false"/>
          <w:color w:val="000000"/>
        </w:rPr>
        <w:t xml:space="preserve"> 
4. Мемлекеттік қызмет көрсету барысындағы іс-әрекеттер (өзара іс-әрекет) тәртібінің сипаттамасы</w:t>
      </w:r>
    </w:p>
    <w:bookmarkEnd w:id="66"/>
    <w:bookmarkStart w:name="z130" w:id="67"/>
    <w:p>
      <w:pPr>
        <w:spacing w:after="0"/>
        <w:ind w:left="0"/>
        <w:jc w:val="both"/>
      </w:pPr>
      <w:r>
        <w:rPr>
          <w:rFonts w:ascii="Times New Roman"/>
          <w:b w:val="false"/>
          <w:i w:val="false"/>
          <w:color w:val="000000"/>
          <w:sz w:val="28"/>
        </w:rPr>
        <w:t xml:space="preserve">
      13. Мемлекеттiк қызметтi алуға қажеттi нақты құжаттардың тiзбесi жергiлiктi өкiлдi органдардың (мәслихаттардың) шешiмдерiнде айқындалады. </w:t>
      </w:r>
      <w:r>
        <w:br/>
      </w:r>
      <w:r>
        <w:rPr>
          <w:rFonts w:ascii="Times New Roman"/>
          <w:b w:val="false"/>
          <w:i w:val="false"/>
          <w:color w:val="000000"/>
          <w:sz w:val="28"/>
        </w:rPr>
        <w:t>
</w:t>
      </w:r>
      <w:r>
        <w:rPr>
          <w:rFonts w:ascii="Times New Roman"/>
          <w:b w:val="false"/>
          <w:i w:val="false"/>
          <w:color w:val="000000"/>
          <w:sz w:val="28"/>
        </w:rPr>
        <w:t xml:space="preserve">
      14. Мемлекеттiк қызмет тұтынушыға қажеттi құжаттарды ұсына отырып еркiн нысанда жазылған жазбаша өтiнiшi бойынша көрсетiледi. </w:t>
      </w:r>
      <w:r>
        <w:br/>
      </w:r>
      <w:r>
        <w:rPr>
          <w:rFonts w:ascii="Times New Roman"/>
          <w:b w:val="false"/>
          <w:i w:val="false"/>
          <w:color w:val="000000"/>
          <w:sz w:val="28"/>
        </w:rPr>
        <w:t>
</w:t>
      </w:r>
      <w:r>
        <w:rPr>
          <w:rFonts w:ascii="Times New Roman"/>
          <w:b w:val="false"/>
          <w:i w:val="false"/>
          <w:color w:val="000000"/>
          <w:sz w:val="28"/>
        </w:rPr>
        <w:t>
      15.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16. Әлеуметтiк көмек тағайындау (тағайындаудан бас тарту) туралы хабарлама беру уәкiлеттi органға жеке өтiнiш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17. Тұтынушының құжаттарды тапсыру кезiнде толық емес және (немесе) жалған мәлiметтер ұсынуы мемлекеттiк қызмет көрсетуден бас тарту (тоқтата тұру) үшiн негiз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процессіне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19. Әр іс-әрекетті орындау мерзімін көрсете отырып, әр ҚФБ қарапайым iс-әрекетi бірізділігінің мәтіндік кестелік сипаттамасы (рәсімдер)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7"/>
    <w:bookmarkStart w:name="z138" w:id="6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68"/>
    <w:bookmarkStart w:name="z139" w:id="69"/>
    <w:p>
      <w:pPr>
        <w:spacing w:after="0"/>
        <w:ind w:left="0"/>
        <w:jc w:val="both"/>
      </w:pPr>
      <w:r>
        <w:rPr>
          <w:rFonts w:ascii="Times New Roman"/>
          <w:b w:val="false"/>
          <w:i w:val="false"/>
          <w:color w:val="000000"/>
          <w:sz w:val="28"/>
        </w:rPr>
        <w:t>
      21. Мемлекеттік қызмет көрсетуге уәкілетті орган басшысы жауапты тұлға болып табылады (бұдан әрі - лауазымды тұлға).</w:t>
      </w:r>
      <w:r>
        <w:br/>
      </w:r>
      <w:r>
        <w:rPr>
          <w:rFonts w:ascii="Times New Roman"/>
          <w:b w:val="false"/>
          <w:i w:val="false"/>
          <w:color w:val="000000"/>
          <w:sz w:val="28"/>
        </w:rPr>
        <w:t>
      Лауазымды тұлға белгіленген мерзімде мемлекеттік қызметті көрсету сапасына және жүзеге асырылуына Қазақстан Республикасының заңнамасына сәйкес жауапкершiлiк жүктеледі.</w:t>
      </w:r>
    </w:p>
    <w:bookmarkEnd w:id="69"/>
    <w:bookmarkStart w:name="z140" w:id="70"/>
    <w:p>
      <w:pPr>
        <w:spacing w:after="0"/>
        <w:ind w:left="0"/>
        <w:jc w:val="both"/>
      </w:pPr>
      <w:r>
        <w:rPr>
          <w:rFonts w:ascii="Times New Roman"/>
          <w:b w:val="false"/>
          <w:i w:val="false"/>
          <w:color w:val="000000"/>
          <w:sz w:val="28"/>
        </w:rPr>
        <w:t>
"Жергiлiктi өкiлеттi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 көмек</w:t>
      </w:r>
      <w:r>
        <w:br/>
      </w:r>
      <w:r>
        <w:rPr>
          <w:rFonts w:ascii="Times New Roman"/>
          <w:b w:val="false"/>
          <w:i w:val="false"/>
          <w:color w:val="000000"/>
          <w:sz w:val="28"/>
        </w:rPr>
        <w:t>
тағайындау және төлеу"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70"/>
    <w:bookmarkStart w:name="z141" w:id="71"/>
    <w:p>
      <w:pPr>
        <w:spacing w:after="0"/>
        <w:ind w:left="0"/>
        <w:jc w:val="left"/>
      </w:pPr>
      <w:r>
        <w:rPr>
          <w:rFonts w:ascii="Times New Roman"/>
          <w:b/>
          <w:i w:val="false"/>
          <w:color w:val="000000"/>
        </w:rPr>
        <w:t xml:space="preserve"> 
"Жергiлiктi өкiлдi органдардың шешiмдерi бойынша мұқтаж азаматтардың жекелеген санаттарына әлеуметтiк көмек тағайындау және төлеу" мемлекеттік қызметін ұсыну бойынша уәкілетті органның байланыс деректері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336"/>
        <w:gridCol w:w="3178"/>
        <w:gridCol w:w="3419"/>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облысында мемлекеттік қызмет ұсынатын уәкілетті органның және халыққа қызмет көрсету орталық атауы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 жайы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жұмыспен қамту және әлеуметтік бағдарламалар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облысы,Бұқар жырау ауданы, Ботақара кенті Бұқар жырау көшесі 75А, bgirau_sobes@ mail.ru</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22185</w:t>
            </w:r>
          </w:p>
          <w:p>
            <w:pPr>
              <w:spacing w:after="20"/>
              <w:ind w:left="20"/>
              <w:jc w:val="both"/>
            </w:pPr>
            <w:r>
              <w:rPr>
                <w:rFonts w:ascii="Times New Roman"/>
                <w:b w:val="false"/>
                <w:i w:val="false"/>
                <w:color w:val="000000"/>
                <w:sz w:val="20"/>
              </w:rPr>
              <w:t>8(72154) 21038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демалыс (сенбі, жексенбі) және мереке күндерін қоспағанда, 13.00-ден 14.00-ге дейінгі түскі үзіліспен, күн сайын сағат 09.00-ден 18.00-ге дейін.</w:t>
            </w:r>
          </w:p>
        </w:tc>
      </w:tr>
    </w:tbl>
    <w:bookmarkStart w:name="z142" w:id="72"/>
    <w:p>
      <w:pPr>
        <w:spacing w:after="0"/>
        <w:ind w:left="0"/>
        <w:jc w:val="both"/>
      </w:pPr>
      <w:r>
        <w:rPr>
          <w:rFonts w:ascii="Times New Roman"/>
          <w:b w:val="false"/>
          <w:i w:val="false"/>
          <w:color w:val="000000"/>
          <w:sz w:val="28"/>
        </w:rPr>
        <w:t>
"Жергiлiктi өкiлеттi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 көмек</w:t>
      </w:r>
      <w:r>
        <w:br/>
      </w:r>
      <w:r>
        <w:rPr>
          <w:rFonts w:ascii="Times New Roman"/>
          <w:b w:val="false"/>
          <w:i w:val="false"/>
          <w:color w:val="000000"/>
          <w:sz w:val="28"/>
        </w:rPr>
        <w:t>
тағайындау және төлеу"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 қосымша</w:t>
      </w:r>
    </w:p>
    <w:bookmarkEnd w:id="72"/>
    <w:bookmarkStart w:name="z143" w:id="73"/>
    <w:p>
      <w:pPr>
        <w:spacing w:after="0"/>
        <w:ind w:left="0"/>
        <w:jc w:val="left"/>
      </w:pPr>
      <w:r>
        <w:rPr>
          <w:rFonts w:ascii="Times New Roman"/>
          <w:b/>
          <w:i w:val="false"/>
          <w:color w:val="000000"/>
        </w:rPr>
        <w:t xml:space="preserve"> 
Әр іс-әрекетті орындау мерзімін көрсете отырып, әр ҚФБ қарапайым iс-әрекетi бірізділігінің мәтіндік кестелік сипаттамасы</w:t>
      </w:r>
    </w:p>
    <w:bookmarkEnd w:id="73"/>
    <w:p>
      <w:pPr>
        <w:spacing w:after="0"/>
        <w:ind w:left="0"/>
        <w:jc w:val="both"/>
      </w:pPr>
      <w:r>
        <w:rPr>
          <w:rFonts w:ascii="Times New Roman"/>
          <w:b w:val="false"/>
          <w:i w:val="false"/>
          <w:color w:val="000000"/>
          <w:sz w:val="28"/>
        </w:rPr>
        <w:t>      1 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1"/>
        <w:gridCol w:w="3479"/>
        <w:gridCol w:w="3521"/>
        <w:gridCol w:w="36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w:t>
            </w:r>
          </w:p>
          <w:p>
            <w:pPr>
              <w:spacing w:after="20"/>
              <w:ind w:left="20"/>
              <w:jc w:val="both"/>
            </w:pPr>
            <w:r>
              <w:rPr>
                <w:rFonts w:ascii="Times New Roman"/>
                <w:b w:val="false"/>
                <w:i w:val="false"/>
                <w:color w:val="000000"/>
                <w:sz w:val="20"/>
              </w:rPr>
              <w:t xml:space="preserve">(процесі, операция рәсімі, ) және олардың сипаттамасы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ұсынудан бас тарту туралы дәлелді жауап дайындау</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жауапты тұлғасына жолдау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немесе,мемлекеттік қызметті ұсынудан бас тарту туралы уәжделген жауапты басшыға қол қоюға жолдау</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күнтізбелік күн</w:t>
            </w:r>
          </w:p>
        </w:tc>
      </w:tr>
      <w:tr>
        <w:trPr>
          <w:trHeight w:val="585"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рәсімі,) және олардың сипаттамасы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 ішінде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5"/>
        <w:gridCol w:w="4846"/>
        <w:gridCol w:w="49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рәсімі,) және олардың сипаттамасы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ұсынудан бас тарту туралы дәлелді жауапқа қол қою</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ұсынудан бас тарту туралы дәлелді жауапты тіркеу</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өкілетті органның жауапты тұлғасына беру</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хабарлама немесе, мемлекеттік қызметті ұсынудан бас тарту туралы дәлелді жауап беру</w:t>
            </w:r>
          </w:p>
        </w:tc>
      </w:tr>
      <w:tr>
        <w:trPr>
          <w:trHeight w:val="75"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144" w:id="74"/>
    <w:p>
      <w:pPr>
        <w:spacing w:after="0"/>
        <w:ind w:left="0"/>
        <w:jc w:val="both"/>
      </w:pPr>
      <w:r>
        <w:rPr>
          <w:rFonts w:ascii="Times New Roman"/>
          <w:b w:val="false"/>
          <w:i w:val="false"/>
          <w:color w:val="000000"/>
          <w:sz w:val="28"/>
        </w:rPr>
        <w:t>
"Жергiлiктi өкiлеттi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 көмек</w:t>
      </w:r>
      <w:r>
        <w:br/>
      </w:r>
      <w:r>
        <w:rPr>
          <w:rFonts w:ascii="Times New Roman"/>
          <w:b w:val="false"/>
          <w:i w:val="false"/>
          <w:color w:val="000000"/>
          <w:sz w:val="28"/>
        </w:rPr>
        <w:t>
тағайындау және төлеу"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 қосымша</w:t>
      </w:r>
    </w:p>
    <w:bookmarkEnd w:id="74"/>
    <w:bookmarkStart w:name="z145" w:id="75"/>
    <w:p>
      <w:pPr>
        <w:spacing w:after="0"/>
        <w:ind w:left="0"/>
        <w:jc w:val="left"/>
      </w:pPr>
      <w:r>
        <w:rPr>
          <w:rFonts w:ascii="Times New Roman"/>
          <w:b/>
          <w:i w:val="false"/>
          <w:color w:val="000000"/>
        </w:rPr>
        <w:t xml:space="preserve"> 
Мемлекеттік қызметті көрсету және ҚФБ жүрісінде әкімшілік әрекеттердің логикалық жүйелілігі арасындағы қарым-қатынасты көрсететін сызба</w:t>
      </w:r>
    </w:p>
    <w:bookmarkEnd w:id="75"/>
    <w:p>
      <w:pPr>
        <w:spacing w:after="0"/>
        <w:ind w:left="0"/>
        <w:jc w:val="both"/>
      </w:pPr>
      <w:r>
        <w:rPr>
          <w:rFonts w:ascii="Times New Roman"/>
          <w:b w:val="false"/>
          <w:i w:val="false"/>
          <w:color w:val="000000"/>
          <w:sz w:val="28"/>
        </w:rPr>
        <w:t>      (негізгі процесс)</w:t>
      </w:r>
    </w:p>
    <w:p>
      <w:pPr>
        <w:spacing w:after="0"/>
        <w:ind w:left="0"/>
        <w:jc w:val="both"/>
      </w:pPr>
      <w:r>
        <w:drawing>
          <wp:inline distT="0" distB="0" distL="0" distR="0">
            <wp:extent cx="76073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07300" cy="6743700"/>
                    </a:xfrm>
                    <a:prstGeom prst="rect">
                      <a:avLst/>
                    </a:prstGeom>
                  </pic:spPr>
                </pic:pic>
              </a:graphicData>
            </a:graphic>
          </wp:inline>
        </w:drawing>
      </w:r>
    </w:p>
    <w:bookmarkStart w:name="z146" w:id="76"/>
    <w:p>
      <w:pPr>
        <w:spacing w:after="0"/>
        <w:ind w:left="0"/>
        <w:jc w:val="both"/>
      </w:pPr>
      <w:r>
        <w:rPr>
          <w:rFonts w:ascii="Times New Roman"/>
          <w:b w:val="false"/>
          <w:i w:val="false"/>
          <w:color w:val="000000"/>
          <w:sz w:val="28"/>
        </w:rPr>
        <w:t>
Бұқар жырау ауданының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 37/03 қаулысымен</w:t>
      </w:r>
      <w:r>
        <w:br/>
      </w:r>
      <w:r>
        <w:rPr>
          <w:rFonts w:ascii="Times New Roman"/>
          <w:b w:val="false"/>
          <w:i w:val="false"/>
          <w:color w:val="000000"/>
          <w:sz w:val="28"/>
        </w:rPr>
        <w:t>
бекітілген</w:t>
      </w:r>
    </w:p>
    <w:bookmarkEnd w:id="76"/>
    <w:bookmarkStart w:name="z147" w:id="77"/>
    <w:p>
      <w:pPr>
        <w:spacing w:after="0"/>
        <w:ind w:left="0"/>
        <w:jc w:val="left"/>
      </w:pPr>
      <w:r>
        <w:rPr>
          <w:rFonts w:ascii="Times New Roman"/>
          <w:b/>
          <w:i w:val="false"/>
          <w:color w:val="000000"/>
        </w:rPr>
        <w:t xml:space="preserve"> 
"Ауылдық жерде тұратын әлеуметтiк сала мамандарына</w:t>
      </w:r>
      <w:r>
        <w:br/>
      </w:r>
      <w:r>
        <w:rPr>
          <w:rFonts w:ascii="Times New Roman"/>
          <w:b/>
          <w:i w:val="false"/>
          <w:color w:val="000000"/>
        </w:rPr>
        <w:t>
отын сатып алу бойынша әлеуметтiк көмек тағайындау"</w:t>
      </w:r>
      <w:r>
        <w:br/>
      </w:r>
      <w:r>
        <w:rPr>
          <w:rFonts w:ascii="Times New Roman"/>
          <w:b/>
          <w:i w:val="false"/>
          <w:color w:val="000000"/>
        </w:rPr>
        <w:t>
мемлекеттiк қызмет Регламентi</w:t>
      </w:r>
    </w:p>
    <w:bookmarkEnd w:id="77"/>
    <w:bookmarkStart w:name="z148" w:id="78"/>
    <w:p>
      <w:pPr>
        <w:spacing w:after="0"/>
        <w:ind w:left="0"/>
        <w:jc w:val="left"/>
      </w:pPr>
      <w:r>
        <w:rPr>
          <w:rFonts w:ascii="Times New Roman"/>
          <w:b/>
          <w:i w:val="false"/>
          <w:color w:val="000000"/>
        </w:rPr>
        <w:t xml:space="preserve"> 
1. Жалпы түсініктер.</w:t>
      </w:r>
    </w:p>
    <w:bookmarkEnd w:id="78"/>
    <w:bookmarkStart w:name="z149" w:id="79"/>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барысында қатысатын мүдделес органдардың құрылымдық-функционалды бірлігі, ақпараттық жүйелері немесе олардың ішкі жүйесі;</w:t>
      </w:r>
      <w:r>
        <w:br/>
      </w:r>
      <w:r>
        <w:rPr>
          <w:rFonts w:ascii="Times New Roman"/>
          <w:b w:val="false"/>
          <w:i w:val="false"/>
          <w:color w:val="000000"/>
          <w:sz w:val="28"/>
        </w:rPr>
        <w:t>
      2) уәкілетті орган - "Бұқар жырау аудандық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"бір терезе" принципі бойынша өтініштерді қабылдау және құжаттарды беру жөніндегі жеке және (немесе) заңды тұлғаларға мемлекеттік қызмет көрсетуді ұйымдастыруды жүзеге асыратын, республикалық мемлекеттік кәсіпорын.</w:t>
      </w:r>
    </w:p>
    <w:bookmarkEnd w:id="79"/>
    <w:bookmarkStart w:name="z150" w:id="80"/>
    <w:p>
      <w:pPr>
        <w:spacing w:after="0"/>
        <w:ind w:left="0"/>
        <w:jc w:val="left"/>
      </w:pPr>
      <w:r>
        <w:rPr>
          <w:rFonts w:ascii="Times New Roman"/>
          <w:b/>
          <w:i w:val="false"/>
          <w:color w:val="000000"/>
        </w:rPr>
        <w:t xml:space="preserve"> 
2. Жалпы ережелер</w:t>
      </w:r>
    </w:p>
    <w:bookmarkEnd w:id="80"/>
    <w:bookmarkStart w:name="z151" w:id="81"/>
    <w:p>
      <w:pPr>
        <w:spacing w:after="0"/>
        <w:ind w:left="0"/>
        <w:jc w:val="both"/>
      </w:pPr>
      <w:r>
        <w:rPr>
          <w:rFonts w:ascii="Times New Roman"/>
          <w:b w:val="false"/>
          <w:i w:val="false"/>
          <w:color w:val="000000"/>
          <w:sz w:val="28"/>
        </w:rPr>
        <w:t>
      2. Осы "Ауылдық жерде тұратын әлеуметтiк сала мамандарына отын сатып алу бойынша әлеуметтiк көмек тағайындау" регламентi (бұдан әрi - регламент) ауылдық жерде тұратын әлеуметтiк сала мамандарына отын сатып алу бойынша әлеуметтiк көмек тағайындау рәсімін анықтау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"Бұқар жырау аудандық жұмыспен қамту және әлеуметтік бағдарламалар бөлімі" мемлекеттік мекемесімен көрсетіледі (бұдан әрі – уәкілетті орган), тұрғылықты жері бойынша уәкілетті орган болмаған кезде тұтынушы мемлекеттік қызмет алу үшін кент, ауыл (село), ауылдық селолық) округтің әкіміне (бұдан әрі – селолық округтің әкімі) жүгінеді, сондай - ақ баламалы негізде халыққа қызмет көрсету орталығы арқылы: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бөлімдері (бұдан әрі - орталық),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w:t>
      </w:r>
      <w:r>
        <w:rPr>
          <w:rFonts w:ascii="Times New Roman"/>
          <w:b w:val="false"/>
          <w:i w:val="false"/>
          <w:color w:val="000000"/>
          <w:sz w:val="28"/>
        </w:rPr>
        <w:t xml:space="preserve"> және жергілікті өкілді органдардың (мәслихаттардың) шешімдері негізінде ұсынылады,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негiзiнде ұсынылады.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p>
    <w:bookmarkEnd w:id="81"/>
    <w:bookmarkStart w:name="z156" w:id="82"/>
    <w:p>
      <w:pPr>
        <w:spacing w:after="0"/>
        <w:ind w:left="0"/>
        <w:jc w:val="left"/>
      </w:pPr>
      <w:r>
        <w:rPr>
          <w:rFonts w:ascii="Times New Roman"/>
          <w:b/>
          <w:i w:val="false"/>
          <w:color w:val="000000"/>
        </w:rPr>
        <w:t xml:space="preserve"> 
3. Мемлекеттiк қызметтi көрсету тәртібіне қойылатын талаптар</w:t>
      </w:r>
    </w:p>
    <w:bookmarkEnd w:id="82"/>
    <w:bookmarkStart w:name="z157" w:id="83"/>
    <w:p>
      <w:pPr>
        <w:spacing w:after="0"/>
        <w:ind w:left="0"/>
        <w:jc w:val="both"/>
      </w:pPr>
      <w:r>
        <w:rPr>
          <w:rFonts w:ascii="Times New Roman"/>
          <w:b w:val="false"/>
          <w:i w:val="false"/>
          <w:color w:val="000000"/>
          <w:sz w:val="28"/>
        </w:rPr>
        <w:t>
      7. Мемлекеттік қызмет жеке адамдарға: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тұтынушының осы регламенттiң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қажеттi құжаттарды тапсырған сәтінен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тұрғылықты жерi бойынша селолық округ әкiмiне – он бес жұмыс күнi iшiнде;</w:t>
      </w:r>
      <w:r>
        <w:br/>
      </w:r>
      <w:r>
        <w:rPr>
          <w:rFonts w:ascii="Times New Roman"/>
          <w:b w:val="false"/>
          <w:i w:val="false"/>
          <w:color w:val="000000"/>
          <w:sz w:val="28"/>
        </w:rPr>
        <w:t>
      орталықта – он жұмыс күнi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xml:space="preserve">
      3) тұтынушыға өтiнiш берген күнi сол жерде көрсетiлетiн мемлекеттiк қызметтi тұтынушыға қызмет көрсетудiң жол берiлетiн ең көп уақыты – 30 минуттан аспайды. </w:t>
      </w:r>
      <w:r>
        <w:br/>
      </w:r>
      <w:r>
        <w:rPr>
          <w:rFonts w:ascii="Times New Roman"/>
          <w:b w:val="false"/>
          <w:i w:val="false"/>
          <w:color w:val="000000"/>
          <w:sz w:val="28"/>
        </w:rPr>
        <w:t>
</w:t>
      </w:r>
      <w:r>
        <w:rPr>
          <w:rFonts w:ascii="Times New Roman"/>
          <w:b w:val="false"/>
          <w:i w:val="false"/>
          <w:color w:val="000000"/>
          <w:sz w:val="28"/>
        </w:rPr>
        <w:t>
      9.Мемлекеттік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10.Уәкілетті органның немесе селолық округ әкімінің жұмыс кестесі: күн сайын сағат 9.00-ден 18.00-ге дейін, түскі үзіліс сағат 13.00-ден 14.00-ге дейін, демалыс (сенбі, жексенбі) және мереке күндерін қоспағанда. </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дейiн түскі үзіліспен сағат 09.00-ден 19.00-ге дейiн.</w:t>
      </w:r>
      <w:r>
        <w:br/>
      </w:r>
      <w:r>
        <w:rPr>
          <w:rFonts w:ascii="Times New Roman"/>
          <w:b w:val="false"/>
          <w:i w:val="false"/>
          <w:color w:val="000000"/>
          <w:sz w:val="28"/>
        </w:rPr>
        <w:t xml:space="preserve">
      Қабылдау алдын ала жазылусыз және жедел қызмет көрсетусіз "электронды" кезек тәртібінде жүзеге асырылады. </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13 қосымшасында белгіленген қажетті құжаттар және өтінішімен уәкiлеттi органға(селолық округтің әкіміне) немесе орталыққа өтiнiш бередi;</w:t>
      </w:r>
      <w:r>
        <w:br/>
      </w:r>
      <w:r>
        <w:rPr>
          <w:rFonts w:ascii="Times New Roman"/>
          <w:b w:val="false"/>
          <w:i w:val="false"/>
          <w:color w:val="000000"/>
          <w:sz w:val="28"/>
        </w:rPr>
        <w:t>
      2) орталық құжаттарды қабылдау, тіркеу, тізілім құрастырып құжаттарды уәкiлеттi органға жібереді.</w:t>
      </w:r>
      <w:r>
        <w:br/>
      </w:r>
      <w:r>
        <w:rPr>
          <w:rFonts w:ascii="Times New Roman"/>
          <w:b w:val="false"/>
          <w:i w:val="false"/>
          <w:color w:val="000000"/>
          <w:sz w:val="28"/>
        </w:rPr>
        <w:t>
      3) уәкiлеттi орган орталықтан немесе уәкілетті органға өтініш білдіргенде тұтынушы ұсынған құжаттарды тексеріп, хаттама немесе мемлекеттік қызметтен бас тарту туралы дәлелді жауап дайындайды және мемлекеттiк қызметтi көрсету нәтижесiн орталыққа немесе уәкiлеттi органға өтініш білдірген жағдайда тұтынушыға жолдайды;</w:t>
      </w:r>
      <w:r>
        <w:br/>
      </w:r>
      <w:r>
        <w:rPr>
          <w:rFonts w:ascii="Times New Roman"/>
          <w:b w:val="false"/>
          <w:i w:val="false"/>
          <w:color w:val="000000"/>
          <w:sz w:val="28"/>
        </w:rPr>
        <w:t>
      4) уәкiлеттi орган (селолық округтің әкімі) немесе орталық хабарлама немесе мемлекеттік қызмет ұсынудан бас тарту туралы дәлелдi жауапты тұтынушыға береді.</w:t>
      </w:r>
      <w:r>
        <w:br/>
      </w:r>
      <w:r>
        <w:rPr>
          <w:rFonts w:ascii="Times New Roman"/>
          <w:b w:val="false"/>
          <w:i w:val="false"/>
          <w:color w:val="000000"/>
          <w:sz w:val="28"/>
        </w:rPr>
        <w:t>
</w:t>
      </w:r>
      <w:r>
        <w:rPr>
          <w:rFonts w:ascii="Times New Roman"/>
          <w:b w:val="false"/>
          <w:i w:val="false"/>
          <w:color w:val="000000"/>
          <w:sz w:val="28"/>
        </w:rPr>
        <w:t>
      12. Уәкілетті органда (селолық округтің әкімі) және орталықта мемлекеттік қызметті көрсету үшін құжаттарды қабылдауды жүзеге асыратын, тұлғалардың ең аз саны, бір қызметкерді құрайды.</w:t>
      </w:r>
    </w:p>
    <w:bookmarkEnd w:id="83"/>
    <w:bookmarkStart w:name="z163" w:id="84"/>
    <w:p>
      <w:pPr>
        <w:spacing w:after="0"/>
        <w:ind w:left="0"/>
        <w:jc w:val="left"/>
      </w:pPr>
      <w:r>
        <w:rPr>
          <w:rFonts w:ascii="Times New Roman"/>
          <w:b/>
          <w:i w:val="false"/>
          <w:color w:val="000000"/>
        </w:rPr>
        <w:t xml:space="preserve"> 
4. Мемлекеттiк қызметтi көрсету барысындағы</w:t>
      </w:r>
      <w:r>
        <w:br/>
      </w:r>
      <w:r>
        <w:rPr>
          <w:rFonts w:ascii="Times New Roman"/>
          <w:b/>
          <w:i w:val="false"/>
          <w:color w:val="000000"/>
        </w:rPr>
        <w:t>
iс-әрекеттер (қарым-қатынастар) тәртiбiнiң сипаттамасы</w:t>
      </w:r>
    </w:p>
    <w:bookmarkEnd w:id="84"/>
    <w:bookmarkStart w:name="z164" w:id="85"/>
    <w:p>
      <w:pPr>
        <w:spacing w:after="0"/>
        <w:ind w:left="0"/>
        <w:jc w:val="both"/>
      </w:pPr>
      <w:r>
        <w:rPr>
          <w:rFonts w:ascii="Times New Roman"/>
          <w:b w:val="false"/>
          <w:i w:val="false"/>
          <w:color w:val="000000"/>
          <w:sz w:val="28"/>
        </w:rPr>
        <w:t xml:space="preserve">
      13. Тұтынушы мемлекеттік қызмет алу үшін: </w:t>
      </w:r>
      <w:r>
        <w:br/>
      </w:r>
      <w:r>
        <w:rPr>
          <w:rFonts w:ascii="Times New Roman"/>
          <w:b w:val="false"/>
          <w:i w:val="false"/>
          <w:color w:val="000000"/>
          <w:sz w:val="28"/>
        </w:rPr>
        <w:t>
      1)өтініш;</w:t>
      </w:r>
      <w:r>
        <w:br/>
      </w:r>
      <w:r>
        <w:rPr>
          <w:rFonts w:ascii="Times New Roman"/>
          <w:b w:val="false"/>
          <w:i w:val="false"/>
          <w:color w:val="000000"/>
          <w:sz w:val="28"/>
        </w:rPr>
        <w:t>
      2)өтініш берушінің жеке басын куәландыратын құжаттың көшірмесі;</w:t>
      </w:r>
      <w:r>
        <w:br/>
      </w:r>
      <w:r>
        <w:rPr>
          <w:rFonts w:ascii="Times New Roman"/>
          <w:b w:val="false"/>
          <w:i w:val="false"/>
          <w:color w:val="000000"/>
          <w:sz w:val="28"/>
        </w:rPr>
        <w:t>
      3)салық төлеушіні тіркеу туралы куәліктің көшірмесі;</w:t>
      </w:r>
      <w:r>
        <w:br/>
      </w:r>
      <w:r>
        <w:rPr>
          <w:rFonts w:ascii="Times New Roman"/>
          <w:b w:val="false"/>
          <w:i w:val="false"/>
          <w:color w:val="000000"/>
          <w:sz w:val="28"/>
        </w:rPr>
        <w:t>
      4)тұрғылықты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5) жұмыс орнынан анықтама;</w:t>
      </w:r>
      <w:r>
        <w:br/>
      </w:r>
      <w:r>
        <w:rPr>
          <w:rFonts w:ascii="Times New Roman"/>
          <w:b w:val="false"/>
          <w:i w:val="false"/>
          <w:color w:val="000000"/>
          <w:sz w:val="28"/>
        </w:rPr>
        <w:t>
      6) екінші деңгейдегі банкте немесе банк операцияларын жүзеге асыруға тиісті лицензиясы бар ұйымдарда жеке шот бар екендігін растайтын құжат.</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w:t>
      </w:r>
      <w:r>
        <w:br/>
      </w:r>
      <w:r>
        <w:rPr>
          <w:rFonts w:ascii="Times New Roman"/>
          <w:b w:val="false"/>
          <w:i w:val="false"/>
          <w:color w:val="000000"/>
          <w:sz w:val="28"/>
        </w:rPr>
        <w:t>
      1) уәкілетті органда немесе селолық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xml:space="preserve">
      2) орталықта </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Әлеуметтік көмекті тағайындау (тағайындаудан бас тарту) туралы хабарлама беру:</w:t>
      </w:r>
      <w:r>
        <w:br/>
      </w:r>
      <w:r>
        <w:rPr>
          <w:rFonts w:ascii="Times New Roman"/>
          <w:b w:val="false"/>
          <w:i w:val="false"/>
          <w:color w:val="000000"/>
          <w:sz w:val="28"/>
        </w:rPr>
        <w:t>
      1) уәкілетті органға немесе селолық округтің әкіміне жеке өтініш не пошталық хабарлама арқылы;</w:t>
      </w:r>
      <w:r>
        <w:br/>
      </w:r>
      <w:r>
        <w:rPr>
          <w:rFonts w:ascii="Times New Roman"/>
          <w:b w:val="false"/>
          <w:i w:val="false"/>
          <w:color w:val="000000"/>
          <w:sz w:val="28"/>
        </w:rPr>
        <w:t>
      2) орталыққа өзі барған кезде қолхат негізінде онда көрсетілген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16. тұтынушының құжаттарды тапсыру кезінде толық емес және (немесе) жалған мәліметтер ұсынуы мемлекеттік қызмет көрсетуден бас тарту үшін негіздеме болып табылады:</w:t>
      </w:r>
      <w:r>
        <w:br/>
      </w:r>
      <w:r>
        <w:rPr>
          <w:rFonts w:ascii="Times New Roman"/>
          <w:b w:val="false"/>
          <w:i w:val="false"/>
          <w:color w:val="000000"/>
          <w:sz w:val="28"/>
        </w:rPr>
        <w:t>
      Мемлекеттік қызмет көрсетуді тоқтату және (немесе) тоқтата тұру үшін:</w:t>
      </w:r>
      <w:r>
        <w:br/>
      </w:r>
      <w:r>
        <w:rPr>
          <w:rFonts w:ascii="Times New Roman"/>
          <w:b w:val="false"/>
          <w:i w:val="false"/>
          <w:color w:val="000000"/>
          <w:sz w:val="28"/>
        </w:rPr>
        <w:t>
      1) тұтынушының қайтыс болуы;</w:t>
      </w:r>
      <w:r>
        <w:br/>
      </w:r>
      <w:r>
        <w:rPr>
          <w:rFonts w:ascii="Times New Roman"/>
          <w:b w:val="false"/>
          <w:i w:val="false"/>
          <w:color w:val="000000"/>
          <w:sz w:val="28"/>
        </w:rPr>
        <w:t>
      2) тұтынушының ауылдық елді мекеннен көшіп кетуі;</w:t>
      </w:r>
      <w:r>
        <w:br/>
      </w:r>
      <w:r>
        <w:rPr>
          <w:rFonts w:ascii="Times New Roman"/>
          <w:b w:val="false"/>
          <w:i w:val="false"/>
          <w:color w:val="000000"/>
          <w:sz w:val="28"/>
        </w:rPr>
        <w:t>
      3) тұтынушының мемлекеттік денсаулық сақтау, әлеуметтік қамсыздандыру, білім беру, мәдениет және спорт ұйымдарынан жұмыстан шығуы негіздеме болып табылады.</w:t>
      </w:r>
      <w:r>
        <w:br/>
      </w:r>
      <w:r>
        <w:rPr>
          <w:rFonts w:ascii="Times New Roman"/>
          <w:b w:val="false"/>
          <w:i w:val="false"/>
          <w:color w:val="000000"/>
          <w:sz w:val="28"/>
        </w:rPr>
        <w:t>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тұтынушыға бас тарту, тоқтату (тоқтата тұру) себептерін көрсете отырып хабарлама береді.</w:t>
      </w:r>
      <w:r>
        <w:br/>
      </w:r>
      <w:r>
        <w:rPr>
          <w:rFonts w:ascii="Times New Roman"/>
          <w:b w:val="false"/>
          <w:i w:val="false"/>
          <w:color w:val="000000"/>
          <w:sz w:val="28"/>
        </w:rPr>
        <w:t>
      Мемлекеттік қызметті орталық арқылы көрсеткен кезде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(тоқтата тұру) себептерін көрсете отырып, кейіннен тұтынушыға жіберу үшін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17. Мемлекеттiк қызметтi көрсету процесінде келесi құрылымдық-функционалдық бiрлiктер (бұдан әрі – ҚФБ) іске қосылған:</w:t>
      </w:r>
      <w:r>
        <w:br/>
      </w:r>
      <w:r>
        <w:rPr>
          <w:rFonts w:ascii="Times New Roman"/>
          <w:b w:val="false"/>
          <w:i w:val="false"/>
          <w:color w:val="000000"/>
          <w:sz w:val="28"/>
        </w:rPr>
        <w:t>
      1) уәкiлеттi органның басшысы (селолық округтің әкімі);</w:t>
      </w:r>
      <w:r>
        <w:br/>
      </w:r>
      <w:r>
        <w:rPr>
          <w:rFonts w:ascii="Times New Roman"/>
          <w:b w:val="false"/>
          <w:i w:val="false"/>
          <w:color w:val="000000"/>
          <w:sz w:val="28"/>
        </w:rPr>
        <w:t>
      2) уәкiлеттi органның жауапты тұлғасы;</w:t>
      </w:r>
      <w:r>
        <w:br/>
      </w:r>
      <w:r>
        <w:rPr>
          <w:rFonts w:ascii="Times New Roman"/>
          <w:b w:val="false"/>
          <w:i w:val="false"/>
          <w:color w:val="000000"/>
          <w:sz w:val="28"/>
        </w:rPr>
        <w:t>
      3) орталықтың инспекторы.</w:t>
      </w:r>
      <w:r>
        <w:br/>
      </w:r>
      <w:r>
        <w:rPr>
          <w:rFonts w:ascii="Times New Roman"/>
          <w:b w:val="false"/>
          <w:i w:val="false"/>
          <w:color w:val="000000"/>
          <w:sz w:val="28"/>
        </w:rPr>
        <w:t>
</w:t>
      </w:r>
      <w:r>
        <w:rPr>
          <w:rFonts w:ascii="Times New Roman"/>
          <w:b w:val="false"/>
          <w:i w:val="false"/>
          <w:color w:val="000000"/>
          <w:sz w:val="28"/>
        </w:rPr>
        <w:t>
      18. Әр іс-әрекетті орындау мерзімін көрсете отырып, әр ҚФБ-ның қарапайым iс-әрекетi бірізділігінің мәтіндік кестелік сипаттамасы (рәсімдер)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85"/>
    <w:bookmarkStart w:name="z171" w:id="86"/>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86"/>
    <w:bookmarkStart w:name="z172" w:id="87"/>
    <w:p>
      <w:pPr>
        <w:spacing w:after="0"/>
        <w:ind w:left="0"/>
        <w:jc w:val="both"/>
      </w:pPr>
      <w:r>
        <w:rPr>
          <w:rFonts w:ascii="Times New Roman"/>
          <w:b w:val="false"/>
          <w:i w:val="false"/>
          <w:color w:val="000000"/>
          <w:sz w:val="28"/>
        </w:rPr>
        <w:t>
      20. Мемлекеттік қызмет көрсетуге өкілетті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 көрсетудің сапасына және мерзімінде жүзеге асырылуына Қазақстан Республикасының заңнамасында қаралған тәртіпте сәйкес жауапты болады.</w:t>
      </w:r>
    </w:p>
    <w:bookmarkEnd w:id="87"/>
    <w:bookmarkStart w:name="z173" w:id="88"/>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1-қосымша</w:t>
      </w:r>
    </w:p>
    <w:bookmarkEnd w:id="88"/>
    <w:bookmarkStart w:name="z174" w:id="89"/>
    <w:p>
      <w:pPr>
        <w:spacing w:after="0"/>
        <w:ind w:left="0"/>
        <w:jc w:val="left"/>
      </w:pPr>
      <w:r>
        <w:rPr>
          <w:rFonts w:ascii="Times New Roman"/>
          <w:b/>
          <w:i w:val="false"/>
          <w:color w:val="000000"/>
        </w:rPr>
        <w:t xml:space="preserve">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қызметін ұсыну бойынша уәкілетті орган, селолық округтің әкімі мен халыққа қызмет көрсету орталықтарының байланыс деректері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4039"/>
        <w:gridCol w:w="2328"/>
        <w:gridCol w:w="2932"/>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облысында мемлекеттік қызмет ұсынуды жүзеге асыратын функциялар, уәкілетті органның және халыққа қызмет көрсету орталық атауы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мекенжайы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жұмыспен қамту және әлеуметтік бағдарламалар бөлімі" мемлекеттік мекемесі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облысы,Бұқар жырау ауданы, Ботақара кенті Бұқар жырау көшесі 75А, bgirau_sobes@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22185</w:t>
            </w:r>
          </w:p>
          <w:p>
            <w:pPr>
              <w:spacing w:after="20"/>
              <w:ind w:left="20"/>
              <w:jc w:val="both"/>
            </w:pPr>
            <w:r>
              <w:rPr>
                <w:rFonts w:ascii="Times New Roman"/>
                <w:b w:val="false"/>
                <w:i w:val="false"/>
                <w:color w:val="000000"/>
                <w:sz w:val="20"/>
              </w:rPr>
              <w:t>8(72154) 21038</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13.00-ден 14.00-ге дейінгі түскі үзіліспен, күн сайын сағат 09.00-ден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1 бөлімі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Қазыбек би көшесі 49 Б</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2-23-70</w:t>
            </w:r>
          </w:p>
          <w:p>
            <w:pPr>
              <w:spacing w:after="20"/>
              <w:ind w:left="20"/>
              <w:jc w:val="both"/>
            </w:pPr>
            <w:r>
              <w:rPr>
                <w:rFonts w:ascii="Times New Roman"/>
                <w:b w:val="false"/>
                <w:i w:val="false"/>
                <w:color w:val="000000"/>
                <w:sz w:val="20"/>
              </w:rPr>
              <w:t>8(72154) 2-23-69</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09.00-ден 20.00-сағатқа дейін.</w:t>
            </w:r>
          </w:p>
        </w:tc>
      </w:tr>
      <w:tr>
        <w:trPr>
          <w:trHeight w:val="352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Бұқар жырау ауданындағы № 2 бөлімі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 жырау ауданы, Ғабиден Мұстафин кенті, Мира көшесі 24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 3-10-23</w:t>
            </w:r>
          </w:p>
          <w:p>
            <w:pPr>
              <w:spacing w:after="20"/>
              <w:ind w:left="20"/>
              <w:jc w:val="both"/>
            </w:pPr>
            <w:r>
              <w:rPr>
                <w:rFonts w:ascii="Times New Roman"/>
                <w:b w:val="false"/>
                <w:i w:val="false"/>
                <w:color w:val="000000"/>
                <w:sz w:val="20"/>
              </w:rPr>
              <w:t>8(72138) 3-15-62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09.00-ден 20.00-сағатқа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"Ботакара кентінің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Ботакара кенті, Абылайхан көшесі 38А. akimat_botakara@mail.ru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2-16-00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"Карақұдық селосының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Қарақұдык селосы dosmakov_aidyn@mail.ru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53952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Көкпекті селосы, Торговоя көшесі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23279</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"Ақөре селосының әкімінің аппараты" мемлекеттік мекеме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Бұқар-Жырау ауданы, Ақоре селосы, Центральная көшесі 1 Idrisova.aliya@mail.ru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53066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Центральная көшесі Buharzhirau_sel@mail.ru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52278</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ауылдық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Уштобе ауылы, Ленинская көшесі 30. saule_shaihina@mail.ru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29612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Ботакара селосы Горького көшесі 19. guaabotakara@mail.ru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27751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село Белагаш belagash_so@mail.ru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55601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Петровка селосы, Школьная көшесі 36. 29dina1967@mail.ru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20666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Умуткер селосы Центральная көшесі 7/12 umutker_akimat@mail.ru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51847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Тоғызқұдық, Механическая көшесі 7. toguzkudkskii_seisenokrog@mail.ru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52642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"Шешенкара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Шешенкара селосы, Пискунова көшесі 59. Akimat.sheshenkara@mail.ru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28648</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Суықсу селосы, Школьная көшесі 11.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8(72159) 31210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Доскей ауылы, Доскея көшесі34/2 Doskei_akimat@mail.ru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24227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"Акбел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Акбель селосы, Юбелейная көшесі, 9. Bajn-01101966@mail.ru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52855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Корнеевка селосы, Целинная көшесі, 33. Korneevka_akimat@mail.ru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51703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"Ғабиден Мустафин кенті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Ғабиден Мұстафина, Корнеенко көшесі 17. akimatmustafina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50705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Гагаринский селосы, Октябрьская көшесі gagarinsk_bibl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34222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4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Дубовка селосы, Юбилейная көшесі, 37. akimatsodidovka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36178</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Молодецкий селосы, Амангельды көшесі, 13. molodeck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51172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Каражар селосы, Зеленое көшесі Ksymbat77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33720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Новоузенка селосы, Тблиская көшесі 38. novouzenka_co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39281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Баймырза селосы, Фабричная көшесі,3. аkimat_leila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38645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Ростовка селосы, Советское көшесі 12А roza-@mail.ru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37335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"Самарканд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село Самарканд, улица Ленина 30 samarkand_akimat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33339</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Тузды селосы Akimat tuzda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44378</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Центральный селосы, Советская көшесі, 10 Akimat_shos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50262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Қушоқы, Искакова көшесі 5. Oziko2010a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32777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"Ақтобе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Актобе селосы, Центральная көшесі z.e.e.1963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30224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"Қызылқайын селолық округінің әкімінің аппараты" мемлекеттік мекеме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Қызылқайын селосы, Центральная көшесі, 4 akimatbereznyaki @mail.ru</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35543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(жексенбі) және мереке күндерін қоспағанда, түскі үзіліссіз, күн сайын сағат 09.00 ден 18.00-сағатқа дейін.</w:t>
            </w:r>
          </w:p>
        </w:tc>
      </w:tr>
    </w:tbl>
    <w:bookmarkStart w:name="z175" w:id="90"/>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2-қосымша</w:t>
      </w:r>
    </w:p>
    <w:bookmarkEnd w:id="90"/>
    <w:bookmarkStart w:name="z176" w:id="91"/>
    <w:p>
      <w:pPr>
        <w:spacing w:after="0"/>
        <w:ind w:left="0"/>
        <w:jc w:val="left"/>
      </w:pPr>
      <w:r>
        <w:rPr>
          <w:rFonts w:ascii="Times New Roman"/>
          <w:b/>
          <w:i w:val="false"/>
          <w:color w:val="000000"/>
        </w:rPr>
        <w:t xml:space="preserve"> 
Әрбір әкімшілік әрекеттің орындалу уақыты көрсетілген әр ҚФБ кестелі мәтіндік суреттемелері мен әкімшіліктің өзара әрекеттестігі мен жүйелілігінің мәтіндік кестелік сипаттамасы.</w:t>
      </w:r>
    </w:p>
    <w:bookmarkEnd w:id="91"/>
    <w:p>
      <w:pPr>
        <w:spacing w:after="0"/>
        <w:ind w:left="0"/>
        <w:jc w:val="both"/>
      </w:pPr>
      <w:r>
        <w:rPr>
          <w:rFonts w:ascii="Times New Roman"/>
          <w:b w:val="false"/>
          <w:i w:val="false"/>
          <w:color w:val="000000"/>
          <w:sz w:val="28"/>
        </w:rPr>
        <w:t>      1 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3261"/>
        <w:gridCol w:w="3750"/>
        <w:gridCol w:w="3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 (селолық округтің әкімі)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(селолық округтің әкімі)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 (селолық округтің әкімі)</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 және олардың сипаталуы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құжаттарды тексеру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туралы дәлелді жауап дайындау</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(ұйымдастырушы-басқарушы шешімдер, мәліметтер, құжаттар)</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жіберу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туралы дәлелді жауапқа қол қою үшін басшыға жолдау</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 күні</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 және олардың сипаталуы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(ұйымдастырушы-басқарушы шешімдер, мәліметтер, құжаттар)</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4863"/>
        <w:gridCol w:w="43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(барысы, жұмыс ағымы)</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 (селолық округтің әкімі)</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 (селолық округтің әкімі)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(процестің, операция рәсім)</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жауапқа қол қою</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жауапты тіркеу</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мемлекеттік қызмет көрсету туралы нәтижесін жіберу</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ұсынудан бас тарту туралы дәлелді жауапты тұтынушыға беру</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3080"/>
        <w:gridCol w:w="3039"/>
        <w:gridCol w:w="36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баламалы процесі (барысы, жұмыс ағымы)</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w:t>
            </w:r>
          </w:p>
          <w:p>
            <w:pPr>
              <w:spacing w:after="20"/>
              <w:ind w:left="20"/>
              <w:jc w:val="both"/>
            </w:pPr>
            <w:r>
              <w:rPr>
                <w:rFonts w:ascii="Times New Roman"/>
                <w:b w:val="false"/>
                <w:i w:val="false"/>
                <w:color w:val="000000"/>
                <w:sz w:val="20"/>
              </w:rPr>
              <w:t>(процесі, операция рәсім, ) және олардың сипатамасы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қабылдау, құжаттарды тексеру,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уәкілетті органның басшысына бұрыштама қоюға жіберу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 хат беру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Қалыптастырылған құжаттар топтамасы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жіберу</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және олардың сипаттамасы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күні екі реттен кем емес</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2699"/>
        <w:gridCol w:w="2758"/>
        <w:gridCol w:w="2383"/>
        <w:gridCol w:w="25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баламалы процесі (барысы, жұмыс ағымы)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ағымы)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(процесі, операция рәсім, ) және олардың сипаттамасы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немесе мемлекеттік қызмет көрсетуден бас тарту туралы дәлелді жауап дайындау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қоюға басшыға жолдау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туралы нәтижені уәкілетті органның жауапты тұлғасына жіберу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орталыққа жіберу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177" w:id="92"/>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3-қосымша</w:t>
      </w:r>
    </w:p>
    <w:bookmarkEnd w:id="92"/>
    <w:bookmarkStart w:name="z178" w:id="93"/>
    <w:p>
      <w:pPr>
        <w:spacing w:after="0"/>
        <w:ind w:left="0"/>
        <w:jc w:val="left"/>
      </w:pPr>
      <w:r>
        <w:rPr>
          <w:rFonts w:ascii="Times New Roman"/>
          <w:b/>
          <w:i w:val="false"/>
          <w:color w:val="000000"/>
        </w:rPr>
        <w:t xml:space="preserve"> 
ҚФБ мен мемлекеттік қызмет көрсету процесіндегі әкімішілік әрекеттердің логикалық жүйелілігінің арасындағы өзара қатынасты бейнелейтін, сызбалар</w:t>
      </w:r>
    </w:p>
    <w:bookmarkEnd w:id="93"/>
    <w:p>
      <w:pPr>
        <w:spacing w:after="0"/>
        <w:ind w:left="0"/>
        <w:jc w:val="both"/>
      </w:pPr>
      <w:r>
        <w:rPr>
          <w:rFonts w:ascii="Times New Roman"/>
          <w:b w:val="false"/>
          <w:i w:val="false"/>
          <w:color w:val="000000"/>
          <w:sz w:val="28"/>
        </w:rPr>
        <w:t>      1) уәкілетті органға жүгінген кезде:</w:t>
      </w:r>
    </w:p>
    <w:p>
      <w:pPr>
        <w:spacing w:after="0"/>
        <w:ind w:left="0"/>
        <w:jc w:val="both"/>
      </w:pPr>
      <w:r>
        <w:drawing>
          <wp:inline distT="0" distB="0" distL="0" distR="0">
            <wp:extent cx="68453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45300" cy="6858000"/>
                    </a:xfrm>
                    <a:prstGeom prst="rect">
                      <a:avLst/>
                    </a:prstGeom>
                  </pic:spPr>
                </pic:pic>
              </a:graphicData>
            </a:graphic>
          </wp:inline>
        </w:drawing>
      </w:r>
    </w:p>
    <w:bookmarkStart w:name="z179" w:id="94"/>
    <w:p>
      <w:pPr>
        <w:spacing w:after="0"/>
        <w:ind w:left="0"/>
        <w:jc w:val="both"/>
      </w:pPr>
      <w:r>
        <w:rPr>
          <w:rFonts w:ascii="Times New Roman"/>
          <w:b w:val="false"/>
          <w:i w:val="false"/>
          <w:color w:val="000000"/>
          <w:sz w:val="28"/>
        </w:rPr>
        <w:t>
      2) орталыққа жүгінген кезде:</w:t>
      </w:r>
    </w:p>
    <w:bookmarkEnd w:id="94"/>
    <w:p>
      <w:pPr>
        <w:spacing w:after="0"/>
        <w:ind w:left="0"/>
        <w:jc w:val="both"/>
      </w:pPr>
      <w:r>
        <w:drawing>
          <wp:inline distT="0" distB="0" distL="0" distR="0">
            <wp:extent cx="7048500" cy="1028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48500" cy="10287000"/>
                    </a:xfrm>
                    <a:prstGeom prst="rect">
                      <a:avLst/>
                    </a:prstGeom>
                  </pic:spPr>
                </pic:pic>
              </a:graphicData>
            </a:graphic>
          </wp:inline>
        </w:drawing>
      </w:r>
    </w:p>
    <w:bookmarkStart w:name="z180" w:id="95"/>
    <w:p>
      <w:pPr>
        <w:spacing w:after="0"/>
        <w:ind w:left="0"/>
        <w:jc w:val="both"/>
      </w:pPr>
      <w:r>
        <w:rPr>
          <w:rFonts w:ascii="Times New Roman"/>
          <w:b w:val="false"/>
          <w:i w:val="false"/>
          <w:color w:val="000000"/>
          <w:sz w:val="28"/>
        </w:rPr>
        <w:t>
Бұқар Жырау ауданының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 37/03 қаулысымен</w:t>
      </w:r>
      <w:r>
        <w:br/>
      </w:r>
      <w:r>
        <w:rPr>
          <w:rFonts w:ascii="Times New Roman"/>
          <w:b w:val="false"/>
          <w:i w:val="false"/>
          <w:color w:val="000000"/>
          <w:sz w:val="28"/>
        </w:rPr>
        <w:t>
бекітілген</w:t>
      </w:r>
    </w:p>
    <w:bookmarkEnd w:id="95"/>
    <w:bookmarkStart w:name="z181" w:id="96"/>
    <w:p>
      <w:pPr>
        <w:spacing w:after="0"/>
        <w:ind w:left="0"/>
        <w:jc w:val="left"/>
      </w:pPr>
      <w:r>
        <w:rPr>
          <w:rFonts w:ascii="Times New Roman"/>
          <w:b/>
          <w:i w:val="false"/>
          <w:color w:val="000000"/>
        </w:rPr>
        <w:t xml:space="preserve"> 
"Атаулы әлеуметтiк көмек алушыларға өтiнiш берушiнiң</w:t>
      </w:r>
      <w:r>
        <w:br/>
      </w:r>
      <w:r>
        <w:rPr>
          <w:rFonts w:ascii="Times New Roman"/>
          <w:b/>
          <w:i w:val="false"/>
          <w:color w:val="000000"/>
        </w:rPr>
        <w:t>
(отбасының) тиесiлiгiн растайтын анықтама беру"</w:t>
      </w:r>
      <w:r>
        <w:br/>
      </w:r>
      <w:r>
        <w:rPr>
          <w:rFonts w:ascii="Times New Roman"/>
          <w:b/>
          <w:i w:val="false"/>
          <w:color w:val="000000"/>
        </w:rPr>
        <w:t>
мемлекеттік қызмет регламенті</w:t>
      </w:r>
    </w:p>
    <w:bookmarkEnd w:id="96"/>
    <w:bookmarkStart w:name="z182" w:id="97"/>
    <w:p>
      <w:pPr>
        <w:spacing w:after="0"/>
        <w:ind w:left="0"/>
        <w:jc w:val="left"/>
      </w:pPr>
      <w:r>
        <w:rPr>
          <w:rFonts w:ascii="Times New Roman"/>
          <w:b/>
          <w:i w:val="false"/>
          <w:color w:val="000000"/>
        </w:rPr>
        <w:t xml:space="preserve"> 
1. Негізгі түсініктер</w:t>
      </w:r>
    </w:p>
    <w:bookmarkEnd w:id="97"/>
    <w:bookmarkStart w:name="z183" w:id="98"/>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xml:space="preserve">
      1) ҚФБ - мемлекеттік қызмет көрсету үдерісіне қатысатын мүдделі органдардың жауапты тұлғалары құрылымдық-функцияналдық бірліктері, ақпараттық жүйелері немесе олардың қосалқы жүйелері; </w:t>
      </w:r>
      <w:r>
        <w:br/>
      </w:r>
      <w:r>
        <w:rPr>
          <w:rFonts w:ascii="Times New Roman"/>
          <w:b w:val="false"/>
          <w:i w:val="false"/>
          <w:color w:val="000000"/>
          <w:sz w:val="28"/>
        </w:rPr>
        <w:t>
      2) уәкілетті орган - "Бұқар жырау аудандық жұмыспен қамту және әлеуметтік бағдарламалар бөлімі" мемлекеттік мекемесі.</w:t>
      </w:r>
    </w:p>
    <w:bookmarkEnd w:id="98"/>
    <w:bookmarkStart w:name="z184" w:id="99"/>
    <w:p>
      <w:pPr>
        <w:spacing w:after="0"/>
        <w:ind w:left="0"/>
        <w:jc w:val="left"/>
      </w:pPr>
      <w:r>
        <w:rPr>
          <w:rFonts w:ascii="Times New Roman"/>
          <w:b/>
          <w:i w:val="false"/>
          <w:color w:val="000000"/>
        </w:rPr>
        <w:t xml:space="preserve"> 
2. Жалпы ережелер</w:t>
      </w:r>
    </w:p>
    <w:bookmarkEnd w:id="99"/>
    <w:bookmarkStart w:name="z185" w:id="100"/>
    <w:p>
      <w:pPr>
        <w:spacing w:after="0"/>
        <w:ind w:left="0"/>
        <w:jc w:val="both"/>
      </w:pPr>
      <w:r>
        <w:rPr>
          <w:rFonts w:ascii="Times New Roman"/>
          <w:b w:val="false"/>
          <w:i w:val="false"/>
          <w:color w:val="000000"/>
          <w:sz w:val="28"/>
        </w:rPr>
        <w:t>
      2. Осы мемлекеттік қызмет регламенті "Атаулы әлеуметтiк көмек алушыларға өтiнiш берушiнiң (отбасының) тиесiлiгiн растайтын анықтама беру" (бұдан әрі - регламент) - атаулы әлеуметтiк көмек алушыларға өтiнiш берушiнiң (отбасының) тиесiлiгiн растайтын анықтама беру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"Бұқар жырау аудандық жұмыспен қамту және әлеуметтік бағдарламалар бөлімі" мемлекеттік мекемесімен (бұдан әрі - уәкілетті орган), тұрғылықты жері бойынша уәкілетті орган болмаған жағдайда мемлекеттік қызмет алуға кент, ауыл (село), ауылдық (селолық) округтың әкіміне (бұдан әрі - селолық округтың әкімі) жүгінеді, (байланыс деректері осы регламеттің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Үкiметiнiң 2008 жылғы 25 қаңтардағы № 64 қаулысымен бекітілген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өзге де санаттағы бiлiм алушылар мен тәрбиеленушiлерге қаржылай және материалдық көмек көрсетуге бөлiнетiн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көрсетiледі.</w:t>
      </w:r>
      <w:r>
        <w:br/>
      </w:r>
      <w:r>
        <w:rPr>
          <w:rFonts w:ascii="Times New Roman"/>
          <w:b w:val="false"/>
          <w:i w:val="false"/>
          <w:color w:val="000000"/>
          <w:sz w:val="28"/>
        </w:rPr>
        <w:t>
</w:t>
      </w:r>
      <w:r>
        <w:rPr>
          <w:rFonts w:ascii="Times New Roman"/>
          <w:b w:val="false"/>
          <w:i w:val="false"/>
          <w:color w:val="000000"/>
          <w:sz w:val="28"/>
        </w:rPr>
        <w:t>
      6. Мемлекеттiк қызмет алушы алатын көрсетiлетiн мемлекеттiк қызметтiң нәтижесi ағымдағы тоқсанда атаулы әлеуметтiк көмек алушыларға мемлекеттiк қызмет алушының (отбасының) тиесiлiгiн растайтын анықтама (бұдан әрі - анықтама) не қызмет көрсетуден бас тарту туралы қағаз жеткiзгiштегi дәлелдi жауап болып табылады.</w:t>
      </w:r>
    </w:p>
    <w:bookmarkEnd w:id="100"/>
    <w:bookmarkStart w:name="z190" w:id="10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01"/>
    <w:bookmarkStart w:name="z191" w:id="102"/>
    <w:p>
      <w:pPr>
        <w:spacing w:after="0"/>
        <w:ind w:left="0"/>
        <w:jc w:val="both"/>
      </w:pPr>
      <w:r>
        <w:rPr>
          <w:rFonts w:ascii="Times New Roman"/>
          <w:b w:val="false"/>
          <w:i w:val="false"/>
          <w:color w:val="000000"/>
          <w:sz w:val="28"/>
        </w:rPr>
        <w:t>
      7. Мемлекеттiк қызмет жеке тұлғаларға - мемлекеттiк атаулы әлеуметтiк көмек алушыларға (бұдан әрi - мемлекеттiк қызмет алушылар)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қажеттi құжаттарды тапсырған сәттен бастап 15 минуттан аспайды;</w:t>
      </w:r>
      <w:r>
        <w:br/>
      </w:r>
      <w:r>
        <w:rPr>
          <w:rFonts w:ascii="Times New Roman"/>
          <w:b w:val="false"/>
          <w:i w:val="false"/>
          <w:color w:val="000000"/>
          <w:sz w:val="28"/>
        </w:rPr>
        <w:t>
      2) мемлекеттiк қызметті алушы өтiнiш берген күнi сол жерде көрсетiлетiн мемлекеттiк қызметтi алуға дейiн күтудiң шектi ең көп уақыты бiр мемлекеттiк қызмет алушыға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рұқсат берiлген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және селолық округ әкiмiнiң жұмыс кестесi: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09.00-ден 18.00-ге дейін. </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немесе тұрғылықты жері бойынша селолық округ әкіміне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бірге өтініш береді; </w:t>
      </w:r>
      <w:r>
        <w:br/>
      </w:r>
      <w:r>
        <w:rPr>
          <w:rFonts w:ascii="Times New Roman"/>
          <w:b w:val="false"/>
          <w:i w:val="false"/>
          <w:color w:val="000000"/>
          <w:sz w:val="28"/>
        </w:rPr>
        <w:t xml:space="preserve">
      2) уәкілетті орган немесе, селолық округ әкімі анықтаманы әзірлейді, тіркейді немесе мемлекеттік қызметті ұсынудан бас тарту туралы дәлелді жауапты қарауды іске асырады және мемлекеттік қызметті алушыға мемлекеттік қызметтің нәтижесін береді. </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 көрсету үшін қажетті құжаттарды қабылдауды жүзеге асыратын тұлғалардың ең аз саны бір қызметкерді құрайды.</w:t>
      </w:r>
    </w:p>
    <w:bookmarkEnd w:id="102"/>
    <w:bookmarkStart w:name="z197" w:id="103"/>
    <w:p>
      <w:pPr>
        <w:spacing w:after="0"/>
        <w:ind w:left="0"/>
        <w:jc w:val="left"/>
      </w:pPr>
      <w:r>
        <w:rPr>
          <w:rFonts w:ascii="Times New Roman"/>
          <w:b/>
          <w:i w:val="false"/>
          <w:color w:val="000000"/>
        </w:rPr>
        <w:t xml:space="preserve"> 
4. Мемлекеттік қызмет көрсету үдерісіндегі іс-әрекеттер (өзара әрекет) тәртібін сипаттау</w:t>
      </w:r>
    </w:p>
    <w:bookmarkEnd w:id="103"/>
    <w:bookmarkStart w:name="z198" w:id="104"/>
    <w:p>
      <w:pPr>
        <w:spacing w:after="0"/>
        <w:ind w:left="0"/>
        <w:jc w:val="both"/>
      </w:pPr>
      <w:r>
        <w:rPr>
          <w:rFonts w:ascii="Times New Roman"/>
          <w:b w:val="false"/>
          <w:i w:val="false"/>
          <w:color w:val="000000"/>
          <w:sz w:val="28"/>
        </w:rPr>
        <w:t>
      13. Мемлекеттiк қызметтi алу үшiн мемлекеттiк қызмет алушылар уәкiлеттi органға және селолық округінің әкiмiне мынадай құжаттарды ұсынады:</w:t>
      </w:r>
      <w:r>
        <w:br/>
      </w:r>
      <w:r>
        <w:rPr>
          <w:rFonts w:ascii="Times New Roman"/>
          <w:b w:val="false"/>
          <w:i w:val="false"/>
          <w:color w:val="000000"/>
          <w:sz w:val="28"/>
        </w:rPr>
        <w:t>
      жеке басын куәландыратын құжат (Қазақстан азаматтары - жеке куәлiктiң (паспорт) көшiрмесi, шетелдiктер және азаматтығы жоқ адамдар - шетелдiктiң Қазақстан Республикасында тұруға ыхтиярхаты және азаматтығы жоқ адамның iшкi iстер органдарында тiркелгенi туралы белгiсi бар куәлiгiнің көшірмесі).</w:t>
      </w:r>
      <w:r>
        <w:br/>
      </w:r>
      <w:r>
        <w:rPr>
          <w:rFonts w:ascii="Times New Roman"/>
          <w:b w:val="false"/>
          <w:i w:val="false"/>
          <w:color w:val="000000"/>
          <w:sz w:val="28"/>
        </w:rPr>
        <w:t>
      Салыстырып тексеру үшiн құжаттар түпнұсқалар мен көшiрмелерде не нотариалды расталған көшiрмелерде ұсынылады, содан кейiн құжаттардың түпнұсқалары мемлекеттiк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өтініш берген кезде, мемлекеттік қызмет алушының атаулы әлеуметтiк көмек алушыларға (отбасына) тиесiлiгiн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15. Анықтама беру мемлекеттiк қызмет алушының жергiлiктi жерiндегi уәкiлеттi органға (ауылдық округтiң әкiмiне) жеке өзiнiң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Мемлекеттiк қызмет беруді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селолық округтың әкiмi;</w:t>
      </w:r>
      <w:r>
        <w:br/>
      </w:r>
      <w:r>
        <w:rPr>
          <w:rFonts w:ascii="Times New Roman"/>
          <w:b w:val="false"/>
          <w:i w:val="false"/>
          <w:color w:val="000000"/>
          <w:sz w:val="28"/>
        </w:rPr>
        <w:t>
      2) селолық округінің әкімінің қызметкері;</w:t>
      </w:r>
      <w:r>
        <w:br/>
      </w:r>
      <w:r>
        <w:rPr>
          <w:rFonts w:ascii="Times New Roman"/>
          <w:b w:val="false"/>
          <w:i w:val="false"/>
          <w:color w:val="000000"/>
          <w:sz w:val="28"/>
        </w:rPr>
        <w:t>
      3) уәкілетті орган басшысы;</w:t>
      </w:r>
      <w:r>
        <w:br/>
      </w:r>
      <w:r>
        <w:rPr>
          <w:rFonts w:ascii="Times New Roman"/>
          <w:b w:val="false"/>
          <w:i w:val="false"/>
          <w:color w:val="000000"/>
          <w:sz w:val="28"/>
        </w:rPr>
        <w:t>
      4)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әрекеттісуінің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үрдісінде ҚФБ және әкімшілік әрекеттердің логикалық реттілігі арасындағы өзара байланысты көрсететін сызба осы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4"/>
    <w:bookmarkStart w:name="z205" w:id="105"/>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05"/>
    <w:bookmarkStart w:name="z206" w:id="106"/>
    <w:p>
      <w:pPr>
        <w:spacing w:after="0"/>
        <w:ind w:left="0"/>
        <w:jc w:val="both"/>
      </w:pPr>
      <w:r>
        <w:rPr>
          <w:rFonts w:ascii="Times New Roman"/>
          <w:b w:val="false"/>
          <w:i w:val="false"/>
          <w:color w:val="000000"/>
          <w:sz w:val="28"/>
        </w:rPr>
        <w:t>
      20. Мемлекеттік қызмет көрсетуге уәкілетті орган басшысы мен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 көрсету сапасына және белгіленген мерзімде іске асырылуына Қазақстан Республикасының заңнамасына сәйкес жауапты болады.</w:t>
      </w:r>
    </w:p>
    <w:bookmarkEnd w:id="106"/>
    <w:bookmarkStart w:name="z207" w:id="107"/>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w:t>
      </w:r>
      <w:r>
        <w:br/>
      </w:r>
      <w:r>
        <w:rPr>
          <w:rFonts w:ascii="Times New Roman"/>
          <w:b w:val="false"/>
          <w:i w:val="false"/>
          <w:color w:val="000000"/>
          <w:sz w:val="28"/>
        </w:rPr>
        <w:t>
(отбасының) тиесiлiгiн растайтын</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07"/>
    <w:bookmarkStart w:name="z208" w:id="108"/>
    <w:p>
      <w:pPr>
        <w:spacing w:after="0"/>
        <w:ind w:left="0"/>
        <w:jc w:val="left"/>
      </w:pPr>
      <w:r>
        <w:rPr>
          <w:rFonts w:ascii="Times New Roman"/>
          <w:b/>
          <w:i w:val="false"/>
          <w:color w:val="000000"/>
        </w:rPr>
        <w:t xml:space="preserve"> 
Атаулы әлеуметтiк көмек алушыларға өтiнiш берушiнiң (отбасының) тиесiлiгiн растайтын анықтама беру" мемлекеттік қызмет көрсету бойынша уәкілетті орган мен селолық округтың әкімінің байланыс деректері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3459"/>
        <w:gridCol w:w="3060"/>
        <w:gridCol w:w="3050"/>
      </w:tblGrid>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облысында мемлекеттік қызмет ұсынуды жүзеге асыратын функциялар, уәкілетті органның атауы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мекенжайы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жұмыспен қамту және әлеуметтік бағдарламалар бөлімі" мемлекеттік мекемесі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Бұқар жырау көшесі, 75А, bgirau_sobes@mail.ru</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p>
            <w:pPr>
              <w:spacing w:after="20"/>
              <w:ind w:left="20"/>
              <w:jc w:val="both"/>
            </w:pPr>
            <w:r>
              <w:rPr>
                <w:rFonts w:ascii="Times New Roman"/>
                <w:b w:val="false"/>
                <w:i w:val="false"/>
                <w:color w:val="000000"/>
                <w:sz w:val="20"/>
              </w:rPr>
              <w:t>21402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13.00-ден 14.00-ге дейінгі түскі үзіліспен, күн сайын сағат 09.00-ден 18.00-ге дейін.</w:t>
            </w:r>
          </w:p>
        </w:tc>
      </w:tr>
    </w:tbl>
    <w:bookmarkStart w:name="z209" w:id="109"/>
    <w:p>
      <w:pPr>
        <w:spacing w:after="0"/>
        <w:ind w:left="0"/>
        <w:jc w:val="both"/>
      </w:pPr>
      <w:r>
        <w:rPr>
          <w:rFonts w:ascii="Times New Roman"/>
          <w:b w:val="false"/>
          <w:i w:val="false"/>
          <w:color w:val="000000"/>
          <w:sz w:val="28"/>
        </w:rPr>
        <w:t>
      селолық округтың әкімінің байланыс деректері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954"/>
        <w:gridCol w:w="2404"/>
        <w:gridCol w:w="2061"/>
        <w:gridCol w:w="4039"/>
        <w:gridCol w:w="2932"/>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мекен жайы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Ботакара кентінің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Ботакара кенті, Абылайхан көшесі 38А.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2-16-00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akimat_botakara@mail.ru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Карақұдық селосының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Қарақұдык селосы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53952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dosmakov_aidyn@mail.ru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Көкпекті селосы, Торговоя көшесі 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23279</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Ақөре селосының әкімінің аппараты Мемлекеттік мекеме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Бұқар-Жырау ауданы, Ақоре селосы, Центральная көшесі 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53066</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Idrisova.aliya@mail.ru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Центральная көшесі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52278</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Buharzhirau_sel@mail.ru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ауылдық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Уштобе ауылы, Ленинская көшесі 30.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29612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saule_shaihina@mail.ru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Ботакара селосы Горького көшесі 19.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27751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guaabotakara@mail.ru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село Белагаш</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8(72154)55601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belagash_so@mail.ru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Петровка селосы, Школьная көшесі 36.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20666</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29dina1967@mail.ru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Умуткер селосы Центральная көшесі 7/12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8(72154)51847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umutker_akimat@mail.ru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Тоғызқұдық, Механическая көшесі 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52642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toguzkudkskii_seisenokrog@mail.ru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Шешенкара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Шешенкара селосы, Пискунова көшесі 59.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28648</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Akimat.sheshenkara@mail.ru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Суықсу селосы, Школьная көшесі 11.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8(72159) 31210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Доскей ауылы, Доскея көшесі 34/2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24227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Doskei_akimat@mail.ru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Акбел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Акбель селосы, Юбелейная көшесі, 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52855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Bajn-01101966@mail.ru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Корнеевка селосы, Целинная көшесі, 33.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51703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Korneevka_akimat@mail.ru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Ғабиден Мустафин кенті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Ғабиден Мұстафина, Корнеенко көшесі 17.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50705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akimatmustafina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Гагаринский селосы, Октябрьская көшесі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34222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gagarinsk_bibl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Дубовка селосы, Юбилейная көшесі, 37.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36178</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akimatsodidovka @mail.ru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Бұқар жырау ауданы, Молодецкий селосы, Амангельды көшесі, 13.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51172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molodeck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Каражар селосы, Зеленое көшесі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33720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Ksymbat77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Новоузенка селосы, Тблиская көшесі 38.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39281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novouzenka_co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Баймырза селосы, Фабричная көшесі, 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38645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аkimat_leila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Ростовка селосы, Советское көшесі 12А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37335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roza-@mail.ru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Самарканд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село Самарканд, улица Ленина 30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33339</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samarkand_akimat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Тузды селосы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44378</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 tuzda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Центральный селосы, Советская көшесі, 10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50262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Akimat_shos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Қушоқы, Искакова көшесі 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32777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Oziko2010a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Ақтобе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Актобе селосы, Центральная көшесі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30224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z.e.e.1963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Қызылқайын селолық округінің әкімінің аппараты Мемлекеттік мекеме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Қызылқайын селосы, Центральная көшесі, 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35543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akimatbereznyaki @mail.ru</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18.00-ге дейін, үзіліс сағат 13.00-ден сағат 14.00-ге дейін. Демалыс күндері: сенбі және жексенбі</w:t>
            </w:r>
          </w:p>
        </w:tc>
      </w:tr>
    </w:tbl>
    <w:bookmarkStart w:name="z210" w:id="110"/>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w:t>
      </w:r>
      <w:r>
        <w:br/>
      </w:r>
      <w:r>
        <w:rPr>
          <w:rFonts w:ascii="Times New Roman"/>
          <w:b w:val="false"/>
          <w:i w:val="false"/>
          <w:color w:val="000000"/>
          <w:sz w:val="28"/>
        </w:rPr>
        <w:t>
(отбасының) тиесiлiгiн растайтын</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10"/>
    <w:bookmarkStart w:name="z211" w:id="111"/>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әрекеттісуінің мәтіндік кестелік сипаттамасы</w:t>
      </w:r>
    </w:p>
    <w:bookmarkEnd w:id="111"/>
    <w:p>
      <w:pPr>
        <w:spacing w:after="0"/>
        <w:ind w:left="0"/>
        <w:jc w:val="both"/>
      </w:pPr>
      <w:r>
        <w:rPr>
          <w:rFonts w:ascii="Times New Roman"/>
          <w:b w:val="false"/>
          <w:i w:val="false"/>
          <w:color w:val="000000"/>
          <w:sz w:val="28"/>
        </w:rPr>
        <w:t>      1) уәкілетті органға өтініш берген кезде:</w:t>
      </w:r>
    </w:p>
    <w:p>
      <w:pPr>
        <w:spacing w:after="0"/>
        <w:ind w:left="0"/>
        <w:jc w:val="both"/>
      </w:pPr>
      <w:r>
        <w:rPr>
          <w:rFonts w:ascii="Times New Roman"/>
          <w:b w:val="false"/>
          <w:i w:val="false"/>
          <w:color w:val="000000"/>
          <w:sz w:val="28"/>
        </w:rPr>
        <w:t>      1. 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3479"/>
        <w:gridCol w:w="3292"/>
        <w:gridCol w:w="38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ағымы)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үрдістің, операцияның) атауы және олардың сипатталуы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 анықтаманы немесе, мемлекеттік қызметті ұсынудан бас тарту туралы дәлелді жауапты дайындау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мемлекеттік қызметті ұсынудан бас тарту туралы дәлелді жауапқа қол қою</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қызметті ұсынудан бас тарту туралы дәлелді жауапты тіркеу</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ұйымдастырушы-өнімдік шешім)</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басшысына анықтамаға немесе, мемлекеттік қызметті ұсынудан бас тарту туралы дәлелді жауапқа қол қоюға жолдау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анықтаманы немесе, мемлекеттік қызметті ұсынудан бас тарту туралы дәлелді жауапты жолдау</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мемлекеттік қызметті ұсынудан бас тарту туралы дәлелді жауапты беру</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bl>
    <w:bookmarkStart w:name="z212" w:id="112"/>
    <w:p>
      <w:pPr>
        <w:spacing w:after="0"/>
        <w:ind w:left="0"/>
        <w:jc w:val="both"/>
      </w:pPr>
      <w:r>
        <w:rPr>
          <w:rFonts w:ascii="Times New Roman"/>
          <w:b w:val="false"/>
          <w:i w:val="false"/>
          <w:color w:val="000000"/>
          <w:sz w:val="28"/>
        </w:rPr>
        <w:t>
      2) селолық округтың әкiмiне өтініш берген кезде: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521"/>
        <w:gridCol w:w="3333"/>
        <w:gridCol w:w="37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ағымы)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округтың әкімінің қызметкері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округтың әкімінің қызметкері</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үрдістің, операцияның) атауы және олардың сипатталуы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 анықтаманы немесе, мемлекеттік қызметті ұсынудан бас тарту туралы дәлелді жауапты дайындау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мемлекеттік қызметті ұсынудан бас тарту туралы дәлелді жауапқа қол қою</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қызметті ұсынудан бас тарту туралы дәлелді жауапты тіркеу</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ұйымдастырушы-өнімдік шешім)</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округтың әкіміне анықтамаға немесе, мемлекеттік қызметті ұсынудан бас тарту туралы дәлелді жауапқа қол қоюға жолдау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әкімінің қызметкеріне анықтаманы немесе, мемлекеттік қызметті ұсынудан бас тарту туралы дәлелді жауапты жолдау</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мемлекеттік қызметті ұсынудан бас тарту туралы дәлелді жауапты беру</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bl>
    <w:bookmarkStart w:name="z213" w:id="113"/>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w:t>
      </w:r>
      <w:r>
        <w:br/>
      </w:r>
      <w:r>
        <w:rPr>
          <w:rFonts w:ascii="Times New Roman"/>
          <w:b w:val="false"/>
          <w:i w:val="false"/>
          <w:color w:val="000000"/>
          <w:sz w:val="28"/>
        </w:rPr>
        <w:t>
(отбасының) тиесiлiгiн растайтын</w:t>
      </w:r>
      <w:r>
        <w:br/>
      </w:r>
      <w:r>
        <w:rPr>
          <w:rFonts w:ascii="Times New Roman"/>
          <w:b w:val="false"/>
          <w:i w:val="false"/>
          <w:color w:val="000000"/>
          <w:sz w:val="28"/>
        </w:rPr>
        <w:t>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13"/>
    <w:bookmarkStart w:name="z214" w:id="114"/>
    <w:p>
      <w:pPr>
        <w:spacing w:after="0"/>
        <w:ind w:left="0"/>
        <w:jc w:val="left"/>
      </w:pPr>
      <w:r>
        <w:rPr>
          <w:rFonts w:ascii="Times New Roman"/>
          <w:b/>
          <w:i w:val="false"/>
          <w:color w:val="000000"/>
        </w:rPr>
        <w:t xml:space="preserve"> 
Мемлекеттік қызметті көрсету үрдісінде ҚФБ және мемлекеттік қызмет көрсету үрдісіндегі әкімшілік әрекеттің логикалық реттілігі арасындағы өзара байланысты көрсететін сызбалар</w:t>
      </w:r>
    </w:p>
    <w:bookmarkEnd w:id="114"/>
    <w:p>
      <w:pPr>
        <w:spacing w:after="0"/>
        <w:ind w:left="0"/>
        <w:jc w:val="both"/>
      </w:pPr>
      <w:r>
        <w:rPr>
          <w:rFonts w:ascii="Times New Roman"/>
          <w:b w:val="false"/>
          <w:i w:val="false"/>
          <w:color w:val="000000"/>
          <w:sz w:val="28"/>
        </w:rPr>
        <w:t>      1) уәкілетті органға өтініш берген кезде:</w:t>
      </w:r>
      <w:r>
        <w:br/>
      </w:r>
      <w:r>
        <w:rPr>
          <w:rFonts w:ascii="Times New Roman"/>
          <w:b w:val="false"/>
          <w:i w:val="false"/>
          <w:color w:val="000000"/>
          <w:sz w:val="28"/>
        </w:rPr>
        <w:t>
</w:t>
      </w:r>
      <w:r>
        <w:drawing>
          <wp:inline distT="0" distB="0" distL="0" distR="0">
            <wp:extent cx="65786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78600" cy="5283200"/>
                    </a:xfrm>
                    <a:prstGeom prst="rect">
                      <a:avLst/>
                    </a:prstGeom>
                  </pic:spPr>
                </pic:pic>
              </a:graphicData>
            </a:graphic>
          </wp:inline>
        </w:drawing>
      </w:r>
    </w:p>
    <w:bookmarkStart w:name="z215" w:id="115"/>
    <w:p>
      <w:pPr>
        <w:spacing w:after="0"/>
        <w:ind w:left="0"/>
        <w:jc w:val="both"/>
      </w:pPr>
      <w:r>
        <w:rPr>
          <w:rFonts w:ascii="Times New Roman"/>
          <w:b w:val="false"/>
          <w:i w:val="false"/>
          <w:color w:val="000000"/>
          <w:sz w:val="28"/>
        </w:rPr>
        <w:t>
      2) селолық округтың әкiмiне өтініш берген кезде:</w:t>
      </w:r>
      <w:r>
        <w:br/>
      </w:r>
      <w:r>
        <w:rPr>
          <w:rFonts w:ascii="Times New Roman"/>
          <w:b w:val="false"/>
          <w:i w:val="false"/>
          <w:color w:val="000000"/>
          <w:sz w:val="28"/>
        </w:rPr>
        <w:t>
</w:t>
      </w:r>
      <w:r>
        <w:drawing>
          <wp:inline distT="0" distB="0" distL="0" distR="0">
            <wp:extent cx="65913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91300" cy="5473700"/>
                    </a:xfrm>
                    <a:prstGeom prst="rect">
                      <a:avLst/>
                    </a:prstGeom>
                  </pic:spPr>
                </pic:pic>
              </a:graphicData>
            </a:graphic>
          </wp:inline>
        </w:drawing>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