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8e847" w14:textId="f98e8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жылғы қоғамдық жұмыстарды ұйымдастыру туралы</w:t>
      </w:r>
    </w:p>
    <w:p>
      <w:pPr>
        <w:spacing w:after="0"/>
        <w:ind w:left="0"/>
        <w:jc w:val="both"/>
      </w:pPr>
      <w:r>
        <w:rPr>
          <w:rFonts w:ascii="Times New Roman"/>
          <w:b w:val="false"/>
          <w:i w:val="false"/>
          <w:color w:val="000000"/>
          <w:sz w:val="28"/>
        </w:rPr>
        <w:t>Қарағанды облысы Бұқар жырау ауданы әкімдігінің 2012 жылғы 12 желтоқсандағы N 39/01 қаулысы. Қарағанды облысының Әділет департаментінде 2013 жылғы 8 қаңтарда N 2094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"Халықты жұмыспен қамту туралы" Заңының 20 бабының </w:t>
      </w:r>
      <w:r>
        <w:rPr>
          <w:rFonts w:ascii="Times New Roman"/>
          <w:b w:val="false"/>
          <w:i w:val="false"/>
          <w:color w:val="000000"/>
          <w:sz w:val="28"/>
        </w:rPr>
        <w:t>5 тармағына</w:t>
      </w:r>
      <w:r>
        <w:rPr>
          <w:rFonts w:ascii="Times New Roman"/>
          <w:b w:val="false"/>
          <w:i w:val="false"/>
          <w:color w:val="000000"/>
          <w:sz w:val="28"/>
        </w:rPr>
        <w:t>, Қазақстан Республикасы Үкіметінің 2001 жылғы 19 маусымдағы N 836 "Халықты жұмыспен қамту туралы" Қазақстан Республикасының 2001 жылғы 23 қаңтардағы Заңын іске асыру жөніндегі шаралар туралы" </w:t>
      </w:r>
      <w:r>
        <w:rPr>
          <w:rFonts w:ascii="Times New Roman"/>
          <w:b w:val="false"/>
          <w:i w:val="false"/>
          <w:color w:val="000000"/>
          <w:sz w:val="28"/>
        </w:rPr>
        <w:t>қаулысына</w:t>
      </w:r>
      <w:r>
        <w:rPr>
          <w:rFonts w:ascii="Times New Roman"/>
          <w:b w:val="false"/>
          <w:i w:val="false"/>
          <w:color w:val="000000"/>
          <w:sz w:val="28"/>
        </w:rPr>
        <w:t xml:space="preserve"> сәйкес және жұмыссыздарды уақытша жұмыспен қамтуды қамтамасыз ету мақсатында,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Қоғамдық жұмыстар өткізілетін ұйымдардың тізбесі айқындалсын (</w:t>
      </w:r>
      <w:r>
        <w:rPr>
          <w:rFonts w:ascii="Times New Roman"/>
          <w:b w:val="false"/>
          <w:i w:val="false"/>
          <w:color w:val="000000"/>
          <w:sz w:val="28"/>
        </w:rPr>
        <w:t>1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Қоғамдық жұмыстардың түрлері мен көлемдері айқындалсын (</w:t>
      </w:r>
      <w:r>
        <w:rPr>
          <w:rFonts w:ascii="Times New Roman"/>
          <w:b w:val="false"/>
          <w:i w:val="false"/>
          <w:color w:val="000000"/>
          <w:sz w:val="28"/>
        </w:rPr>
        <w:t>2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Қоғамдық жұмыстарға қатысушы жұмыссыздардың еңбек төлемі Қазақстан Республикасының 2012 жылғы 23 қарашадағы "2013-2015 жылдарға арналған республикалық бюджет туралы" </w:t>
      </w:r>
      <w:r>
        <w:rPr>
          <w:rFonts w:ascii="Times New Roman"/>
          <w:b w:val="false"/>
          <w:i w:val="false"/>
          <w:color w:val="000000"/>
          <w:sz w:val="28"/>
        </w:rPr>
        <w:t>Заңымен</w:t>
      </w:r>
      <w:r>
        <w:rPr>
          <w:rFonts w:ascii="Times New Roman"/>
          <w:b w:val="false"/>
          <w:i w:val="false"/>
          <w:color w:val="000000"/>
          <w:sz w:val="28"/>
        </w:rPr>
        <w:t xml:space="preserve"> бекітілген жалақының ең төменгі мөлшерінде жүргізілсін.</w:t>
      </w:r>
      <w:r>
        <w:br/>
      </w:r>
      <w:r>
        <w:rPr>
          <w:rFonts w:ascii="Times New Roman"/>
          <w:b w:val="false"/>
          <w:i w:val="false"/>
          <w:color w:val="000000"/>
          <w:sz w:val="28"/>
        </w:rPr>
        <w:t>
</w:t>
      </w:r>
      <w:r>
        <w:rPr>
          <w:rFonts w:ascii="Times New Roman"/>
          <w:b w:val="false"/>
          <w:i w:val="false"/>
          <w:color w:val="000000"/>
          <w:sz w:val="28"/>
        </w:rPr>
        <w:t>
      4. "Бұқар жырау ауданының қаржы бөлімі" мемлекеттік мекемесі (С.К. Аймағамбетова) аудан бюджетінде қарастырылған қаржы шегінде қоғамдық жұмыстарды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5. "Бұқар жырау аудандық жұмыспен қамту және әлеуметтік бағдарламалар бөлімі" мемлекеттік мекемесі (Н.Г. Алексеева):</w:t>
      </w:r>
      <w:r>
        <w:br/>
      </w:r>
      <w:r>
        <w:rPr>
          <w:rFonts w:ascii="Times New Roman"/>
          <w:b w:val="false"/>
          <w:i w:val="false"/>
          <w:color w:val="000000"/>
          <w:sz w:val="28"/>
        </w:rPr>
        <w:t>
      1) ұйымдардың басшыларымен дер уақытында шарттар жасауды және ұйымдардың берілген өтінімдеріне сәйкес жұмыссыздардың келісімімен бағыттауды қамтамасыз етсін;</w:t>
      </w:r>
      <w:r>
        <w:br/>
      </w:r>
      <w:r>
        <w:rPr>
          <w:rFonts w:ascii="Times New Roman"/>
          <w:b w:val="false"/>
          <w:i w:val="false"/>
          <w:color w:val="000000"/>
          <w:sz w:val="28"/>
        </w:rPr>
        <w:t>
      2) қоғамдық жұмыстарға қатысушы жұмыссыздарға жалақы есептеу мен төлеуді жұмыс беруші ұсынған атқарылған жұмыстар актісі мен жұмыс уақыты есебінің табелі бойынша жүргізсін.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аудан әкімінің орынбасары Асхат Сағадиұлы Әлиге жүктелсін.</w:t>
      </w:r>
      <w:r>
        <w:br/>
      </w:r>
      <w:r>
        <w:rPr>
          <w:rFonts w:ascii="Times New Roman"/>
          <w:b w:val="false"/>
          <w:i w:val="false"/>
          <w:color w:val="000000"/>
          <w:sz w:val="28"/>
        </w:rPr>
        <w:t>
</w:t>
      </w:r>
      <w:r>
        <w:rPr>
          <w:rFonts w:ascii="Times New Roman"/>
          <w:b w:val="false"/>
          <w:i w:val="false"/>
          <w:color w:val="000000"/>
          <w:sz w:val="28"/>
        </w:rPr>
        <w:t>
      7. Осы қаулы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 әкімі                                Ш. Мамалинов</w:t>
      </w:r>
    </w:p>
    <w:bookmarkStart w:name="z9"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2012 жылғы 12 желтоқсандағы</w:t>
      </w:r>
      <w:r>
        <w:br/>
      </w:r>
      <w:r>
        <w:rPr>
          <w:rFonts w:ascii="Times New Roman"/>
          <w:b w:val="false"/>
          <w:i w:val="false"/>
          <w:color w:val="000000"/>
          <w:sz w:val="28"/>
        </w:rPr>
        <w:t>
N 39/01 қаулысына</w:t>
      </w:r>
      <w:r>
        <w:br/>
      </w:r>
      <w:r>
        <w:rPr>
          <w:rFonts w:ascii="Times New Roman"/>
          <w:b w:val="false"/>
          <w:i w:val="false"/>
          <w:color w:val="000000"/>
          <w:sz w:val="28"/>
        </w:rPr>
        <w:t>
1 қосымша</w:t>
      </w:r>
    </w:p>
    <w:bookmarkEnd w:id="1"/>
    <w:bookmarkStart w:name="z10" w:id="2"/>
    <w:p>
      <w:pPr>
        <w:spacing w:after="0"/>
        <w:ind w:left="0"/>
        <w:jc w:val="left"/>
      </w:pPr>
      <w:r>
        <w:rPr>
          <w:rFonts w:ascii="Times New Roman"/>
          <w:b/>
          <w:i w:val="false"/>
          <w:color w:val="000000"/>
        </w:rPr>
        <w:t xml:space="preserve"> 
Қоғамдық жұмыстар өткізілетін ұйымдардың тізбесі</w:t>
      </w:r>
    </w:p>
    <w:bookmarkEnd w:id="2"/>
    <w:bookmarkStart w:name="z11" w:id="3"/>
    <w:p>
      <w:pPr>
        <w:spacing w:after="0"/>
        <w:ind w:left="0"/>
        <w:jc w:val="both"/>
      </w:pPr>
      <w:r>
        <w:rPr>
          <w:rFonts w:ascii="Times New Roman"/>
          <w:b w:val="false"/>
          <w:i w:val="false"/>
          <w:color w:val="000000"/>
          <w:sz w:val="28"/>
        </w:rPr>
        <w:t>
      1. "Зейнетақы төлеу жөніндегі мемлекеттік орталығының Бұқар жырау бөлімшесі"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2. "Бұқар жырау аудандық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
      3. "Бұқар жырау аудандық жастармен жұмыс Орталығы" мемлекеттік мекемесі.</w:t>
      </w:r>
      <w:r>
        <w:br/>
      </w:r>
      <w:r>
        <w:rPr>
          <w:rFonts w:ascii="Times New Roman"/>
          <w:b w:val="false"/>
          <w:i w:val="false"/>
          <w:color w:val="000000"/>
          <w:sz w:val="28"/>
        </w:rPr>
        <w:t>
</w:t>
      </w:r>
      <w:r>
        <w:rPr>
          <w:rFonts w:ascii="Times New Roman"/>
          <w:b w:val="false"/>
          <w:i w:val="false"/>
          <w:color w:val="000000"/>
          <w:sz w:val="28"/>
        </w:rPr>
        <w:t>
      4. "Бұқар жырау ауданының қорғаныс істері жөніндегі бөлімі" мемлекеттік мекемесі.</w:t>
      </w:r>
      <w:r>
        <w:br/>
      </w:r>
      <w:r>
        <w:rPr>
          <w:rFonts w:ascii="Times New Roman"/>
          <w:b w:val="false"/>
          <w:i w:val="false"/>
          <w:color w:val="000000"/>
          <w:sz w:val="28"/>
        </w:rPr>
        <w:t>
</w:t>
      </w:r>
      <w:r>
        <w:rPr>
          <w:rFonts w:ascii="Times New Roman"/>
          <w:b w:val="false"/>
          <w:i w:val="false"/>
          <w:color w:val="000000"/>
          <w:sz w:val="28"/>
        </w:rPr>
        <w:t>
      5. "Бұқар жырау ауданы бойынша салық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6. "Бұқар жырау ауданының ішкі істер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7. "Бұқар жырау ауданының Әділет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8. "Бұқар жырау ауданының құрылыс, сәулет және қала құрылыс бөлімі" мемлекеттік мекемесі.</w:t>
      </w:r>
      <w:r>
        <w:br/>
      </w:r>
      <w:r>
        <w:rPr>
          <w:rFonts w:ascii="Times New Roman"/>
          <w:b w:val="false"/>
          <w:i w:val="false"/>
          <w:color w:val="000000"/>
          <w:sz w:val="28"/>
        </w:rPr>
        <w:t>
</w:t>
      </w:r>
      <w:r>
        <w:rPr>
          <w:rFonts w:ascii="Times New Roman"/>
          <w:b w:val="false"/>
          <w:i w:val="false"/>
          <w:color w:val="000000"/>
          <w:sz w:val="28"/>
        </w:rPr>
        <w:t>
      9. "Бұқар жырау ауданы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10. "Бұқар жырау ауданының прокуратурасы" мемлекеттік мекемесі.</w:t>
      </w:r>
      <w:r>
        <w:br/>
      </w:r>
      <w:r>
        <w:rPr>
          <w:rFonts w:ascii="Times New Roman"/>
          <w:b w:val="false"/>
          <w:i w:val="false"/>
          <w:color w:val="000000"/>
          <w:sz w:val="28"/>
        </w:rPr>
        <w:t>
</w:t>
      </w:r>
      <w:r>
        <w:rPr>
          <w:rFonts w:ascii="Times New Roman"/>
          <w:b w:val="false"/>
          <w:i w:val="false"/>
          <w:color w:val="000000"/>
          <w:sz w:val="28"/>
        </w:rPr>
        <w:t>
      11. Бұқар жырау ауданының селолар, селолық, ауылдық округтер және кенттер әкімдері аппараттары мемлекеттік мекемелері.</w:t>
      </w:r>
      <w:r>
        <w:br/>
      </w:r>
      <w:r>
        <w:rPr>
          <w:rFonts w:ascii="Times New Roman"/>
          <w:b w:val="false"/>
          <w:i w:val="false"/>
          <w:color w:val="000000"/>
          <w:sz w:val="28"/>
        </w:rPr>
        <w:t>
</w:t>
      </w:r>
      <w:r>
        <w:rPr>
          <w:rFonts w:ascii="Times New Roman"/>
          <w:b w:val="false"/>
          <w:i w:val="false"/>
          <w:color w:val="000000"/>
          <w:sz w:val="28"/>
        </w:rPr>
        <w:t>
      12. "Бұқар жырау ауданының білім беру, дене шынықтыру және спорт бөлімі " мемлекеттік мекемесі.</w:t>
      </w:r>
      <w:r>
        <w:br/>
      </w:r>
      <w:r>
        <w:rPr>
          <w:rFonts w:ascii="Times New Roman"/>
          <w:b w:val="false"/>
          <w:i w:val="false"/>
          <w:color w:val="000000"/>
          <w:sz w:val="28"/>
        </w:rPr>
        <w:t>
</w:t>
      </w:r>
      <w:r>
        <w:rPr>
          <w:rFonts w:ascii="Times New Roman"/>
          <w:b w:val="false"/>
          <w:i w:val="false"/>
          <w:color w:val="000000"/>
          <w:sz w:val="28"/>
        </w:rPr>
        <w:t>
      13. "Бұқар жырау ауданының жер қатынастары бөлімі" мемлекеттік мекемесі.</w:t>
      </w:r>
      <w:r>
        <w:br/>
      </w:r>
      <w:r>
        <w:rPr>
          <w:rFonts w:ascii="Times New Roman"/>
          <w:b w:val="false"/>
          <w:i w:val="false"/>
          <w:color w:val="000000"/>
          <w:sz w:val="28"/>
        </w:rPr>
        <w:t>
</w:t>
      </w:r>
      <w:r>
        <w:rPr>
          <w:rFonts w:ascii="Times New Roman"/>
          <w:b w:val="false"/>
          <w:i w:val="false"/>
          <w:color w:val="000000"/>
          <w:sz w:val="28"/>
        </w:rPr>
        <w:t>
      14. "Бұқар жырау аудандық мәдениет және тілдерді дамыту бөлімі" мемлекеттік мекемесі.</w:t>
      </w:r>
      <w:r>
        <w:br/>
      </w:r>
      <w:r>
        <w:rPr>
          <w:rFonts w:ascii="Times New Roman"/>
          <w:b w:val="false"/>
          <w:i w:val="false"/>
          <w:color w:val="000000"/>
          <w:sz w:val="28"/>
        </w:rPr>
        <w:t>
</w:t>
      </w:r>
      <w:r>
        <w:rPr>
          <w:rFonts w:ascii="Times New Roman"/>
          <w:b w:val="false"/>
          <w:i w:val="false"/>
          <w:color w:val="000000"/>
          <w:sz w:val="28"/>
        </w:rPr>
        <w:t>
      15. "Бұқар жырау ауданының тұрғын үй коммуналдық шаруашылығы, жолаушылар көлігі және автомобиль жолдары бөлімі" мемлекеттік мекемесі.</w:t>
      </w:r>
      <w:r>
        <w:br/>
      </w:r>
      <w:r>
        <w:rPr>
          <w:rFonts w:ascii="Times New Roman"/>
          <w:b w:val="false"/>
          <w:i w:val="false"/>
          <w:color w:val="000000"/>
          <w:sz w:val="28"/>
        </w:rPr>
        <w:t>
</w:t>
      </w:r>
      <w:r>
        <w:rPr>
          <w:rFonts w:ascii="Times New Roman"/>
          <w:b w:val="false"/>
          <w:i w:val="false"/>
          <w:color w:val="000000"/>
          <w:sz w:val="28"/>
        </w:rPr>
        <w:t>
      16. "Бұқар жырау ауданының кәсіпкерлік бөлімі" мемлекеттік мекемесі.</w:t>
      </w:r>
      <w:r>
        <w:br/>
      </w:r>
      <w:r>
        <w:rPr>
          <w:rFonts w:ascii="Times New Roman"/>
          <w:b w:val="false"/>
          <w:i w:val="false"/>
          <w:color w:val="000000"/>
          <w:sz w:val="28"/>
        </w:rPr>
        <w:t>
</w:t>
      </w:r>
      <w:r>
        <w:rPr>
          <w:rFonts w:ascii="Times New Roman"/>
          <w:b w:val="false"/>
          <w:i w:val="false"/>
          <w:color w:val="000000"/>
          <w:sz w:val="28"/>
        </w:rPr>
        <w:t>
      17. "Бұқар жырау ауданының экономика және бюджеттік жоспарлау бөлімі" мемлекеттік мекемесі.</w:t>
      </w:r>
      <w:r>
        <w:br/>
      </w:r>
      <w:r>
        <w:rPr>
          <w:rFonts w:ascii="Times New Roman"/>
          <w:b w:val="false"/>
          <w:i w:val="false"/>
          <w:color w:val="000000"/>
          <w:sz w:val="28"/>
        </w:rPr>
        <w:t>
</w:t>
      </w:r>
      <w:r>
        <w:rPr>
          <w:rFonts w:ascii="Times New Roman"/>
          <w:b w:val="false"/>
          <w:i w:val="false"/>
          <w:color w:val="000000"/>
          <w:sz w:val="28"/>
        </w:rPr>
        <w:t>
      18. "Бұқар жырау аудандық соты" мемлекеттік мекемесі.</w:t>
      </w:r>
      <w:r>
        <w:br/>
      </w:r>
      <w:r>
        <w:rPr>
          <w:rFonts w:ascii="Times New Roman"/>
          <w:b w:val="false"/>
          <w:i w:val="false"/>
          <w:color w:val="000000"/>
          <w:sz w:val="28"/>
        </w:rPr>
        <w:t>
</w:t>
      </w:r>
      <w:r>
        <w:rPr>
          <w:rFonts w:ascii="Times New Roman"/>
          <w:b w:val="false"/>
          <w:i w:val="false"/>
          <w:color w:val="000000"/>
          <w:sz w:val="28"/>
        </w:rPr>
        <w:t>
      19. Қазақстан Республикасы Жер ресурстарын басқару агенттігінің "Жер кадастры ғылыми-өндірістік орталығы" шаруашылық жүргізу құқығындағы республикалық мемлекеттік кәсіпорнының Қарағанды филиалының Бұқар жырау аудандық бөлімшесі.</w:t>
      </w:r>
      <w:r>
        <w:br/>
      </w:r>
      <w:r>
        <w:rPr>
          <w:rFonts w:ascii="Times New Roman"/>
          <w:b w:val="false"/>
          <w:i w:val="false"/>
          <w:color w:val="000000"/>
          <w:sz w:val="28"/>
        </w:rPr>
        <w:t>
</w:t>
      </w:r>
      <w:r>
        <w:rPr>
          <w:rFonts w:ascii="Times New Roman"/>
          <w:b w:val="false"/>
          <w:i w:val="false"/>
          <w:color w:val="000000"/>
          <w:sz w:val="28"/>
        </w:rPr>
        <w:t>
      20. "Бұқар жырау ауданының Статистика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21. "Бұқар жырау аудандық Қазынашылық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22. "Бұқар жырау ауданы мемлекеттік мұрағаты" мемлекеттік мекемесі.</w:t>
      </w:r>
      <w:r>
        <w:br/>
      </w:r>
      <w:r>
        <w:rPr>
          <w:rFonts w:ascii="Times New Roman"/>
          <w:b w:val="false"/>
          <w:i w:val="false"/>
          <w:color w:val="000000"/>
          <w:sz w:val="28"/>
        </w:rPr>
        <w:t>
</w:t>
      </w:r>
      <w:r>
        <w:rPr>
          <w:rFonts w:ascii="Times New Roman"/>
          <w:b w:val="false"/>
          <w:i w:val="false"/>
          <w:color w:val="000000"/>
          <w:sz w:val="28"/>
        </w:rPr>
        <w:t>
      23. "Жылжымайтын мүлік орталығы" Республикалық мемлекеттік кәсіпорынының Бұқар жырау филиалы.</w:t>
      </w:r>
      <w:r>
        <w:br/>
      </w:r>
      <w:r>
        <w:rPr>
          <w:rFonts w:ascii="Times New Roman"/>
          <w:b w:val="false"/>
          <w:i w:val="false"/>
          <w:color w:val="000000"/>
          <w:sz w:val="28"/>
        </w:rPr>
        <w:t>
</w:t>
      </w:r>
      <w:r>
        <w:rPr>
          <w:rFonts w:ascii="Times New Roman"/>
          <w:b w:val="false"/>
          <w:i w:val="false"/>
          <w:color w:val="000000"/>
          <w:sz w:val="28"/>
        </w:rPr>
        <w:t>
      24. "Бұқар жырау ауданының қаржы бөлімі" мемлекеттік мекемесі.</w:t>
      </w:r>
    </w:p>
    <w:bookmarkEnd w:id="3"/>
    <w:bookmarkStart w:name="z35" w:id="4"/>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2012 жылғы 12 желтоқсандағы</w:t>
      </w:r>
      <w:r>
        <w:br/>
      </w:r>
      <w:r>
        <w:rPr>
          <w:rFonts w:ascii="Times New Roman"/>
          <w:b w:val="false"/>
          <w:i w:val="false"/>
          <w:color w:val="000000"/>
          <w:sz w:val="28"/>
        </w:rPr>
        <w:t>
N 39/01 қаулысына</w:t>
      </w:r>
      <w:r>
        <w:br/>
      </w:r>
      <w:r>
        <w:rPr>
          <w:rFonts w:ascii="Times New Roman"/>
          <w:b w:val="false"/>
          <w:i w:val="false"/>
          <w:color w:val="000000"/>
          <w:sz w:val="28"/>
        </w:rPr>
        <w:t>
2 қосымша</w:t>
      </w:r>
    </w:p>
    <w:bookmarkEnd w:id="4"/>
    <w:bookmarkStart w:name="z36" w:id="5"/>
    <w:p>
      <w:pPr>
        <w:spacing w:after="0"/>
        <w:ind w:left="0"/>
        <w:jc w:val="left"/>
      </w:pPr>
      <w:r>
        <w:rPr>
          <w:rFonts w:ascii="Times New Roman"/>
          <w:b/>
          <w:i w:val="false"/>
          <w:color w:val="000000"/>
        </w:rPr>
        <w:t xml:space="preserve"> 
Қоғамдық жұмыстардың түрлері мен көлемдері</w:t>
      </w:r>
    </w:p>
    <w:bookmarkEnd w:id="5"/>
    <w:bookmarkStart w:name="z37" w:id="6"/>
    <w:p>
      <w:pPr>
        <w:spacing w:after="0"/>
        <w:ind w:left="0"/>
        <w:jc w:val="both"/>
      </w:pPr>
      <w:r>
        <w:rPr>
          <w:rFonts w:ascii="Times New Roman"/>
          <w:b w:val="false"/>
          <w:i w:val="false"/>
          <w:color w:val="000000"/>
          <w:sz w:val="28"/>
        </w:rPr>
        <w:t>
      1. Жалғыз басты мүгедектерге, егде азаматтарға үйінде әлеуметтік қызмет көрсету - сомасы 1790,0 мың теңге.</w:t>
      </w:r>
      <w:r>
        <w:br/>
      </w:r>
      <w:r>
        <w:rPr>
          <w:rFonts w:ascii="Times New Roman"/>
          <w:b w:val="false"/>
          <w:i w:val="false"/>
          <w:color w:val="000000"/>
          <w:sz w:val="28"/>
        </w:rPr>
        <w:t>
</w:t>
      </w:r>
      <w:r>
        <w:rPr>
          <w:rFonts w:ascii="Times New Roman"/>
          <w:b w:val="false"/>
          <w:i w:val="false"/>
          <w:color w:val="000000"/>
          <w:sz w:val="28"/>
        </w:rPr>
        <w:t>
      2. Мемлекеттік балалар жәрдемақысын, атаулы әлеуметтік көмекті тағайындау және басқа да әлеуметтік көмек түрлеріне қажетті құжаттар пакетін қалыптастыру - сомасы 2239,0 мың теңге.</w:t>
      </w:r>
      <w:r>
        <w:br/>
      </w:r>
      <w:r>
        <w:rPr>
          <w:rFonts w:ascii="Times New Roman"/>
          <w:b w:val="false"/>
          <w:i w:val="false"/>
          <w:color w:val="000000"/>
          <w:sz w:val="28"/>
        </w:rPr>
        <w:t>
</w:t>
      </w:r>
      <w:r>
        <w:rPr>
          <w:rFonts w:ascii="Times New Roman"/>
          <w:b w:val="false"/>
          <w:i w:val="false"/>
          <w:color w:val="000000"/>
          <w:sz w:val="28"/>
        </w:rPr>
        <w:t>
      3. Зейнетақы және мемлекеттік әлеуметтік жәрдемақыны қайта есептеуді жүргізуге құжаттар қалыптастыру - сомасы 150,0 мың теңге.</w:t>
      </w:r>
      <w:r>
        <w:br/>
      </w:r>
      <w:r>
        <w:rPr>
          <w:rFonts w:ascii="Times New Roman"/>
          <w:b w:val="false"/>
          <w:i w:val="false"/>
          <w:color w:val="000000"/>
          <w:sz w:val="28"/>
        </w:rPr>
        <w:t>
</w:t>
      </w:r>
      <w:r>
        <w:rPr>
          <w:rFonts w:ascii="Times New Roman"/>
          <w:b w:val="false"/>
          <w:i w:val="false"/>
          <w:color w:val="000000"/>
          <w:sz w:val="28"/>
        </w:rPr>
        <w:t>
      4. Жастар және жасөспірімдер арасында жұмыс ұйымдастыру – сомасы 4478,0 мың теңге.</w:t>
      </w:r>
      <w:r>
        <w:br/>
      </w:r>
      <w:r>
        <w:rPr>
          <w:rFonts w:ascii="Times New Roman"/>
          <w:b w:val="false"/>
          <w:i w:val="false"/>
          <w:color w:val="000000"/>
          <w:sz w:val="28"/>
        </w:rPr>
        <w:t>
</w:t>
      </w:r>
      <w:r>
        <w:rPr>
          <w:rFonts w:ascii="Times New Roman"/>
          <w:b w:val="false"/>
          <w:i w:val="false"/>
          <w:color w:val="000000"/>
          <w:sz w:val="28"/>
        </w:rPr>
        <w:t>
      5. Халықпен жұмыс, мүлікке, транспорт құралдарына салық төлеу жөніндегі хабарламалар мен квитанцияларды жеткізу – сомасы 1493,0 мың теңге.</w:t>
      </w:r>
      <w:r>
        <w:br/>
      </w:r>
      <w:r>
        <w:rPr>
          <w:rFonts w:ascii="Times New Roman"/>
          <w:b w:val="false"/>
          <w:i w:val="false"/>
          <w:color w:val="000000"/>
          <w:sz w:val="28"/>
        </w:rPr>
        <w:t>
</w:t>
      </w:r>
      <w:r>
        <w:rPr>
          <w:rFonts w:ascii="Times New Roman"/>
          <w:b w:val="false"/>
          <w:i w:val="false"/>
          <w:color w:val="000000"/>
          <w:sz w:val="28"/>
        </w:rPr>
        <w:t>
      6. Оралмандарды тіркеуге және құжаттандыруға қажетті құжаттарды жинау және рәсімдеу - сомасы 150,0 мың теңге.</w:t>
      </w:r>
      <w:r>
        <w:br/>
      </w:r>
      <w:r>
        <w:rPr>
          <w:rFonts w:ascii="Times New Roman"/>
          <w:b w:val="false"/>
          <w:i w:val="false"/>
          <w:color w:val="000000"/>
          <w:sz w:val="28"/>
        </w:rPr>
        <w:t>
</w:t>
      </w:r>
      <w:r>
        <w:rPr>
          <w:rFonts w:ascii="Times New Roman"/>
          <w:b w:val="false"/>
          <w:i w:val="false"/>
          <w:color w:val="000000"/>
          <w:sz w:val="28"/>
        </w:rPr>
        <w:t>
      7. Құжаттарды көбейту және тарату, хаттар мен шақыру қағаздарды жеткізу, құжаттарды жөндеуді жүзеге асыру – сомасы 450,0 мың теңге.</w:t>
      </w:r>
      <w:r>
        <w:br/>
      </w:r>
      <w:r>
        <w:rPr>
          <w:rFonts w:ascii="Times New Roman"/>
          <w:b w:val="false"/>
          <w:i w:val="false"/>
          <w:color w:val="000000"/>
          <w:sz w:val="28"/>
        </w:rPr>
        <w:t>
</w:t>
      </w:r>
      <w:r>
        <w:rPr>
          <w:rFonts w:ascii="Times New Roman"/>
          <w:b w:val="false"/>
          <w:i w:val="false"/>
          <w:color w:val="000000"/>
          <w:sz w:val="28"/>
        </w:rPr>
        <w:t>
      8. Көлік жабдықтарын тіркеу картотекасын енгізу, құжаттандыру номенклатурасын жинау – сомасы 150,0 мың теңге.</w:t>
      </w:r>
      <w:r>
        <w:br/>
      </w:r>
      <w:r>
        <w:rPr>
          <w:rFonts w:ascii="Times New Roman"/>
          <w:b w:val="false"/>
          <w:i w:val="false"/>
          <w:color w:val="000000"/>
          <w:sz w:val="28"/>
        </w:rPr>
        <w:t>
</w:t>
      </w:r>
      <w:r>
        <w:rPr>
          <w:rFonts w:ascii="Times New Roman"/>
          <w:b w:val="false"/>
          <w:i w:val="false"/>
          <w:color w:val="000000"/>
          <w:sz w:val="28"/>
        </w:rPr>
        <w:t>
      9. Құжаттарды жөндеу, электрондық базаны енгізу – сомасы 600,0 мың теңге.</w:t>
      </w:r>
      <w:r>
        <w:br/>
      </w:r>
      <w:r>
        <w:rPr>
          <w:rFonts w:ascii="Times New Roman"/>
          <w:b w:val="false"/>
          <w:i w:val="false"/>
          <w:color w:val="000000"/>
          <w:sz w:val="28"/>
        </w:rPr>
        <w:t>
</w:t>
      </w:r>
      <w:r>
        <w:rPr>
          <w:rFonts w:ascii="Times New Roman"/>
          <w:b w:val="false"/>
          <w:i w:val="false"/>
          <w:color w:val="000000"/>
          <w:sz w:val="28"/>
        </w:rPr>
        <w:t>
      10. Кадастрлық материалдарды қалыптастыру – сомасы 150,0 мың теңге.</w:t>
      </w:r>
      <w:r>
        <w:br/>
      </w:r>
      <w:r>
        <w:rPr>
          <w:rFonts w:ascii="Times New Roman"/>
          <w:b w:val="false"/>
          <w:i w:val="false"/>
          <w:color w:val="000000"/>
          <w:sz w:val="28"/>
        </w:rPr>
        <w:t>
</w:t>
      </w:r>
      <w:r>
        <w:rPr>
          <w:rFonts w:ascii="Times New Roman"/>
          <w:b w:val="false"/>
          <w:i w:val="false"/>
          <w:color w:val="000000"/>
          <w:sz w:val="28"/>
        </w:rPr>
        <w:t>
      11. Мұрағаттық құжаттарды жөндеу – сомасы 300,0 мың теңге.</w:t>
      </w:r>
      <w:r>
        <w:br/>
      </w:r>
      <w:r>
        <w:rPr>
          <w:rFonts w:ascii="Times New Roman"/>
          <w:b w:val="false"/>
          <w:i w:val="false"/>
          <w:color w:val="000000"/>
          <w:sz w:val="28"/>
        </w:rPr>
        <w:t>
</w:t>
      </w:r>
      <w:r>
        <w:rPr>
          <w:rFonts w:ascii="Times New Roman"/>
          <w:b w:val="false"/>
          <w:i w:val="false"/>
          <w:color w:val="000000"/>
          <w:sz w:val="28"/>
        </w:rPr>
        <w:t>
      12. Құжаттармен жұмысқа көмектесу – сомасы 450,0 мың теңге.</w:t>
      </w:r>
      <w:r>
        <w:br/>
      </w:r>
      <w:r>
        <w:rPr>
          <w:rFonts w:ascii="Times New Roman"/>
          <w:b w:val="false"/>
          <w:i w:val="false"/>
          <w:color w:val="000000"/>
          <w:sz w:val="28"/>
        </w:rPr>
        <w:t>
</w:t>
      </w:r>
      <w:r>
        <w:rPr>
          <w:rFonts w:ascii="Times New Roman"/>
          <w:b w:val="false"/>
          <w:i w:val="false"/>
          <w:color w:val="000000"/>
          <w:sz w:val="28"/>
        </w:rPr>
        <w:t>
      13. Кент және селоларды көгалдандыру және абаттандыру – сомасы 6126,0 мың теңге</w:t>
      </w:r>
      <w:r>
        <w:br/>
      </w:r>
      <w:r>
        <w:rPr>
          <w:rFonts w:ascii="Times New Roman"/>
          <w:b w:val="false"/>
          <w:i w:val="false"/>
          <w:color w:val="000000"/>
          <w:sz w:val="28"/>
        </w:rPr>
        <w:t>
</w:t>
      </w:r>
      <w:r>
        <w:rPr>
          <w:rFonts w:ascii="Times New Roman"/>
          <w:b w:val="false"/>
          <w:i w:val="false"/>
          <w:color w:val="000000"/>
          <w:sz w:val="28"/>
        </w:rPr>
        <w:t>
      14. Шақыру қағаздарын жеткізу, Қарулы Күштер қатарына шақыру бойынша халықпен жұмыс жүргізу – сомасы 300,0 мың теңге.</w:t>
      </w:r>
      <w:r>
        <w:br/>
      </w:r>
      <w:r>
        <w:rPr>
          <w:rFonts w:ascii="Times New Roman"/>
          <w:b w:val="false"/>
          <w:i w:val="false"/>
          <w:color w:val="000000"/>
          <w:sz w:val="28"/>
        </w:rPr>
        <w:t>
</w:t>
      </w:r>
      <w:r>
        <w:rPr>
          <w:rFonts w:ascii="Times New Roman"/>
          <w:b w:val="false"/>
          <w:i w:val="false"/>
          <w:color w:val="000000"/>
          <w:sz w:val="28"/>
        </w:rPr>
        <w:t>
      15. Әділет органдарында құжаттарды жөндеу бойынша жұмыс жүргізу – сомасы 450,0 мың теңге.</w:t>
      </w:r>
      <w:r>
        <w:br/>
      </w:r>
      <w:r>
        <w:rPr>
          <w:rFonts w:ascii="Times New Roman"/>
          <w:b w:val="false"/>
          <w:i w:val="false"/>
          <w:color w:val="000000"/>
          <w:sz w:val="28"/>
        </w:rPr>
        <w:t>
</w:t>
      </w:r>
      <w:r>
        <w:rPr>
          <w:rFonts w:ascii="Times New Roman"/>
          <w:b w:val="false"/>
          <w:i w:val="false"/>
          <w:color w:val="000000"/>
          <w:sz w:val="28"/>
        </w:rPr>
        <w:t>
      16. Электрондық деректер базасын техникалық өңдеу – сомасы 150,0 мың теңге.</w:t>
      </w:r>
      <w:r>
        <w:br/>
      </w:r>
      <w:r>
        <w:rPr>
          <w:rFonts w:ascii="Times New Roman"/>
          <w:b w:val="false"/>
          <w:i w:val="false"/>
          <w:color w:val="000000"/>
          <w:sz w:val="28"/>
        </w:rPr>
        <w:t>
</w:t>
      </w:r>
      <w:r>
        <w:rPr>
          <w:rFonts w:ascii="Times New Roman"/>
          <w:b w:val="false"/>
          <w:i w:val="false"/>
          <w:color w:val="000000"/>
          <w:sz w:val="28"/>
        </w:rPr>
        <w:t>
      17. Мұрағат құжаттарын ғылыми-техникалық өңдеу – сомасы 150,0 мың теңге.</w:t>
      </w:r>
      <w:r>
        <w:br/>
      </w:r>
      <w:r>
        <w:rPr>
          <w:rFonts w:ascii="Times New Roman"/>
          <w:b w:val="false"/>
          <w:i w:val="false"/>
          <w:color w:val="000000"/>
          <w:sz w:val="28"/>
        </w:rPr>
        <w:t>
</w:t>
      </w:r>
      <w:r>
        <w:rPr>
          <w:rFonts w:ascii="Times New Roman"/>
          <w:b w:val="false"/>
          <w:i w:val="false"/>
          <w:color w:val="000000"/>
          <w:sz w:val="28"/>
        </w:rPr>
        <w:t>
      18. Құжат айналымын және автоматтандырылған ақпараттық жүйе электрондық базасын жүргізу – сомасы 150,0 мың тенге.</w:t>
      </w:r>
      <w:r>
        <w:br/>
      </w:r>
      <w:r>
        <w:rPr>
          <w:rFonts w:ascii="Times New Roman"/>
          <w:b w:val="false"/>
          <w:i w:val="false"/>
          <w:color w:val="000000"/>
          <w:sz w:val="28"/>
        </w:rPr>
        <w:t>
</w:t>
      </w:r>
      <w:r>
        <w:rPr>
          <w:rFonts w:ascii="Times New Roman"/>
          <w:b w:val="false"/>
          <w:i w:val="false"/>
          <w:color w:val="000000"/>
          <w:sz w:val="28"/>
        </w:rPr>
        <w:t>
      19. Тұрғын үй инспекциясының жұмысына көмек - сомасы 150,0 мың тенге.</w:t>
      </w:r>
      <w:r>
        <w:br/>
      </w:r>
      <w:r>
        <w:rPr>
          <w:rFonts w:ascii="Times New Roman"/>
          <w:b w:val="false"/>
          <w:i w:val="false"/>
          <w:color w:val="000000"/>
          <w:sz w:val="28"/>
        </w:rPr>
        <w:t>
</w:t>
      </w:r>
      <w:r>
        <w:rPr>
          <w:rFonts w:ascii="Times New Roman"/>
          <w:b w:val="false"/>
          <w:i w:val="false"/>
          <w:color w:val="000000"/>
          <w:sz w:val="28"/>
        </w:rPr>
        <w:t>
      20. "Адресный регистр" электрондық базасын енгізу - сомасы 150,0 мың тенге.</w:t>
      </w:r>
      <w:r>
        <w:br/>
      </w:r>
      <w:r>
        <w:rPr>
          <w:rFonts w:ascii="Times New Roman"/>
          <w:b w:val="false"/>
          <w:i w:val="false"/>
          <w:color w:val="000000"/>
          <w:sz w:val="28"/>
        </w:rPr>
        <w:t>
</w:t>
      </w:r>
      <w:r>
        <w:rPr>
          <w:rFonts w:ascii="Times New Roman"/>
          <w:b w:val="false"/>
          <w:i w:val="false"/>
          <w:color w:val="000000"/>
          <w:sz w:val="28"/>
        </w:rPr>
        <w:t>
      21. Құжат айналымын, кіріс және шығыс корреспонденцияларын жүргізу - сомасы 150,0 мың тенге.</w:t>
      </w:r>
      <w:r>
        <w:br/>
      </w:r>
      <w:r>
        <w:rPr>
          <w:rFonts w:ascii="Times New Roman"/>
          <w:b w:val="false"/>
          <w:i w:val="false"/>
          <w:color w:val="000000"/>
          <w:sz w:val="28"/>
        </w:rPr>
        <w:t>
</w:t>
      </w:r>
      <w:r>
        <w:rPr>
          <w:rFonts w:ascii="Times New Roman"/>
          <w:b w:val="false"/>
          <w:i w:val="false"/>
          <w:color w:val="000000"/>
          <w:sz w:val="28"/>
        </w:rPr>
        <w:t>
      22. Өсімдік және мал шаруашылығының деректерін шаруашылық кітабі бойынша салыстыру - сомасы 300,0 мың тенге.</w:t>
      </w:r>
      <w:r>
        <w:br/>
      </w:r>
      <w:r>
        <w:rPr>
          <w:rFonts w:ascii="Times New Roman"/>
          <w:b w:val="false"/>
          <w:i w:val="false"/>
          <w:color w:val="000000"/>
          <w:sz w:val="28"/>
        </w:rPr>
        <w:t>
</w:t>
      </w:r>
      <w:r>
        <w:rPr>
          <w:rFonts w:ascii="Times New Roman"/>
          <w:b w:val="false"/>
          <w:i w:val="false"/>
          <w:color w:val="000000"/>
          <w:sz w:val="28"/>
        </w:rPr>
        <w:t>
      23. Коммуналдық есеп жекеменшігі бойынша электрондық базаны жүргізу – сомасы 150,0 мың тенге.</w:t>
      </w:r>
    </w:p>
    <w:bookmarkEnd w:id="6"/>
    <w:bookmarkStart w:name="z60" w:id="7"/>
    <w:p>
      <w:pPr>
        <w:spacing w:after="0"/>
        <w:ind w:left="0"/>
        <w:jc w:val="left"/>
      </w:pPr>
      <w:r>
        <w:rPr>
          <w:rFonts w:ascii="Times New Roman"/>
          <w:b/>
          <w:i w:val="false"/>
          <w:color w:val="000000"/>
        </w:rPr>
        <w:t xml:space="preserve"> 
Қоғамдық жұмыстардың нақты шарттары:</w:t>
      </w:r>
    </w:p>
    <w:bookmarkEnd w:id="7"/>
    <w:bookmarkStart w:name="z61" w:id="8"/>
    <w:p>
      <w:pPr>
        <w:spacing w:after="0"/>
        <w:ind w:left="0"/>
        <w:jc w:val="both"/>
      </w:pPr>
      <w:r>
        <w:rPr>
          <w:rFonts w:ascii="Times New Roman"/>
          <w:b w:val="false"/>
          <w:i w:val="false"/>
          <w:color w:val="000000"/>
          <w:sz w:val="28"/>
        </w:rPr>
        <w:t>
      Жұмыс аптасының ұзақтығы 5 күнді құрайды, екі демалыс күн беріледі, алты сағаттық жұмыс күні, түскі үзіліс 1 сағат. Еңбек ақысы жұмыс уақытын есептеу табелінде көрсетілген дәлелді жұмыс істеген уақыты арқылы,орындалатын жұмыстың санына, сапасына және күрделігіне байланысты жұмыссыздың жеке шотына аудару жолымен жүзеге асырылады.</w:t>
      </w:r>
      <w:r>
        <w:br/>
      </w:r>
      <w:r>
        <w:rPr>
          <w:rFonts w:ascii="Times New Roman"/>
          <w:b w:val="false"/>
          <w:i w:val="false"/>
          <w:color w:val="000000"/>
          <w:sz w:val="28"/>
        </w:rPr>
        <w:t>
      Еңбекті қорғау және қауіпсіздік техникасы бойынша нұсқаулық, арнайы киіммен, құрал-жабдықтармен қамтамасыз ету, уақытша жұмысқа жарамсыздық бойынша әлеуметтік жәрдемақы төлеу, денсаулыққа мертігу немесе басқа зақымдану салдарынан келтірілген зияндардың орнын толтыру, зейнетақы және әлеуметтік ақша аударулар Қазақстан Республикасының заңнамаларына сәйкес жүргізіледі, жұмыс шарттарына байланысты жұмыс уақытын ұйымдастырудың икемді нысаны қолданылады.</w:t>
      </w:r>
      <w:r>
        <w:br/>
      </w:r>
      <w:r>
        <w:rPr>
          <w:rFonts w:ascii="Times New Roman"/>
          <w:b w:val="false"/>
          <w:i w:val="false"/>
          <w:color w:val="000000"/>
          <w:sz w:val="28"/>
        </w:rPr>
        <w:t>
      Қызметкерлердің жекелеген санаттары үшін (әйелдер және отбасылық міндеттері бар өзге адамдар, мүгедектер, он сегіз жасқа толмаған адамдар) қоғамдық жұмыстардың шарттары сай келген санаттың еңбек шарттарының ерекшеліктерін ескерумен анықталады және Қазақстан Республикасының еңбек заңнамасына сәйкес жұмысшы мен жұмыс беруші арасында жасалатын еңбек шарттарымен қарастырылады.</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