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fa245" w14:textId="04fa2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"Жаңаарқа ауданындағы кәсіпорындары мен ұйымдарында мүгедектерге, бас бостандығынан айыру орындарынан босатылған адамдарға және интернаттық ұйымдарды бітіруші кәмелетке толмаған түлектер үшін жұмыс орындарының квотасын белгілеу туралы" Жаңаарқа ауданы әкімдігінің 2011 жылғы 5 шілдедегі N 172 қаулысына өзгеріс пен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ауданы әкімдігінің 2012 жылғы 1 қазандағы N 43/01 қаулысы. Қарағанды облысының Әділет департаментінде 2012 жылғы 23 қазанда N 1952 тіркелді. Күші жойылды - Қарағанды облысы Жаңаарқа ауданы әкімдігінің 2016 жылғы 13 мамырдағы N 45/03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Қарағанды облысы Жаңаарқа ауданы әкімдігінің 13.05.2016 N 45/03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2012 жылғы 28 сәуірдегі "Шартты түрде сотталған адамдарға әлеуметтік – құқықтық көмек көрсету қағидаларын бекіту туралы" N 542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пробация қызметі бойынша қылмыстық атқару инспекциясы есебіне тіркелген, шартты түрде сотталған тұлғаларды жұмыспен қамту және әлеуметтік көмек көрсету мақсатында, Жаңаарқа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"Жаңаарқа ауданындағы кәсіпорындары мен ұйымдарында мүгедектерге, бас бостандығынан айыру орындарынан босатылған адамдарға және интернаттық ұйымдарды бітіруші кәмелетке толмаған түлектер үшін жұмыс орындарының квотасын белгілеу туралы" Жаңаарқа ауданы әкімдігінің 2011 жылғы 5 шілдедегі N 172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Тізілімінде 8-12-109 нөмірімен тіркелді, 2011 жылғы 13 тамызында N 34 (9459) "Жаңаарқа" газетінде жарияланған) келесі өзгеріс пен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тақырыбындағы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", бас бостандығынан айыру орындарынан босатылған адамдарға" сөзінен кейін ", қылмыстық – атқару инспекциясы пробация қызметінің есебінде тұрған шартты түрде сотталғандарға" сөзімен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қаулының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Жаңаарқа ауданындағы кәсіпорындары мен ұйымдарында жұмыс орындарының жалпы санының үш пайызы мөлшерінде мүгедектер үшін және бір пайызы мөлшерінде бас бостандығынан айыру орындарынан босатылған адамдарға, қылмыстық – атқару инспекциясы пробация қызметінің есебінде тұрған шартты түрде сотталғандарға және интернаттық ұйымдарды бітіруші кәмелетке толмаған түлектер үшін жұмыс орындарының квотасы белгіленсін.".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орындалуына бақылау жасау Жаңаарқа ауданы әкімінің орынбасары Марат Жандаулетұлы Жандаулетовке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Ғ. Омаров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