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6636" w14:textId="4a56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ХII сессиясының 2012 жылғы 10 желтоқсандағы N 12/76 шешімі. Қарағанды облысының Әділет департаментінде 2012 жылғы 14 желтоқсанда N 2037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2011 жылғы 6 желтоқсандағы XLII сессиясының N 42/363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8-12-121 болып тіркелген, 2011 жылғы 31 желтоқсандағы N 58-59 (9476) "Жаңаарқа" газетінде жарияланған), Жаңаарқа аудандық мәслихатының 2012 жылғы 16 сәуірдегі IV сессиясының N 4/31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8-12-126 болып тіркелген, 2012 жылғы 28 сәуірдегі N 19 (9492) "Жаңаарқа" газетінде жарияланған), Жаңаарқа аудандық мәслихатының 2012 жылғы 11 маусымдағы V сессиясының N 5/35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8-12-127 болып тіркелген, 2012 жылғы 23 маусымдағы N 29-30 (9501-9502) "Жаңаарқа" газетінде жарияланған), Жаңаарқа аудандық мәслихатының 2012 жылғы 20 тамыздағы VIII сессиясының N 8/51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8-12-131 болып тіркелген, 2012 жылғы 1 қыркүйектегі N 40 (9512), 2012 жылғы 8 қыркүйектегі N 41 (9513) "Жаңаарқа" газетінде жарияланған), Жаңаарқа аудандық мәслихатының 2012 жылғы 9 қарашадағы X сессиясының N 10/66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1975 болып тіркелген, 2012 жылғы 17 қарашадағы N 51 (9523), 2012 жылғы 20 қарашадағы N 52 (9524) "Жаңаарқа" газетінде жарияланған), Жаңаарқа аудандық мәслихатының 2012 жылғы 21 қарашадағы XI сессиясының N 11/72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1992 болып тіркелген, 2012 жылғы 30 қарашадағы N 53-54 (9525-9526) "Жаңаарқа"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"3 511 100" сандары "3 488 735"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"2 859 683" сандары "2 837 318"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"3 527 637" сандары "3 505 272"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"1 054 948" сандары "1 032 583"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"1 122 494" сандары "1 100 129"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XII сессиясының төрағасы                   М. Абильдинов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"Жаңаарқа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10 желтоқсан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12/76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ХLII сессиясының N 42/363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58"/>
        <w:gridCol w:w="579"/>
        <w:gridCol w:w="10575"/>
        <w:gridCol w:w="17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3488735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354925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55"/>
        <w:gridCol w:w="697"/>
        <w:gridCol w:w="697"/>
        <w:gridCol w:w="9920"/>
        <w:gridCol w:w="17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3505272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256169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212948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25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1589720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1586890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6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44905</w:t>
            </w:r>
          </w:p>
        </w:tc>
      </w:tr>
      <w:tr>
        <w:trPr>
          <w:trHeight w:val="16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956206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333310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565231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563731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594"/>
        <w:gridCol w:w="443"/>
        <w:gridCol w:w="637"/>
        <w:gridCol w:w="10249"/>
        <w:gridCol w:w="17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715"/>
        <w:gridCol w:w="736"/>
        <w:gridCol w:w="9769"/>
        <w:gridCol w:w="17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537"/>
        <w:gridCol w:w="262"/>
        <w:gridCol w:w="820"/>
        <w:gridCol w:w="10277"/>
        <w:gridCol w:w="18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VІ.Бюджет тапшылығын қаржыландыру (профицитін пайдалану)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123608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92"/>
        <w:gridCol w:w="720"/>
        <w:gridCol w:w="699"/>
        <w:gridCol w:w="9715"/>
        <w:gridCol w:w="17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396"/>
        <w:gridCol w:w="439"/>
        <w:gridCol w:w="631"/>
        <w:gridCol w:w="10295"/>
        <w:gridCol w:w="17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12/76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ХLII сессиясының N 42/363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бюджеттік инвестициялық жобаларды іске асыруға бағытталған ауданды дамытудың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55"/>
        <w:gridCol w:w="697"/>
        <w:gridCol w:w="697"/>
        <w:gridCol w:w="10091"/>
        <w:gridCol w:w="15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830432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782932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үйін жобалау, салу және (немесе) сатып алу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547246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12/76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ХLII сессиясының N 42/363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жылғы арналған аудандық бюджеттің орындалу барысында секвестрлеуге жатпайтын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734"/>
        <w:gridCol w:w="9973"/>
        <w:gridCol w:w="158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12/76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ХLII сессиясының N  42/363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Жаңаарқа ауданына 2012 жылға бөлінген бюджеттік кредиттер және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1836"/>
        <w:gridCol w:w="1535"/>
      </w:tblGrid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р/с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1100129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Ағымдық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271121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"Өңірлерді дамыту" Бағдарламасы шеңберінде өңірлерді экономикалық дамытуға жәрдемдесу бойынша шараларды іске асыруда ауылдық (селолық) округтерді көркейтуге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іс шараларын жүзеге асыруға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субсидияларды беру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 тәжірибесі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 ақыны арттыруға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инфраструктурасы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12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2011-2015 жылдарға арналған "Саламатты Қазақстан" мемлекеттік бағдарламасы шеңберінде шараларды жүзеге асыруға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758982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530100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үйін жобалау, салу және (немесе) сатып алуға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12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228882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үйлерін жобалауға, салуға және (немесе) сатып алуға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сумен жабдықтау жүйесін дамытуға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