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4733" w14:textId="c854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2012 жылғы 10 желтоқсандағы N 65/02 қаулысы. Қарағанды облысының Әділет департаментінде 2013 жылғы 11 қаңтарда N 2099 тіркелді. Күші жойылды - Қарағанды облысы Жаңаарқа ауданы әкімдігінің 2013 жылғы 30 сәуірдегі N 31/01 қаулысымен</w:t>
      </w:r>
    </w:p>
    <w:p>
      <w:pPr>
        <w:spacing w:after="0"/>
        <w:ind w:left="0"/>
        <w:jc w:val="both"/>
      </w:pPr>
      <w:r>
        <w:rPr>
          <w:rFonts w:ascii="Times New Roman"/>
          <w:b w:val="false"/>
          <w:i w:val="false"/>
          <w:color w:val="ff0000"/>
          <w:sz w:val="28"/>
        </w:rPr>
        <w:t>      Ескерту. Күші жойылды - Қарағанды облысы Жаңаарқа ауданы әкімдігінің 30.04.2013 N 31/01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Жаңаарқа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Жаңаарқа ауданы әкімінің орынбасары Марат Жандәулетұлы Жандәулетовке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Ғ. Омаров</w:t>
      </w:r>
    </w:p>
    <w:bookmarkStart w:name="z5" w:id="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2012 жылғы 10 желтоқсандағы</w:t>
      </w:r>
      <w:r>
        <w:br/>
      </w:r>
      <w:r>
        <w:rPr>
          <w:rFonts w:ascii="Times New Roman"/>
          <w:b w:val="false"/>
          <w:i w:val="false"/>
          <w:color w:val="000000"/>
          <w:sz w:val="28"/>
        </w:rPr>
        <w:t>
N 65/02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ережелер</w:t>
      </w:r>
    </w:p>
    <w:bookmarkEnd w:id="3"/>
    <w:bookmarkStart w:name="z8" w:id="4"/>
    <w:p>
      <w:pPr>
        <w:spacing w:after="0"/>
        <w:ind w:left="0"/>
        <w:jc w:val="both"/>
      </w:pPr>
      <w:r>
        <w:rPr>
          <w:rFonts w:ascii="Times New Roman"/>
          <w:b w:val="false"/>
          <w:i w:val="false"/>
          <w:color w:val="000000"/>
          <w:sz w:val="28"/>
        </w:rPr>
        <w:t>
      1. Осы "Ауылдық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регламенті (бұдан әрі - Регламент) "Әкімшілік рәсімдер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аудандық уәкілетті орган ұсынады.</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 тармағының</w:t>
      </w:r>
      <w:r>
        <w:rPr>
          <w:rFonts w:ascii="Times New Roman"/>
          <w:b w:val="false"/>
          <w:i w:val="false"/>
          <w:color w:val="000000"/>
          <w:sz w:val="28"/>
        </w:rPr>
        <w:t>;</w:t>
      </w:r>
      <w:r>
        <w:br/>
      </w:r>
      <w:r>
        <w:rPr>
          <w:rFonts w:ascii="Times New Roman"/>
          <w:b w:val="false"/>
          <w:i w:val="false"/>
          <w:color w:val="000000"/>
          <w:sz w:val="28"/>
        </w:rPr>
        <w:t>
      2) "Ауылдық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N 183 Қазақстан Республикасы Үкіметінің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w:t>
      </w:r>
      <w:r>
        <w:br/>
      </w:r>
      <w:r>
        <w:rPr>
          <w:rFonts w:ascii="Times New Roman"/>
          <w:b w:val="false"/>
          <w:i w:val="false"/>
          <w:color w:val="000000"/>
          <w:sz w:val="28"/>
        </w:rPr>
        <w:t>
      3)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2011 жылғы 31 қаңтардағы N 51 Қазақстан Республикасы Үкіметінің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нәтижесі көтерме жәрдемақы және бюджеттік кредит түріндегі әлеуметтік қолдау шаралары немесе қызметті көрсетуден бас тарту туралы дәйектелген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Көтерме жәрдемақы ұсыну бойынша мемлекеттік қызметті көрсету үдерісінде басқа органдардың қатысуы қарастырылмаған. Бюджеттік кредитті ұсыну барысында тұрғын үй сатып алу немесе салу үшін бюджеттік кредитті рәсімдеуді жүзеге асыратын сенім білдірілген өкіл (агент) қатысады.</w:t>
      </w:r>
      <w:r>
        <w:br/>
      </w:r>
      <w:r>
        <w:rPr>
          <w:rFonts w:ascii="Times New Roman"/>
          <w:b w:val="false"/>
          <w:i w:val="false"/>
          <w:color w:val="000000"/>
          <w:sz w:val="28"/>
        </w:rPr>
        <w:t>
</w:t>
      </w:r>
      <w:r>
        <w:rPr>
          <w:rFonts w:ascii="Times New Roman"/>
          <w:b w:val="false"/>
          <w:i w:val="false"/>
          <w:color w:val="000000"/>
          <w:sz w:val="28"/>
        </w:rPr>
        <w:t>
      7. Регламентте келесідей негізгі түсініктер қолданылады:</w:t>
      </w:r>
      <w:r>
        <w:br/>
      </w:r>
      <w:r>
        <w:rPr>
          <w:rFonts w:ascii="Times New Roman"/>
          <w:b w:val="false"/>
          <w:i w:val="false"/>
          <w:color w:val="000000"/>
          <w:sz w:val="28"/>
        </w:rPr>
        <w:t>
      1) бюджеттік кредит – </w:t>
      </w:r>
      <w:r>
        <w:rPr>
          <w:rFonts w:ascii="Times New Roman"/>
          <w:b w:val="false"/>
          <w:i w:val="false"/>
          <w:color w:val="000000"/>
          <w:sz w:val="28"/>
        </w:rPr>
        <w:t>Қаулыда</w:t>
      </w:r>
      <w:r>
        <w:rPr>
          <w:rFonts w:ascii="Times New Roman"/>
          <w:b w:val="false"/>
          <w:i w:val="false"/>
          <w:color w:val="000000"/>
          <w:sz w:val="28"/>
        </w:rPr>
        <w:t xml:space="preserve"> белгіленген мөлшерде тұрғын үй алуға немесе салуға бюджеттік кредит түріндегі тұтынушыларды әлеуметтік қолдау шарасы;</w:t>
      </w:r>
      <w:r>
        <w:br/>
      </w:r>
      <w:r>
        <w:rPr>
          <w:rFonts w:ascii="Times New Roman"/>
          <w:b w:val="false"/>
          <w:i w:val="false"/>
          <w:color w:val="000000"/>
          <w:sz w:val="28"/>
        </w:rPr>
        <w:t>
      2) көтерме жәрдемақысы - </w:t>
      </w:r>
      <w:r>
        <w:rPr>
          <w:rFonts w:ascii="Times New Roman"/>
          <w:b w:val="false"/>
          <w:i w:val="false"/>
          <w:color w:val="000000"/>
          <w:sz w:val="28"/>
        </w:rPr>
        <w:t>Қаулыда</w:t>
      </w:r>
      <w:r>
        <w:rPr>
          <w:rFonts w:ascii="Times New Roman"/>
          <w:b w:val="false"/>
          <w:i w:val="false"/>
          <w:color w:val="000000"/>
          <w:sz w:val="28"/>
        </w:rPr>
        <w:t xml:space="preserve"> белгіленген мөлшерде бір жолғы ақшалай төлем түріндегі тұтынушыларды әлеуметтік қолдау шарасы;</w:t>
      </w:r>
      <w:r>
        <w:br/>
      </w:r>
      <w:r>
        <w:rPr>
          <w:rFonts w:ascii="Times New Roman"/>
          <w:b w:val="false"/>
          <w:i w:val="false"/>
          <w:color w:val="000000"/>
          <w:sz w:val="28"/>
        </w:rPr>
        <w:t>
      3) мемлекеттік қызмет –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(бұдан әрі -тұтынушылар);</w:t>
      </w:r>
      <w:r>
        <w:br/>
      </w:r>
      <w:r>
        <w:rPr>
          <w:rFonts w:ascii="Times New Roman"/>
          <w:b w:val="false"/>
          <w:i w:val="false"/>
          <w:color w:val="000000"/>
          <w:sz w:val="28"/>
        </w:rPr>
        <w:t>
      4) сенім білдірілген өкіл (агент) – аудан әкімінің атынан және тапсырысы бойынша тұтынушыларға берілетін бюджеттік кредиттерге қызмет көрсету бойынша міндеттерді атқаратын қаржылық агенттік.</w:t>
      </w:r>
      <w:r>
        <w:br/>
      </w:r>
      <w:r>
        <w:rPr>
          <w:rFonts w:ascii="Times New Roman"/>
          <w:b w:val="false"/>
          <w:i w:val="false"/>
          <w:color w:val="000000"/>
          <w:sz w:val="28"/>
        </w:rPr>
        <w:t>
      5) тұрақты түрде жұмыс істейтін комиссия – тұтынушыларға әлеуметтік қолдау шараларын көрсету жөніндегі жұмыстарды ұйымдастыру үшін аудандық мәслихаттың депутаттарынан, ауданның атқарушы органдарының және қоғамдық ұйымдардың өкілдерінен тұратын ауданның әкімдігі құратын алқалы орган;</w:t>
      </w:r>
      <w:r>
        <w:br/>
      </w:r>
      <w:r>
        <w:rPr>
          <w:rFonts w:ascii="Times New Roman"/>
          <w:b w:val="false"/>
          <w:i w:val="false"/>
          <w:color w:val="000000"/>
          <w:sz w:val="28"/>
        </w:rPr>
        <w:t>
      6) уәкілетті орган - ауылдық аумақтарды дамыту жөніндегі мемлекеттік орган;</w:t>
      </w:r>
    </w:p>
    <w:bookmarkEnd w:id="4"/>
    <w:bookmarkStart w:name="z15" w:id="5"/>
    <w:p>
      <w:pPr>
        <w:spacing w:after="0"/>
        <w:ind w:left="0"/>
        <w:jc w:val="left"/>
      </w:pPr>
      <w:r>
        <w:rPr>
          <w:rFonts w:ascii="Times New Roman"/>
          <w:b/>
          <w:i w:val="false"/>
          <w:color w:val="000000"/>
        </w:rPr>
        <w:t xml:space="preserve"> 
2. Мемлекеттік қызметті көрсетудің талаптары</w:t>
      </w:r>
    </w:p>
    <w:bookmarkEnd w:id="5"/>
    <w:bookmarkStart w:name="z16" w:id="6"/>
    <w:p>
      <w:pPr>
        <w:spacing w:after="0"/>
        <w:ind w:left="0"/>
        <w:jc w:val="both"/>
      </w:pPr>
      <w:r>
        <w:rPr>
          <w:rFonts w:ascii="Times New Roman"/>
          <w:b w:val="false"/>
          <w:i w:val="false"/>
          <w:color w:val="000000"/>
          <w:sz w:val="28"/>
        </w:rPr>
        <w:t>
      8. Мемлекеттік қызметті көрсететін мемлекеттік органдардың орналасқан жерін, көрсету тәртібін және оның көрсету барысын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мәселелері бойынша ақпаратты тұтынушылар www.akimat-zhanaarka.кz Жаңаарқа ауданы әкімінің аппараты интернет-ресурсындағы "Дипломмен ауылға" бөлімінен, мемлекеттік қызмет көрсетілетін жердегі уәкілетті органның стенділерінен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құжаттарын тапсырған мезгілден бастап мынадай мерзімде ұсынылады:</w:t>
      </w:r>
      <w:r>
        <w:br/>
      </w:r>
      <w:r>
        <w:rPr>
          <w:rFonts w:ascii="Times New Roman"/>
          <w:b w:val="false"/>
          <w:i w:val="false"/>
          <w:color w:val="000000"/>
          <w:sz w:val="28"/>
        </w:rPr>
        <w:t>
      1) күнтізбелік отыз тоғыз күннің ішінде көтерме жәрдемақы төленеді;</w:t>
      </w:r>
      <w:r>
        <w:br/>
      </w:r>
      <w:r>
        <w:rPr>
          <w:rFonts w:ascii="Times New Roman"/>
          <w:b w:val="false"/>
          <w:i w:val="false"/>
          <w:color w:val="000000"/>
          <w:sz w:val="28"/>
        </w:rPr>
        <w:t>
      2) күнтізбелік отыз екі күннің ішінде Стандартқа </w:t>
      </w:r>
      <w:r>
        <w:rPr>
          <w:rFonts w:ascii="Times New Roman"/>
          <w:b w:val="false"/>
          <w:i w:val="false"/>
          <w:color w:val="000000"/>
          <w:sz w:val="28"/>
        </w:rPr>
        <w:t>2-қосымшаға</w:t>
      </w:r>
      <w:r>
        <w:rPr>
          <w:rFonts w:ascii="Times New Roman"/>
          <w:b w:val="false"/>
          <w:i w:val="false"/>
          <w:color w:val="000000"/>
          <w:sz w:val="28"/>
        </w:rPr>
        <w:t>, сәйкес келісімді рәсімдеу жүзеге асырылады;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келісім жасалғаннан кейін 30 жұмыс күні ішінде тұрғын үй алуға немесе салуға бюджеттік кредит беріледі;</w:t>
      </w:r>
      <w:r>
        <w:br/>
      </w:r>
      <w:r>
        <w:rPr>
          <w:rFonts w:ascii="Times New Roman"/>
          <w:b w:val="false"/>
          <w:i w:val="false"/>
          <w:color w:val="000000"/>
          <w:sz w:val="28"/>
        </w:rPr>
        <w:t>
      3) әлеуметтік қолдау шараларын ұсынудан бас тартылған жағдайда, тұрақты түрде жұмыс істейтін комиссияның шешімі қабылданғаннан кейін уәкілетті орган үш жұмыс күні ішінде тұтынушыға дәйектелген жауап жолдайды.</w:t>
      </w:r>
      <w:r>
        <w:br/>
      </w:r>
      <w:r>
        <w:rPr>
          <w:rFonts w:ascii="Times New Roman"/>
          <w:b w:val="false"/>
          <w:i w:val="false"/>
          <w:color w:val="000000"/>
          <w:sz w:val="28"/>
        </w:rPr>
        <w:t>
      4) Мемлекеттік қызметті пайдаланушыға тұтынушы өтініш берген күні сол жерде мемлекеттік қызметті алуға дейін күтудің ең жоғарғы шекті уақыты – он минуттан аспайды.</w:t>
      </w:r>
      <w:r>
        <w:br/>
      </w:r>
      <w:r>
        <w:rPr>
          <w:rFonts w:ascii="Times New Roman"/>
          <w:b w:val="false"/>
          <w:i w:val="false"/>
          <w:color w:val="000000"/>
          <w:sz w:val="28"/>
        </w:rPr>
        <w:t>
      5) Мемлекеттік қызметті пайдаланушыға тұтынушы өтініш берген күні сол жерде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сұраныс түскен сәттен бастап және мемлекеттік қызметтің нәтижесін бергенге дейінгі мемлекеттік қызмет көрсетудің кезеңдері:</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қоса отырып уәкілетті органға өтініш тапсырады;</w:t>
      </w:r>
      <w:r>
        <w:br/>
      </w:r>
      <w:r>
        <w:rPr>
          <w:rFonts w:ascii="Times New Roman"/>
          <w:b w:val="false"/>
          <w:i w:val="false"/>
          <w:color w:val="000000"/>
          <w:sz w:val="28"/>
        </w:rPr>
        <w:t>
      2) уәкілетті орган құжаттарды қабылдауды және тіркеуді жүзеге асырады және тұрақты түрде жұмыс істейтін комиссияға қарастыру үшін жолдайды;</w:t>
      </w:r>
      <w:r>
        <w:br/>
      </w:r>
      <w:r>
        <w:rPr>
          <w:rFonts w:ascii="Times New Roman"/>
          <w:b w:val="false"/>
          <w:i w:val="false"/>
          <w:color w:val="000000"/>
          <w:sz w:val="28"/>
        </w:rPr>
        <w:t>
      3) тұрақты түрде жұмыс істейтін комиссия түскен құжаттарды қарастырады және аудан әкімдігіне әлеуметтік қолдау шараларын ұсынуды немесе бас тартуды ұсынады;</w:t>
      </w:r>
      <w:r>
        <w:br/>
      </w:r>
      <w:r>
        <w:rPr>
          <w:rFonts w:ascii="Times New Roman"/>
          <w:b w:val="false"/>
          <w:i w:val="false"/>
          <w:color w:val="000000"/>
          <w:sz w:val="28"/>
        </w:rPr>
        <w:t>
      4) әкімдік әлеуметтік қолдау шараларын ұсыну туралы қаулы қабылдайды және уәкілетті орган мен сенім білдірілген өкілге (агентке) жолдайды;</w:t>
      </w:r>
      <w:r>
        <w:br/>
      </w:r>
      <w:r>
        <w:rPr>
          <w:rFonts w:ascii="Times New Roman"/>
          <w:b w:val="false"/>
          <w:i w:val="false"/>
          <w:color w:val="000000"/>
          <w:sz w:val="28"/>
        </w:rPr>
        <w:t>
      5) уәкілетті орган, сенім білдірілген өкіл (агент) және тұтынушы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келісім жасайды;</w:t>
      </w:r>
      <w:r>
        <w:br/>
      </w:r>
      <w:r>
        <w:rPr>
          <w:rFonts w:ascii="Times New Roman"/>
          <w:b w:val="false"/>
          <w:i w:val="false"/>
          <w:color w:val="000000"/>
          <w:sz w:val="28"/>
        </w:rPr>
        <w:t>
      6) уәкілетті орган көтерме жәрдемақы төлейді;</w:t>
      </w:r>
      <w:r>
        <w:br/>
      </w:r>
      <w:r>
        <w:rPr>
          <w:rFonts w:ascii="Times New Roman"/>
          <w:b w:val="false"/>
          <w:i w:val="false"/>
          <w:color w:val="000000"/>
          <w:sz w:val="28"/>
        </w:rPr>
        <w:t>
      7) сенім білдірілген өкіл (агент) тұрғын үй сатып алу немесе салу үшін бюджеттік кредитті рәсімдеуді жүргізеді.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құжаттарды қабылдауды уәкілетті органның бір маманы және сенім білдірілген өкілдің (агент) жүзеге асырады.</w:t>
      </w:r>
    </w:p>
    <w:bookmarkEnd w:id="6"/>
    <w:bookmarkStart w:name="z22" w:id="7"/>
    <w:p>
      <w:pPr>
        <w:spacing w:after="0"/>
        <w:ind w:left="0"/>
        <w:jc w:val="left"/>
      </w:pPr>
      <w:r>
        <w:rPr>
          <w:rFonts w:ascii="Times New Roman"/>
          <w:b/>
          <w:i w:val="false"/>
          <w:color w:val="000000"/>
        </w:rPr>
        <w:t xml:space="preserve"> 
3. Мемлекеттік қызметті көрсету үдерісі кезінде іс-әрекеттердің (өзара іс-әрекеттердің) сипаттамасы</w:t>
      </w:r>
    </w:p>
    <w:bookmarkEnd w:id="7"/>
    <w:bookmarkStart w:name="z23" w:id="8"/>
    <w:p>
      <w:pPr>
        <w:spacing w:after="0"/>
        <w:ind w:left="0"/>
        <w:jc w:val="both"/>
      </w:pPr>
      <w:r>
        <w:rPr>
          <w:rFonts w:ascii="Times New Roman"/>
          <w:b w:val="false"/>
          <w:i w:val="false"/>
          <w:color w:val="000000"/>
          <w:sz w:val="28"/>
        </w:rPr>
        <w:t>
      14. Мемлекеттік қызмет тұтынушының ауданның уәкілетті органына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үлгі бойынша өтінішті ұсынумен жеке хабарласқан кезінде ұсынылады.</w:t>
      </w:r>
      <w:r>
        <w:br/>
      </w:r>
      <w:r>
        <w:rPr>
          <w:rFonts w:ascii="Times New Roman"/>
          <w:b w:val="false"/>
          <w:i w:val="false"/>
          <w:color w:val="000000"/>
          <w:sz w:val="28"/>
        </w:rPr>
        <w:t>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16. Ақпараттық қауіпсіздігіне талаптар қарастырылмаған.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 кезінде келесі құрылымдық-функционалды бірліктер (бұдан әрі - ҚФБ) қатыстырылған:</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аудан әкімі аппаратының маманы;</w:t>
      </w:r>
      <w:r>
        <w:br/>
      </w:r>
      <w:r>
        <w:rPr>
          <w:rFonts w:ascii="Times New Roman"/>
          <w:b w:val="false"/>
          <w:i w:val="false"/>
          <w:color w:val="000000"/>
          <w:sz w:val="28"/>
        </w:rPr>
        <w:t>
      4) аудан әкімі аппаратының басшысы;</w:t>
      </w:r>
      <w:r>
        <w:br/>
      </w:r>
      <w:r>
        <w:rPr>
          <w:rFonts w:ascii="Times New Roman"/>
          <w:b w:val="false"/>
          <w:i w:val="false"/>
          <w:color w:val="000000"/>
          <w:sz w:val="28"/>
        </w:rPr>
        <w:t>
      5) сенім білдірілген өкілдің (агенттің) өкілі;</w:t>
      </w:r>
      <w:r>
        <w:br/>
      </w:r>
      <w:r>
        <w:rPr>
          <w:rFonts w:ascii="Times New Roman"/>
          <w:b w:val="false"/>
          <w:i w:val="false"/>
          <w:color w:val="000000"/>
          <w:sz w:val="28"/>
        </w:rPr>
        <w:t>
      6) сенім білдірілген өкілдің (агенттің) басшысы;</w:t>
      </w:r>
      <w:r>
        <w:br/>
      </w:r>
      <w:r>
        <w:rPr>
          <w:rFonts w:ascii="Times New Roman"/>
          <w:b w:val="false"/>
          <w:i w:val="false"/>
          <w:color w:val="000000"/>
          <w:sz w:val="28"/>
        </w:rPr>
        <w:t>
</w:t>
      </w:r>
      <w:r>
        <w:rPr>
          <w:rFonts w:ascii="Times New Roman"/>
          <w:b w:val="false"/>
          <w:i w:val="false"/>
          <w:color w:val="000000"/>
          <w:sz w:val="28"/>
        </w:rPr>
        <w:t>
      18. Әрбір әкімшілік іс-әрекетті (рәсімді) орындаудың мерзімін көрсетумен әрбір ҚФБ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9" w:id="9"/>
    <w:p>
      <w:pPr>
        <w:spacing w:after="0"/>
        <w:ind w:left="0"/>
        <w:jc w:val="both"/>
      </w:pPr>
      <w:r>
        <w:rPr>
          <w:rFonts w:ascii="Times New Roman"/>
          <w:b w:val="false"/>
          <w:i w:val="false"/>
          <w:color w:val="000000"/>
          <w:sz w:val="28"/>
        </w:rPr>
        <w:t>
"Ауылдық елді мекендерге жұмыс</w:t>
      </w:r>
      <w:r>
        <w:br/>
      </w:r>
      <w:r>
        <w:rPr>
          <w:rFonts w:ascii="Times New Roman"/>
          <w:b w:val="false"/>
          <w:i w:val="false"/>
          <w:color w:val="000000"/>
          <w:sz w:val="28"/>
        </w:rPr>
        <w:t xml:space="preserve">
істеуге және тұру үшін келген </w:t>
      </w:r>
      <w:r>
        <w:br/>
      </w:r>
      <w:r>
        <w:rPr>
          <w:rFonts w:ascii="Times New Roman"/>
          <w:b w:val="false"/>
          <w:i w:val="false"/>
          <w:color w:val="000000"/>
          <w:sz w:val="28"/>
        </w:rPr>
        <w:t>
денсаулық сақтау, білім беру,</w:t>
      </w:r>
      <w:r>
        <w:br/>
      </w:r>
      <w:r>
        <w:rPr>
          <w:rFonts w:ascii="Times New Roman"/>
          <w:b w:val="false"/>
          <w:i w:val="false"/>
          <w:color w:val="000000"/>
          <w:sz w:val="28"/>
        </w:rPr>
        <w:t>
әлеуметтік қамсыздандыру,</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мамандарына әлеуметтік қолдау</w:t>
      </w:r>
      <w:r>
        <w:br/>
      </w:r>
      <w:r>
        <w:rPr>
          <w:rFonts w:ascii="Times New Roman"/>
          <w:b w:val="false"/>
          <w:i w:val="false"/>
          <w:color w:val="000000"/>
          <w:sz w:val="28"/>
        </w:rPr>
        <w:t>
шараларын ұсыну"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9"/>
    <w:bookmarkStart w:name="z30" w:id="10"/>
    <w:p>
      <w:pPr>
        <w:spacing w:after="0"/>
        <w:ind w:left="0"/>
        <w:jc w:val="left"/>
      </w:pPr>
      <w:r>
        <w:rPr>
          <w:rFonts w:ascii="Times New Roman"/>
          <w:b/>
          <w:i w:val="false"/>
          <w:color w:val="000000"/>
        </w:rPr>
        <w:t xml:space="preserve"> 
Әкімшілік іс-әрекеттердің (рәсімдердің) кезектілігі мен өзара іс-әрекеттерінің сипаттамасы</w:t>
      </w:r>
    </w:p>
    <w:bookmarkEnd w:id="10"/>
    <w:bookmarkStart w:name="z31" w:id="11"/>
    <w:p>
      <w:pPr>
        <w:spacing w:after="0"/>
        <w:ind w:left="0"/>
        <w:jc w:val="both"/>
      </w:pPr>
      <w:r>
        <w:rPr>
          <w:rFonts w:ascii="Times New Roman"/>
          <w:b w:val="false"/>
          <w:i w:val="false"/>
          <w:color w:val="000000"/>
          <w:sz w:val="28"/>
        </w:rPr>
        <w:t>
      1-кесте. Құрылымдық-функционалдық бірліктердің (бұдан әрі – ҚФБ) іс-әрекеттерінің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2366"/>
        <w:gridCol w:w="2430"/>
        <w:gridCol w:w="1921"/>
        <w:gridCol w:w="1752"/>
        <w:gridCol w:w="1667"/>
        <w:gridCol w:w="16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 ағымы)</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Іс-әрекеттің (барысының, жұмыс ағымының) реттік нөмірі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маманы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басшысы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маманы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қажетті құжаттарды қабылдайды, көшірмелерін түпнұсқаларымен салыстырады, тіркейді және қолхатты береді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есептейді және құжаттарды тұрақты жұмыс істейтін комиссияның қарауына енгізеді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қарайды және әлеуметтік қолдау шараларына ұсыныс жасайды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қаулысының жобасын әзірлейді және келісіледі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Қаулысының жобасын әкімдіктің отырысының күн тәртібіне енгізеді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жобасын әзірлейді және қол қою үшін енгізеді</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жинағын құрастыру, қолхат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немесе одан бас тарту туралы тұрақты жұмыс істейтін комиссияның шешімі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ұсынудан бас тарту туралы тұрақты жұмыс істейтін комиссияның шешімі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қаулысының жобасы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қаулысы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2034"/>
        <w:gridCol w:w="1840"/>
        <w:gridCol w:w="1969"/>
        <w:gridCol w:w="2141"/>
        <w:gridCol w:w="1841"/>
        <w:gridCol w:w="188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ағымы)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Іс-әрекеттің (барысының, жұмыс ағымының) нөмірі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білдірілген өкілдің (агенттің өкілі)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білдірілген өкілдің (агенттің) басшысы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бастығы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 (агенттің өкілі)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білдірілген өкілдің (агенттің) басшысы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қол қою үшін жобаға енгізеді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Келісімге қол қояды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қол қояды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жәрдемақысының сомасын тұтынушылардың жеке есеп-шотына аударады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сатып алу немесе салу үшін бюджеттік кредитті ресімдеу рәсімін жүзеге асырады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немесе салынатын тұрғын үйге бюджеттік кредиттің қаражаттарын аударуды жүзеге асырады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және кепілдік шарты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32" w:id="12"/>
    <w:p>
      <w:pPr>
        <w:spacing w:after="0"/>
        <w:ind w:left="0"/>
        <w:jc w:val="both"/>
      </w:pPr>
      <w:r>
        <w:rPr>
          <w:rFonts w:ascii="Times New Roman"/>
          <w:b w:val="false"/>
          <w:i w:val="false"/>
          <w:color w:val="000000"/>
          <w:sz w:val="28"/>
        </w:rPr>
        <w:t>
      2-кесте. Пайдалану нұсқалары. Негізгі үдеріс - әлеуметтік қолдау шараларын ұсыну туралы шешім бекітілген жағдайда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2066"/>
        <w:gridCol w:w="2601"/>
        <w:gridCol w:w="2130"/>
        <w:gridCol w:w="2580"/>
        <w:gridCol w:w="24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ағымы)</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 (агенттің) өкілі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 (агенттің) басшысы</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Өтініштерді, қажетті құжаттарды қабылдайды, түпнұсқаларымен көшірмелерін салыстырады, тіркейді және қолхат береді (30 мин)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Қаржы қаражаттарының қажеттілігін есептейді және құжаттарды тұрақты жұмыс істейтін комиссияның қарауына енгізеді (5 күн)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Ұсынылған құжаттарды қарайды және әлеуметтік қолдау шараларына ұсыныс жасайды (10 күн)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w:t>
            </w:r>
          </w:p>
          <w:p>
            <w:pPr>
              <w:spacing w:after="20"/>
              <w:ind w:left="20"/>
              <w:jc w:val="both"/>
            </w:pPr>
            <w:r>
              <w:rPr>
                <w:rFonts w:ascii="Times New Roman"/>
                <w:b w:val="false"/>
                <w:i w:val="false"/>
                <w:color w:val="000000"/>
                <w:sz w:val="20"/>
              </w:rPr>
              <w:t>іс-әрекет әкімдік Қаулысының жобасын әзірлейді және келісіледі (7 күн)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 xml:space="preserve">Әкімдіктің қаулы жобасын әкімдіктің отырысының күн тәртібіне енгізеді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Келісім жобасын дайындайды және қол қою үшін енгізеді (4 күн)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Қол қою үшін келісім жобасын енгізеді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 Келісімге қол қояды (1 күн)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 xml:space="preserve">Келісімге қол қояды (1 күн)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іс-әрекет</w:t>
            </w:r>
          </w:p>
          <w:p>
            <w:pPr>
              <w:spacing w:after="20"/>
              <w:ind w:left="20"/>
              <w:jc w:val="both"/>
            </w:pPr>
            <w:r>
              <w:rPr>
                <w:rFonts w:ascii="Times New Roman"/>
                <w:b w:val="false"/>
                <w:i w:val="false"/>
                <w:color w:val="000000"/>
                <w:sz w:val="20"/>
              </w:rPr>
              <w:t>Көтерме жәрдемақыны тұтынушының жеке есеп шотына аударады (7 күн)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іс-әрекет</w:t>
            </w:r>
          </w:p>
          <w:p>
            <w:pPr>
              <w:spacing w:after="20"/>
              <w:ind w:left="20"/>
              <w:jc w:val="both"/>
            </w:pPr>
            <w:r>
              <w:rPr>
                <w:rFonts w:ascii="Times New Roman"/>
                <w:b w:val="false"/>
                <w:i w:val="false"/>
                <w:color w:val="000000"/>
                <w:sz w:val="20"/>
              </w:rPr>
              <w:t>Тұрғын-үйді сатып алу немесе салу үшін бюджеттік кредитті ресімдеу рәсімін жүзеге асырады (28 күн)</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іс-әрекет</w:t>
            </w:r>
          </w:p>
          <w:p>
            <w:pPr>
              <w:spacing w:after="20"/>
              <w:ind w:left="20"/>
              <w:jc w:val="both"/>
            </w:pPr>
            <w:r>
              <w:rPr>
                <w:rFonts w:ascii="Times New Roman"/>
                <w:b w:val="false"/>
                <w:i w:val="false"/>
                <w:color w:val="000000"/>
                <w:sz w:val="20"/>
              </w:rPr>
              <w:t xml:space="preserve">Сатып алынған немесе салынған үй үшін бюджеттік кредиттің қаражаттарын аударуды жүзеге асырады (2 күн) </w:t>
            </w:r>
          </w:p>
        </w:tc>
      </w:tr>
    </w:tbl>
    <w:bookmarkStart w:name="z33" w:id="13"/>
    <w:p>
      <w:pPr>
        <w:spacing w:after="0"/>
        <w:ind w:left="0"/>
        <w:jc w:val="both"/>
      </w:pPr>
      <w:r>
        <w:rPr>
          <w:rFonts w:ascii="Times New Roman"/>
          <w:b w:val="false"/>
          <w:i w:val="false"/>
          <w:color w:val="000000"/>
          <w:sz w:val="28"/>
        </w:rPr>
        <w:t>
      3-кесте. Пайдалану нұсқалары. Баламалы үдеріс - әлеуметтік қолдау шараларын ұсынудан бас тарту туралы шешім бекітілген жағдайда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5703"/>
        <w:gridCol w:w="32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ағымы)</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Өтініштерді, қажетті құжаттарды қабылдайды, көшірмелерін түпнұсқаларымен салыстырады, тіркейді және қолхатты береді (30 мин)</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іс-әрекет </w:t>
            </w:r>
          </w:p>
          <w:p>
            <w:pPr>
              <w:spacing w:after="20"/>
              <w:ind w:left="20"/>
              <w:jc w:val="both"/>
            </w:pPr>
            <w:r>
              <w:rPr>
                <w:rFonts w:ascii="Times New Roman"/>
                <w:b w:val="false"/>
                <w:i w:val="false"/>
                <w:color w:val="000000"/>
                <w:sz w:val="20"/>
              </w:rPr>
              <w:t>Қаржы қаражаттарының қажеттілігін есептейді және құжаттарды тұрақты жұмыс істейтін комиссияның қарауына енгізеді (5 күн)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Ұсынылған құжаттарды қарастырады және әлеуметтік қолдау шараларына ұсыныс жасайды (10 күн)</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 Тұрақты жұмыс істейтін комиссияның шешімінің негізінде тұтынушыға әлеуметтік қолдау шараларын ұсынудан бас тарту жөнінде уәждемелік жауап дайындайды (2 күн)</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Әлеуметтік қолдау шараларын ұсынудан бас тарту туралы тұтынушыға уәждемелік жауап жолдайды (1 күн)</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4"/>
    <w:p>
      <w:pPr>
        <w:spacing w:after="0"/>
        <w:ind w:left="0"/>
        <w:jc w:val="both"/>
      </w:pPr>
      <w:r>
        <w:rPr>
          <w:rFonts w:ascii="Times New Roman"/>
          <w:b w:val="false"/>
          <w:i w:val="false"/>
          <w:color w:val="000000"/>
          <w:sz w:val="28"/>
        </w:rPr>
        <w:t>
"Ауылдық елді мекендерге жұмыс</w:t>
      </w:r>
      <w:r>
        <w:br/>
      </w:r>
      <w:r>
        <w:rPr>
          <w:rFonts w:ascii="Times New Roman"/>
          <w:b w:val="false"/>
          <w:i w:val="false"/>
          <w:color w:val="000000"/>
          <w:sz w:val="28"/>
        </w:rPr>
        <w:t>
істеуге және тұру үшін келген</w:t>
      </w:r>
      <w:r>
        <w:br/>
      </w:r>
      <w:r>
        <w:rPr>
          <w:rFonts w:ascii="Times New Roman"/>
          <w:b w:val="false"/>
          <w:i w:val="false"/>
          <w:color w:val="000000"/>
          <w:sz w:val="28"/>
        </w:rPr>
        <w:t>
денсаулық сақтау, білім беру,</w:t>
      </w:r>
      <w:r>
        <w:br/>
      </w:r>
      <w:r>
        <w:rPr>
          <w:rFonts w:ascii="Times New Roman"/>
          <w:b w:val="false"/>
          <w:i w:val="false"/>
          <w:color w:val="000000"/>
          <w:sz w:val="28"/>
        </w:rPr>
        <w:t>
әлеуметтік қамсыздандыру,</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мамандарына әлеуметтік қолдау</w:t>
      </w:r>
      <w:r>
        <w:br/>
      </w:r>
      <w:r>
        <w:rPr>
          <w:rFonts w:ascii="Times New Roman"/>
          <w:b w:val="false"/>
          <w:i w:val="false"/>
          <w:color w:val="000000"/>
          <w:sz w:val="28"/>
        </w:rPr>
        <w:t>
шараларын ұсыну"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4"/>
    <w:bookmarkStart w:name="z35" w:id="15"/>
    <w:p>
      <w:pPr>
        <w:spacing w:after="0"/>
        <w:ind w:left="0"/>
        <w:jc w:val="left"/>
      </w:pPr>
      <w:r>
        <w:rPr>
          <w:rFonts w:ascii="Times New Roman"/>
          <w:b/>
          <w:i w:val="false"/>
          <w:color w:val="000000"/>
        </w:rPr>
        <w:t xml:space="preserve"> 
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үдерісі</w:t>
      </w:r>
    </w:p>
    <w:bookmarkEnd w:id="15"/>
    <w:p>
      <w:pPr>
        <w:spacing w:after="0"/>
        <w:ind w:left="0"/>
        <w:jc w:val="both"/>
      </w:pPr>
      <w:r>
        <w:drawing>
          <wp:inline distT="0" distB="0" distL="0" distR="0">
            <wp:extent cx="92837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83700" cy="836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