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dc21" w14:textId="a25d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ауданында тұрғындардың мақсатты топтар үшін әлеуметтік жұмыс орындарын ұйымдастыру бойынша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2012 жылғы 2 ақпандағы N 48 қаулысы. Қарағанды облысы Қарқаралы ауданының Әділет басқармасында 2012 жылғы 20 ақпанда N 8-13-117 тіркелді. Күші жойылды - Қарағанды облысы Қарқаралы ауданы әкімдігінің 2012 жылғы 18 маусымдағы N 158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Қарқаралы ауданы әкімдігінің 2012.06.18 N 158 (алғаш рет ресми жарияланған күннен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31 наурыздағы N 316 "Жұмыспен қамту 2020 бағдарламасын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жылдың 19 маусымдағы N 836 "Халықты жұмыспен қамту туралы" Қазақстан Республикасының 2001 жылғы 23 қаңтардағы Заңын іске асыру жөніндегі шаралар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мақсаттық топтарға кіретін жұмыссыз азаматтарға әлеуметтік қолдау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әлеуметтік жұмыс орындарын ұйымдастыратын ауданның ұйымдарының, кәсіпорындарының және мекемелерінің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"Қарқаралы ауданының жұмыспен қамту және әлеуметтік бағдарламалар бөлімі" мемлекеттік мекемесіне (Б.М. Жұманбаев) және "Қарқаралы ауданының жұмыспен қамту орталығы" Қарағанды облысы Қарқаралы ауданы әкімдігінің коммуналдық мемлекеттік мекемесіне (Қ.А. Бабайбеков):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көрсетілген тәртіп бойынша әлеуметтік орындарда жұмыс істеуге ниеті бар жұмыссыз азаматтарды жұмысқа жолдау бойынша жұмыс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санаттағы азаматтарды жұмысқа орналастыру бойынша жұмыс берушілермен сәйкес еңбек шартын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 ұйымдастыру тиімділігін және шарттардың орындалуын бақыласын;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орындарына жұмысқа орналастыру мониторингін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жұмыс орындарында жұмысқа орналастырылған азаматтарға еңбек ақы төлеу келесі мөлшерде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алғашқы алты айда аудандық немесе республикалық бюджеттің қаражаты есебінен еңбекақыдан 50 пайыздық мөлшерде және жұмыс берушінің қаражаты есебінен 50 пайыздық аз емес мөлшерде;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келесі үш айда республикалық бюджеттің қаражаты есебінен еңбекақыдан 30 пайыздық мөлшерде және жұмыс берушінің қаражаты есебінен 70 пайыздық аз емес мөлшерде;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соңғы үш айда республикалық бюджеттің қаражаты есебінен еңбекақыдан 15 пайыздық мөлшерде және жұмыс берушінің қаражаты есебінен 85 пайыздық аз емес мөлшерде.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Қарқаралы ауданы әкімдігінің 2011 жылғы 14 маусымдағы N 169 "2011 жылы Қарқаралы ауданында әлеуметтік жұмыс орындарын ұйымдастыру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8-13-100 болып тіркелген, 2011 жылғы 9 шілдедегі "Қарқаралы" газетінің N 53-54 (10969)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Қарқаралы ауданы әкімінің орынбасары С. Әлиұлына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Қарқаралы ауданының әкімі                  К. Максутов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Қарқаралы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Әлеуметтік жұмыс орындары ұйымдастыратын ауданның ұйымдарының, кәсіпорындарының және мекемелерінің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598"/>
        <w:gridCol w:w="2192"/>
        <w:gridCol w:w="2192"/>
        <w:gridCol w:w="1658"/>
        <w:gridCol w:w="2214"/>
        <w:gridCol w:w="2451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Кәсiпорындар, ұйымдар, мекемелер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Жоспарланатын жұмыс орындарының саны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Жоспарланатын жұмыстардың ұзақтығы (ай)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мөлшерi, теңге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Өтемақы мөлшерi, теңге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(мамандық)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"Рымхан" шаруа қожалығы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"Аслан" шаруа қожалығы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 Жансагимов А.Ж.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 және от жағушы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"Өнім" жауапкершiлiгi шектеулi серiктестiгi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 және тракторист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"Қуан" шаруа қожалығы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маман, қосалқы жұмыскер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"Серик" шаруа қожалығы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"Әділ" шаруа қожалығы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6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жұмыскер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3 ай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