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c3ae" w14:textId="220c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2012 жылғы 30 қазандағы N 259 қаулысы. Қарағанды облысының Әділет департаментінде 2012 жылғы 29 қарашада N 1996 тіркелді. Күші жойылды - Қарағанды облысы Қарқаралы ауданы әкімдігінің 2013 жылғы 18 желтоқсандағы N 377 қаулысымен</w:t>
      </w:r>
    </w:p>
    <w:p>
      <w:pPr>
        <w:spacing w:after="0"/>
        <w:ind w:left="0"/>
        <w:jc w:val="both"/>
      </w:pPr>
      <w:r>
        <w:rPr>
          <w:rFonts w:ascii="Times New Roman"/>
          <w:b w:val="false"/>
          <w:i w:val="false"/>
          <w:color w:val="ff0000"/>
          <w:sz w:val="28"/>
        </w:rPr>
        <w:t>      Ескерту. Күші жойылды - Қарағанды облысы Қарқаралы ауданы әкімдігінің 18.12.2013 № 377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қызметтердi сапалы көрсету мақсатында, Қарқаралы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тiркеу және есепке алу"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"Мүгедектердi санаторий-курорттық емдеумен қамтамасыз ету үшiн оларға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"Мүгедектердi сурдо-тифлотехникалық құралдармен және мiндеттi гигиеналық құралдармен қамтамасыз ету үшiн оларға құжаттарды ресiмдеу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 бақылау Қарқаралы ауданы әкімі аппаратының басшысы А.Р. Сатыбалдинге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әкiмi                                К. Максутов</w:t>
      </w:r>
    </w:p>
    <w:bookmarkStart w:name="z9" w:id="1"/>
    <w:p>
      <w:pPr>
        <w:spacing w:after="0"/>
        <w:ind w:left="0"/>
        <w:jc w:val="both"/>
      </w:pPr>
      <w:r>
        <w:rPr>
          <w:rFonts w:ascii="Times New Roman"/>
          <w:b w:val="false"/>
          <w:i w:val="false"/>
          <w:color w:val="000000"/>
          <w:sz w:val="28"/>
        </w:rPr>
        <w:t>
Қарқаралы аудан әкiмдiгiнiң</w:t>
      </w:r>
      <w:r>
        <w:br/>
      </w:r>
      <w:r>
        <w:rPr>
          <w:rFonts w:ascii="Times New Roman"/>
          <w:b w:val="false"/>
          <w:i w:val="false"/>
          <w:color w:val="000000"/>
          <w:sz w:val="28"/>
        </w:rPr>
        <w:t>
2012 жылғы 30 қарашадағы</w:t>
      </w:r>
      <w:r>
        <w:br/>
      </w:r>
      <w:r>
        <w:rPr>
          <w:rFonts w:ascii="Times New Roman"/>
          <w:b w:val="false"/>
          <w:i w:val="false"/>
          <w:color w:val="000000"/>
          <w:sz w:val="28"/>
        </w:rPr>
        <w:t>
N 259 қаулысымен</w:t>
      </w:r>
      <w:r>
        <w:br/>
      </w:r>
      <w:r>
        <w:rPr>
          <w:rFonts w:ascii="Times New Roman"/>
          <w:b w:val="false"/>
          <w:i w:val="false"/>
          <w:color w:val="000000"/>
          <w:sz w:val="28"/>
        </w:rPr>
        <w:t>
бекiтiлген</w:t>
      </w:r>
    </w:p>
    <w:bookmarkEnd w:id="1"/>
    <w:bookmarkStart w:name="z10" w:id="2"/>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w:t>
      </w:r>
      <w:r>
        <w:br/>
      </w:r>
      <w:r>
        <w:rPr>
          <w:rFonts w:ascii="Times New Roman"/>
          <w:b/>
          <w:i w:val="false"/>
          <w:color w:val="000000"/>
        </w:rPr>
        <w:t>
мемлекеттiк қызмет көрсету регламентi</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тiркеу және есепке алу" мемлекеттiк қызмет көрсету осы регламентi (бұдан әрi - Регламент) Қазақстан Республикасы Үкiметiнiң 2011 жылғы 7 сәуiрдегi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стандарт) сәйкес әзiрлендi.</w:t>
      </w:r>
      <w:r>
        <w:br/>
      </w:r>
      <w:r>
        <w:rPr>
          <w:rFonts w:ascii="Times New Roman"/>
          <w:b w:val="false"/>
          <w:i w:val="false"/>
          <w:color w:val="000000"/>
          <w:sz w:val="28"/>
        </w:rPr>
        <w:t>
</w:t>
      </w:r>
      <w:r>
        <w:rPr>
          <w:rFonts w:ascii="Times New Roman"/>
          <w:b w:val="false"/>
          <w:i w:val="false"/>
          <w:color w:val="000000"/>
          <w:sz w:val="28"/>
        </w:rPr>
        <w:t>
      2. Мемлекеттiк қызмет көрсету "Қарқаралы ауданының жұмыспен қамту және әлеуметтiк бағдарламалар бөлiмi" мемлекеттiк мекемесiмен (бұдан әрi – арнайы комиссияның жұмыс органы) ұсынылады.</w:t>
      </w:r>
      <w:r>
        <w:br/>
      </w:r>
      <w:r>
        <w:rPr>
          <w:rFonts w:ascii="Times New Roman"/>
          <w:b w:val="false"/>
          <w:i w:val="false"/>
          <w:color w:val="000000"/>
          <w:sz w:val="28"/>
        </w:rPr>
        <w:t>
      Сондай-ақ мемлекеттiк қызмет баламалы негiзде халыққа қызмет көрсету орталықтары арқылы (бұдан әрi – орталық) ұсынылады.</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Семей ядролық сынақ полигонындағы ядролық сынақтардың салдарынан зардап шеккен Қазақстан Республикасының азаматтарын тiркеу және есепке алу туралы шешiм қабылдау жөнiнде хабарлама не мемлекеттiк қызмет көрсетуден бас тарту туралы қағаз тасығыштағы дәлелдi жауап болып табылады.</w:t>
      </w:r>
    </w:p>
    <w:bookmarkEnd w:id="4"/>
    <w:bookmarkStart w:name="z16" w:id="5"/>
    <w:p>
      <w:pPr>
        <w:spacing w:after="0"/>
        <w:ind w:left="0"/>
        <w:jc w:val="left"/>
      </w:pPr>
      <w:r>
        <w:rPr>
          <w:rFonts w:ascii="Times New Roman"/>
          <w:b/>
          <w:i w:val="false"/>
          <w:color w:val="000000"/>
        </w:rPr>
        <w:t xml:space="preserve"> 
2. Мемлекеттiк қызмет көрсету тәртiбiне қойылатын талаптар</w:t>
      </w:r>
    </w:p>
    <w:bookmarkEnd w:id="5"/>
    <w:bookmarkStart w:name="z17" w:id="6"/>
    <w:p>
      <w:pPr>
        <w:spacing w:after="0"/>
        <w:ind w:left="0"/>
        <w:jc w:val="both"/>
      </w:pPr>
      <w:r>
        <w:rPr>
          <w:rFonts w:ascii="Times New Roman"/>
          <w:b w:val="false"/>
          <w:i w:val="false"/>
          <w:color w:val="000000"/>
          <w:sz w:val="28"/>
        </w:rPr>
        <w:t>
      5. Мемлекеттiк қызмет:</w:t>
      </w:r>
      <w:r>
        <w:br/>
      </w:r>
      <w:r>
        <w:rPr>
          <w:rFonts w:ascii="Times New Roman"/>
          <w:b w:val="false"/>
          <w:i w:val="false"/>
          <w:color w:val="000000"/>
          <w:sz w:val="28"/>
        </w:rPr>
        <w:t>
      Қарқаралы қаласы, Т. Әубакіров көшесi 14, кабинет N 6 мекенжайы бойынша арнайы комиссияның жұмыс органының ғимаратында демалыс (сенбi, жексенбi) және мереке күндерiн қоспағанда, сағат 13.00-ден 14.00-ге дейiнгi түскi үзiлiспен, күн сайын сағат 9.00-ден сағат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Қарқаралы қаласы, Т. Әубакіров көшесi 21 мекенжайы бойынша орталық ғимаратында күн сайын сағат 9,00-ден 20,00-ге дейін үзіліссіз, орталықтың филиалдары мен өкілдіктерінде демалыс (сенбі жексенбі) және мереке күндерін қоспағанда, күн сайынғы сағат 13,00-ден 14,00-ге дейін түскі үзіліспен.</w:t>
      </w:r>
      <w:r>
        <w:br/>
      </w:r>
      <w:r>
        <w:rPr>
          <w:rFonts w:ascii="Times New Roman"/>
          <w:b w:val="false"/>
          <w:i w:val="false"/>
          <w:color w:val="000000"/>
          <w:sz w:val="28"/>
        </w:rPr>
        <w:t>
</w:t>
      </w:r>
      <w:r>
        <w:rPr>
          <w:rFonts w:ascii="Times New Roman"/>
          <w:b w:val="false"/>
          <w:i w:val="false"/>
          <w:color w:val="000000"/>
          <w:sz w:val="28"/>
        </w:rPr>
        <w:t>
      6. Мемлекеттiк қызмет мынадай жеке тұлғаларға (бұдан әрi – тұтынушылар):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үшiншi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себептi байланыстар анықталған ретте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келесi мерзiмдерде ұсынылды: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қажеттi құжаттарды тапсырған сәттен бастап мемлекеттiк қызмет көрсету мерзiмдерi:</w:t>
      </w:r>
      <w:r>
        <w:br/>
      </w:r>
      <w:r>
        <w:rPr>
          <w:rFonts w:ascii="Times New Roman"/>
          <w:b w:val="false"/>
          <w:i w:val="false"/>
          <w:color w:val="000000"/>
          <w:sz w:val="28"/>
        </w:rPr>
        <w:t>
      арнайы комиссияның жұмыс органында - жиырма күнтiзбелiк күннен аспайды:</w:t>
      </w:r>
      <w:r>
        <w:br/>
      </w:r>
      <w:r>
        <w:rPr>
          <w:rFonts w:ascii="Times New Roman"/>
          <w:b w:val="false"/>
          <w:i w:val="false"/>
          <w:color w:val="000000"/>
          <w:sz w:val="28"/>
        </w:rPr>
        <w:t>
      орталыққа – жиырма күнтiзбелiк күннен аспайды (мемлекеттiк қызмет құжатын қабылдау және (нәтижесiн) беру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арнайы комиссияның жұмыс органында 15 минуттан аспайды,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мемлекеттiк қызмет көрсетуден бас тартылады.</w:t>
      </w:r>
      <w:r>
        <w:br/>
      </w:r>
      <w:r>
        <w:rPr>
          <w:rFonts w:ascii="Times New Roman"/>
          <w:b w:val="false"/>
          <w:i w:val="false"/>
          <w:color w:val="000000"/>
          <w:sz w:val="28"/>
        </w:rPr>
        <w:t>
      Мемлекеттiк қызметтi тоқтата тұру үшiн негiздемелер жоқ.</w:t>
      </w:r>
      <w:r>
        <w:br/>
      </w:r>
      <w:r>
        <w:rPr>
          <w:rFonts w:ascii="Times New Roman"/>
          <w:b w:val="false"/>
          <w:i w:val="false"/>
          <w:color w:val="000000"/>
          <w:sz w:val="28"/>
        </w:rPr>
        <w:t>
      Мемлекеттiк қызмет орталық арқылы жүзеге асырылған кезде арнайы комиссияның жұмыс органы құжаттардың ресiмделуiнде қателер анықтаған кезде,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пакетi толық ұсынылмаған және құжаттар дұрыс ресiмделмеген жағдайда құжаттар пакетiн алғаннан кейiн үш жұмыс күнi iшiнде бас тарту себебiн жазбаша негiздей отырып, оларды кейiн тұтынушыға беру үшiн орталыққа жiбередi.</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қажеттi құжаттар арнайы комиссия жұмыс органының маманына не орталық инспекторына тапсырылады.</w:t>
      </w:r>
    </w:p>
    <w:bookmarkEnd w:id="6"/>
    <w:bookmarkStart w:name="z23" w:id="7"/>
    <w:p>
      <w:pPr>
        <w:spacing w:after="0"/>
        <w:ind w:left="0"/>
        <w:jc w:val="left"/>
      </w:pPr>
      <w:r>
        <w:rPr>
          <w:rFonts w:ascii="Times New Roman"/>
          <w:b/>
          <w:i w:val="false"/>
          <w:color w:val="000000"/>
        </w:rPr>
        <w:t xml:space="preserve"> 
3. Мемлекеттiк қызмет көрсету барысындағы iс-әрекеттер</w:t>
      </w:r>
      <w:r>
        <w:br/>
      </w:r>
      <w:r>
        <w:rPr>
          <w:rFonts w:ascii="Times New Roman"/>
          <w:b/>
          <w:i w:val="false"/>
          <w:color w:val="000000"/>
        </w:rPr>
        <w:t>
(өзара іс-қимылдар) тәртiбiнiң сипаттамасы</w:t>
      </w:r>
    </w:p>
    <w:bookmarkEnd w:id="7"/>
    <w:bookmarkStart w:name="z24" w:id="8"/>
    <w:p>
      <w:pPr>
        <w:spacing w:after="0"/>
        <w:ind w:left="0"/>
        <w:jc w:val="both"/>
      </w:pPr>
      <w:r>
        <w:rPr>
          <w:rFonts w:ascii="Times New Roman"/>
          <w:b w:val="false"/>
          <w:i w:val="false"/>
          <w:color w:val="000000"/>
          <w:sz w:val="28"/>
        </w:rPr>
        <w:t>
      11.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тапсырады.</w:t>
      </w:r>
      <w:r>
        <w:br/>
      </w:r>
      <w:r>
        <w:rPr>
          <w:rFonts w:ascii="Times New Roman"/>
          <w:b w:val="false"/>
          <w:i w:val="false"/>
          <w:color w:val="000000"/>
          <w:sz w:val="28"/>
        </w:rPr>
        <w:t>
      Жеке өтiнiш беруге мүмкiндiгi болмаған жағдайда, азаматтар белгiленген тәртiппен берiлген сенiмхат негiзiнде өтiнiшпен және қажеттi құжаттармен жүгiну үшiн басқа адамдарға өкiлеттiк беруге құқылы.</w:t>
      </w:r>
      <w:r>
        <w:br/>
      </w:r>
      <w:r>
        <w:rPr>
          <w:rFonts w:ascii="Times New Roman"/>
          <w:b w:val="false"/>
          <w:i w:val="false"/>
          <w:color w:val="000000"/>
          <w:sz w:val="28"/>
        </w:rPr>
        <w:t>
</w:t>
      </w:r>
      <w:r>
        <w:rPr>
          <w:rFonts w:ascii="Times New Roman"/>
          <w:b w:val="false"/>
          <w:i w:val="false"/>
          <w:color w:val="000000"/>
          <w:sz w:val="28"/>
        </w:rPr>
        <w:t>
      12. Барлық қажеттi құжаттарды тапсырғаннан кейiн тұтынушыға:</w:t>
      </w:r>
      <w:r>
        <w:br/>
      </w:r>
      <w:r>
        <w:rPr>
          <w:rFonts w:ascii="Times New Roman"/>
          <w:b w:val="false"/>
          <w:i w:val="false"/>
          <w:color w:val="000000"/>
          <w:sz w:val="28"/>
        </w:rPr>
        <w:t>
      1) арнайы комиссияның жұмыс органында – тұтынушының мемлекеттік тiркеу және қызмет көрсетуді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берген орны және уақыты мен күні;</w:t>
      </w:r>
      <w:r>
        <w:br/>
      </w:r>
      <w:r>
        <w:rPr>
          <w:rFonts w:ascii="Times New Roman"/>
          <w:b w:val="false"/>
          <w:i w:val="false"/>
          <w:color w:val="000000"/>
          <w:sz w:val="28"/>
        </w:rPr>
        <w:t>
      орталықтық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Семей ядролық сынақ полигонындағы ядролық сынақтардың салдарынан зардап шеккен Қазақстан Республикасының азаматтарын тiркеу туралы шешiм қабылдау жөнiнде хабарлама не тiркеуден бас тарту туралы дәлелді жауап беру:</w:t>
      </w:r>
      <w:r>
        <w:br/>
      </w:r>
      <w:r>
        <w:rPr>
          <w:rFonts w:ascii="Times New Roman"/>
          <w:b w:val="false"/>
          <w:i w:val="false"/>
          <w:color w:val="000000"/>
          <w:sz w:val="28"/>
        </w:rPr>
        <w:t>
      арнайы комиссияның жұмыс органына жүгiнген кезде тұтынушының арнайы комиссияның жұмыс органына өзi келуi арқылы;</w:t>
      </w:r>
      <w:r>
        <w:br/>
      </w:r>
      <w:r>
        <w:rPr>
          <w:rFonts w:ascii="Times New Roman"/>
          <w:b w:val="false"/>
          <w:i w:val="false"/>
          <w:color w:val="000000"/>
          <w:sz w:val="28"/>
        </w:rPr>
        <w:t>
      орталыққа өзi барған кезде қолхат негiзiнде онда көрсетiлген мерзiмде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үдерісінде келесi құрылымдық-функционалдық бiрлiктер (ҚФБ) қатысады:</w:t>
      </w:r>
      <w:r>
        <w:br/>
      </w:r>
      <w:r>
        <w:rPr>
          <w:rFonts w:ascii="Times New Roman"/>
          <w:b w:val="false"/>
          <w:i w:val="false"/>
          <w:color w:val="000000"/>
          <w:sz w:val="28"/>
        </w:rPr>
        <w:t>
      1) арнайы комиссия жұмыс органының бастығы;</w:t>
      </w:r>
      <w:r>
        <w:br/>
      </w:r>
      <w:r>
        <w:rPr>
          <w:rFonts w:ascii="Times New Roman"/>
          <w:b w:val="false"/>
          <w:i w:val="false"/>
          <w:color w:val="000000"/>
          <w:sz w:val="28"/>
        </w:rPr>
        <w:t>
      2) арнайы комиссия жұмыс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әкiмшiлiк іс-әрекеттiң (рәсiмнiң) орындау мерзiмiн көрсетумен әрбір, ҚФБ-тiң әкiмшiлiк іс-әрекеттерiнiң (рәсiмдерiнiң) мен өзара іс-қимылының мәтiндiк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үдерісіндегі әкiмшiлiк іс-әрекеттер мен ҚФБ қисынды дәйектілігінің мен арасындағы өзара байланысты көрсететiн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30" w:id="9"/>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9"/>
    <w:bookmarkStart w:name="z31" w:id="10"/>
    <w:p>
      <w:pPr>
        <w:spacing w:after="0"/>
        <w:ind w:left="0"/>
        <w:jc w:val="both"/>
      </w:pPr>
      <w:r>
        <w:rPr>
          <w:rFonts w:ascii="Times New Roman"/>
          <w:b w:val="false"/>
          <w:i w:val="false"/>
          <w:color w:val="000000"/>
          <w:sz w:val="28"/>
        </w:rPr>
        <w:t>
      17. Лауазымды тұлға және өкiлеттi органның маманы мемлекеттiк қызмет көрсету барысында қабылдаған шешiмдерi мен iс-әрекеттерi (әрекетсiздiгi) үшiн Қазақстан Республикасының заңдарымен көзделген тәртiпте жауапты, болады.</w:t>
      </w:r>
    </w:p>
    <w:bookmarkEnd w:id="10"/>
    <w:bookmarkStart w:name="z32" w:id="1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1-қосымша</w:t>
      </w:r>
    </w:p>
    <w:bookmarkEnd w:id="11"/>
    <w:bookmarkStart w:name="z33" w:id="12"/>
    <w:p>
      <w:pPr>
        <w:spacing w:after="0"/>
        <w:ind w:left="0"/>
        <w:jc w:val="left"/>
      </w:pPr>
      <w:r>
        <w:rPr>
          <w:rFonts w:ascii="Times New Roman"/>
          <w:b/>
          <w:i w:val="false"/>
          <w:color w:val="000000"/>
        </w:rPr>
        <w:t xml:space="preserve"> 
ҚФБ-тiң әкiмшiлiк іс-әрекеттерiнiң дәйектілігі мен өзара іс-қимылының сипаттамасы</w:t>
      </w:r>
    </w:p>
    <w:bookmarkEnd w:id="12"/>
    <w:p>
      <w:pPr>
        <w:spacing w:after="0"/>
        <w:ind w:left="0"/>
        <w:jc w:val="both"/>
      </w:pPr>
      <w:r>
        <w:rPr>
          <w:rFonts w:ascii="Times New Roman"/>
          <w:b w:val="false"/>
          <w:i w:val="false"/>
          <w:color w:val="000000"/>
          <w:sz w:val="28"/>
        </w:rPr>
        <w:t>      Арнайы комиссияның жұмыс органына жүгiнген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2549"/>
        <w:gridCol w:w="2442"/>
        <w:gridCol w:w="2012"/>
        <w:gridCol w:w="2657"/>
        <w:gridCol w:w="384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6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маманы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бастығы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атауы (үдерістің, операциялар, рәсiмi) және олардың сипаттамасы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тiркеу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қызметтi ұсынуда дәлелдi бас тарту туралы жауапты дайындау</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 ядролық сынақтардың салдарынан зардап шеккен азаматтарды тiркеу және есепке алу туралы хабарламаға не мемлекеттiк қызмет көрсетуден бас тарту туралы дәлелдi жауапқа қол қою</w:t>
            </w:r>
          </w:p>
        </w:tc>
      </w:tr>
      <w:tr>
        <w:trPr>
          <w:trHeight w:val="1395"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 құжат, ұйымдастырушы - өкiмдiк шешiм)</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қызметтi ұсынуда дәлелдi бас тарту туралы жауап</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дәлелдi бас тарту туралы жауапты беру</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Күнтiзбелiк 1 күн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Күнтiзбелiк 17 күннен аспайды</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іс-әрекеттiң нөмiрi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34"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және есепке алу"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13"/>
    <w:bookmarkStart w:name="z35" w:id="14"/>
    <w:p>
      <w:pPr>
        <w:spacing w:after="0"/>
        <w:ind w:left="0"/>
        <w:jc w:val="left"/>
      </w:pPr>
      <w:r>
        <w:rPr>
          <w:rFonts w:ascii="Times New Roman"/>
          <w:b/>
          <w:i w:val="false"/>
          <w:color w:val="000000"/>
        </w:rPr>
        <w:t xml:space="preserve"> 
Әкiмшiлiк іс-әрекеттердiң қисынды дәйектілігі</w:t>
      </w:r>
      <w:r>
        <w:br/>
      </w:r>
      <w:r>
        <w:rPr>
          <w:rFonts w:ascii="Times New Roman"/>
          <w:b/>
          <w:i w:val="false"/>
          <w:color w:val="000000"/>
        </w:rPr>
        <w:t>
арасындағы өзара байланысты көрсететiн схема</w:t>
      </w:r>
    </w:p>
    <w:bookmarkEnd w:id="14"/>
    <w:p>
      <w:pPr>
        <w:spacing w:after="0"/>
        <w:ind w:left="0"/>
        <w:jc w:val="both"/>
      </w:pPr>
      <w:r>
        <w:rPr>
          <w:rFonts w:ascii="Times New Roman"/>
          <w:b w:val="false"/>
          <w:i w:val="false"/>
          <w:color w:val="000000"/>
          <w:sz w:val="28"/>
        </w:rPr>
        <w:t>      Бөлімге өтiнiш бiлдiрген кезде мемлекеттiк қызметтi ұсыну кестесi</w:t>
      </w:r>
    </w:p>
    <w:p>
      <w:pPr>
        <w:spacing w:after="0"/>
        <w:ind w:left="0"/>
        <w:jc w:val="both"/>
      </w:pPr>
      <w:r>
        <w:drawing>
          <wp:inline distT="0" distB="0" distL="0" distR="0">
            <wp:extent cx="69850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85000" cy="49530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Қарқаралы аудан әкiмдiгiнiң</w:t>
      </w:r>
      <w:r>
        <w:br/>
      </w:r>
      <w:r>
        <w:rPr>
          <w:rFonts w:ascii="Times New Roman"/>
          <w:b w:val="false"/>
          <w:i w:val="false"/>
          <w:color w:val="000000"/>
          <w:sz w:val="28"/>
        </w:rPr>
        <w:t>
2012 жылғы 30 қарашадағы</w:t>
      </w:r>
      <w:r>
        <w:br/>
      </w:r>
      <w:r>
        <w:rPr>
          <w:rFonts w:ascii="Times New Roman"/>
          <w:b w:val="false"/>
          <w:i w:val="false"/>
          <w:color w:val="000000"/>
          <w:sz w:val="28"/>
        </w:rPr>
        <w:t>
N 259 қаулысымен</w:t>
      </w:r>
      <w:r>
        <w:br/>
      </w:r>
      <w:r>
        <w:rPr>
          <w:rFonts w:ascii="Times New Roman"/>
          <w:b w:val="false"/>
          <w:i w:val="false"/>
          <w:color w:val="000000"/>
          <w:sz w:val="28"/>
        </w:rPr>
        <w:t>
бекiтiлген</w:t>
      </w:r>
    </w:p>
    <w:bookmarkEnd w:id="15"/>
    <w:bookmarkStart w:name="z37" w:id="16"/>
    <w:p>
      <w:pPr>
        <w:spacing w:after="0"/>
        <w:ind w:left="0"/>
        <w:jc w:val="left"/>
      </w:pPr>
      <w:r>
        <w:rPr>
          <w:rFonts w:ascii="Times New Roman"/>
          <w:b/>
          <w:i w:val="false"/>
          <w:color w:val="000000"/>
        </w:rPr>
        <w:t xml:space="preserve"> 
"Мүгедектердi санаторий-курорттық емдеумен</w:t>
      </w:r>
      <w:r>
        <w:br/>
      </w:r>
      <w:r>
        <w:rPr>
          <w:rFonts w:ascii="Times New Roman"/>
          <w:b/>
          <w:i w:val="false"/>
          <w:color w:val="000000"/>
        </w:rPr>
        <w:t>
қамтамасыз ету үшiн оларға құжаттарды ресiмдеу"</w:t>
      </w:r>
      <w:r>
        <w:br/>
      </w:r>
      <w:r>
        <w:rPr>
          <w:rFonts w:ascii="Times New Roman"/>
          <w:b/>
          <w:i w:val="false"/>
          <w:color w:val="000000"/>
        </w:rPr>
        <w:t>
мемлекеттiк қызмет көрсету регламентi</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"Мүгедектердi санаторий-курорттық емдеумен қамтамасыз ету үшiн оларға құжаттарды ресiмдеу" мемлекеттiк қызмет көрсету осы регламентi (бұдан әрi - Регламент) Қазақстан Республикасы Үкiметiнiң 2011 жылғы 7 сәуiрдегi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Стандарт) сәйкес әзiрлендi.</w:t>
      </w:r>
      <w:r>
        <w:br/>
      </w:r>
      <w:r>
        <w:rPr>
          <w:rFonts w:ascii="Times New Roman"/>
          <w:b w:val="false"/>
          <w:i w:val="false"/>
          <w:color w:val="000000"/>
          <w:sz w:val="28"/>
        </w:rPr>
        <w:t>
</w:t>
      </w:r>
      <w:r>
        <w:rPr>
          <w:rFonts w:ascii="Times New Roman"/>
          <w:b w:val="false"/>
          <w:i w:val="false"/>
          <w:color w:val="000000"/>
          <w:sz w:val="28"/>
        </w:rPr>
        <w:t>
      2. Мемлекеттiк қызмет көрсету "Қарқаралы ауданының жұмыспен қамту және әлеуметтiк бағдарламалар бөлiмi" Мемлекеттiк мекемесiмен (бұдан әрi – өкiлеттi орган)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санаторий-курорттық емдеумен қамтамасыз ету үшiн мүгедектерге құжаттарын ресiмдеу туралы хабарлама не қызмет көрсетуден бас тарту туралы қағаз жеткiзгiштегi дәлелдi жауап болып табылады.</w:t>
      </w:r>
    </w:p>
    <w:bookmarkEnd w:id="18"/>
    <w:bookmarkStart w:name="z43" w:id="19"/>
    <w:p>
      <w:pPr>
        <w:spacing w:after="0"/>
        <w:ind w:left="0"/>
        <w:jc w:val="left"/>
      </w:pPr>
      <w:r>
        <w:rPr>
          <w:rFonts w:ascii="Times New Roman"/>
          <w:b/>
          <w:i w:val="false"/>
          <w:color w:val="000000"/>
        </w:rPr>
        <w:t xml:space="preserve"> 
2. Мемлекеттiк қызмет көрсету тәртiбiне қойылатын талаптар</w:t>
      </w:r>
    </w:p>
    <w:bookmarkEnd w:id="19"/>
    <w:bookmarkStart w:name="z44" w:id="20"/>
    <w:p>
      <w:pPr>
        <w:spacing w:after="0"/>
        <w:ind w:left="0"/>
        <w:jc w:val="both"/>
      </w:pPr>
      <w:r>
        <w:rPr>
          <w:rFonts w:ascii="Times New Roman"/>
          <w:b w:val="false"/>
          <w:i w:val="false"/>
          <w:color w:val="000000"/>
          <w:sz w:val="28"/>
        </w:rPr>
        <w:t>
      5. Мемлекеттiк қызмет көрсету Қарқаралы қаласы, Т. Әубакіров көшесi 14, кабинет N 6 мекенжайы бойынша өкiлеттi органның ғимаратында демалыс (сенбі, жексенбі) және мереке күндерiн қоспағанда, сағат 13.00-ден 14.00-ге дейiнгi түскi үзiлiспен, күн сайын сағат 9.00-ден сағат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тұлғаларға (бұдан әрi – тұтынушылар) көрсетіледі: мүгедек және мүгедек бала болып табылатын Қазақстан Республикасының азаматтары, Қазақстан Республикасының аумағында тұрақты тұратын шетелдiктер мен азаматтығы жоқ адамдар.</w:t>
      </w:r>
      <w:r>
        <w:br/>
      </w:r>
      <w:r>
        <w:rPr>
          <w:rFonts w:ascii="Times New Roman"/>
          <w:b w:val="false"/>
          <w:i w:val="false"/>
          <w:color w:val="000000"/>
          <w:sz w:val="28"/>
        </w:rPr>
        <w:t>
</w:t>
      </w:r>
      <w:r>
        <w:rPr>
          <w:rFonts w:ascii="Times New Roman"/>
          <w:b w:val="false"/>
          <w:i w:val="false"/>
          <w:color w:val="000000"/>
          <w:sz w:val="28"/>
        </w:rPr>
        <w:t>
      7. Мемлекеттiк қызмет көрсету келесi мерзiмдерде ұсынылады:</w:t>
      </w:r>
      <w:r>
        <w:br/>
      </w:r>
      <w:r>
        <w:rPr>
          <w:rFonts w:ascii="Times New Roman"/>
          <w:b w:val="false"/>
          <w:i w:val="false"/>
          <w:color w:val="000000"/>
          <w:sz w:val="28"/>
        </w:rPr>
        <w:t>
      1)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мерзiмдерi - он жұмыс күнi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мемлекеттiк қызмет көрсетуден бас тартылады.</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үшiн құжаттарды қабылдау уәкiлеттi органның маманымен жүзеге асырылады.</w:t>
      </w:r>
    </w:p>
    <w:bookmarkEnd w:id="20"/>
    <w:bookmarkStart w:name="z50" w:id="21"/>
    <w:p>
      <w:pPr>
        <w:spacing w:after="0"/>
        <w:ind w:left="0"/>
        <w:jc w:val="left"/>
      </w:pPr>
      <w:r>
        <w:rPr>
          <w:rFonts w:ascii="Times New Roman"/>
          <w:b/>
          <w:i w:val="false"/>
          <w:color w:val="000000"/>
        </w:rPr>
        <w:t xml:space="preserve"> 
3. Мемлекеттiк қызмет көрсету барысында iс-әрекеттер</w:t>
      </w:r>
      <w:r>
        <w:br/>
      </w:r>
      <w:r>
        <w:rPr>
          <w:rFonts w:ascii="Times New Roman"/>
          <w:b/>
          <w:i w:val="false"/>
          <w:color w:val="000000"/>
        </w:rPr>
        <w:t>
(өзара әрекет жасау) тәртiбiнiң сипаттамасы</w:t>
      </w:r>
    </w:p>
    <w:bookmarkEnd w:id="21"/>
    <w:bookmarkStart w:name="z51" w:id="22"/>
    <w:p>
      <w:pPr>
        <w:spacing w:after="0"/>
        <w:ind w:left="0"/>
        <w:jc w:val="both"/>
      </w:pPr>
      <w:r>
        <w:rPr>
          <w:rFonts w:ascii="Times New Roman"/>
          <w:b w:val="false"/>
          <w:i w:val="false"/>
          <w:color w:val="000000"/>
          <w:sz w:val="28"/>
        </w:rPr>
        <w:t>
      11. Мемлекеттiк қызметтi алу үшiн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Тұтынушы қажеттi құжаттардың барлығын тапсырғаннан кейiн тiркелген және тұтынушының мемлекеттiк қызметтi алатын күнi, құжаттарды қабылдап алған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13. Санаторий-курорттық емдеумен қамтамасыз ету үшiн құжаттарды ресiмдеу (ресiмдеуден бас тарту туралы дәлелді жауап) туралы хабарламаны беру және жеткiзу тұрғылықты жерi бойынша өкiлеттi органға тұтынушының өзi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уәдерісінде келесi құрылымдық-функционалдық бiрлiктер (бұдан әрi - ҚФБ) қатысады:</w:t>
      </w:r>
      <w:r>
        <w:br/>
      </w:r>
      <w:r>
        <w:rPr>
          <w:rFonts w:ascii="Times New Roman"/>
          <w:b w:val="false"/>
          <w:i w:val="false"/>
          <w:color w:val="000000"/>
          <w:sz w:val="28"/>
        </w:rPr>
        <w:t>
      1) өкiлеттi органның бастығы;</w:t>
      </w:r>
      <w:r>
        <w:br/>
      </w:r>
      <w:r>
        <w:rPr>
          <w:rFonts w:ascii="Times New Roman"/>
          <w:b w:val="false"/>
          <w:i w:val="false"/>
          <w:color w:val="000000"/>
          <w:sz w:val="28"/>
        </w:rPr>
        <w:t>
      2) өкiлеттi органның маманы.</w:t>
      </w:r>
      <w:r>
        <w:br/>
      </w:r>
      <w:r>
        <w:rPr>
          <w:rFonts w:ascii="Times New Roman"/>
          <w:b w:val="false"/>
          <w:i w:val="false"/>
          <w:color w:val="000000"/>
          <w:sz w:val="28"/>
        </w:rPr>
        <w:t>
</w:t>
      </w:r>
      <w:r>
        <w:rPr>
          <w:rFonts w:ascii="Times New Roman"/>
          <w:b w:val="false"/>
          <w:i w:val="false"/>
          <w:color w:val="000000"/>
          <w:sz w:val="28"/>
        </w:rPr>
        <w:t>
      15. Әр әкiмшiлiк іс-әрекеттiң (рәсiмнiң) орындау мерзiмiн көрсетумен, әрбір ҚФБ-тiң әкiмшiлiк іс-әрекеттерiнiң (рәсiмдерiнiң) дәйектілігі мен өзара іс-қимылының мәтiндiк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үдерісіндегі әкiмшiлiк іс-әрекеттер мен қисынды дәйектілігінің арасындағы өзара байланысты көрсететiн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ұсынылған.</w:t>
      </w:r>
    </w:p>
    <w:bookmarkEnd w:id="22"/>
    <w:bookmarkStart w:name="z57" w:id="23"/>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23"/>
    <w:bookmarkStart w:name="z58" w:id="24"/>
    <w:p>
      <w:pPr>
        <w:spacing w:after="0"/>
        <w:ind w:left="0"/>
        <w:jc w:val="both"/>
      </w:pPr>
      <w:r>
        <w:rPr>
          <w:rFonts w:ascii="Times New Roman"/>
          <w:b w:val="false"/>
          <w:i w:val="false"/>
          <w:color w:val="000000"/>
          <w:sz w:val="28"/>
        </w:rPr>
        <w:t>
      17. Лауазымды тұлға және өкiлеттi органның маманы мемлекеттiк қызмет көрсету барысында қабылдаған шешiмдерi мен iс-әрекеттерi (әрекетсiздiгi) үшiн Қазақстан Республикасының заңдарымен көзделген тәртiпте жауапты болады.</w:t>
      </w:r>
    </w:p>
    <w:bookmarkEnd w:id="24"/>
    <w:bookmarkStart w:name="z59" w:id="25"/>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1-қосымша</w:t>
      </w:r>
    </w:p>
    <w:bookmarkEnd w:id="25"/>
    <w:bookmarkStart w:name="z60" w:id="26"/>
    <w:p>
      <w:pPr>
        <w:spacing w:after="0"/>
        <w:ind w:left="0"/>
        <w:jc w:val="left"/>
      </w:pPr>
      <w:r>
        <w:rPr>
          <w:rFonts w:ascii="Times New Roman"/>
          <w:b/>
          <w:i w:val="false"/>
          <w:color w:val="000000"/>
        </w:rPr>
        <w:t xml:space="preserve"> 
ҚФБ-тiң әкiмшiлiк іс-әрекеттерiнiң дәйектілігі</w:t>
      </w:r>
      <w:r>
        <w:br/>
      </w:r>
      <w:r>
        <w:rPr>
          <w:rFonts w:ascii="Times New Roman"/>
          <w:b/>
          <w:i w:val="false"/>
          <w:color w:val="000000"/>
        </w:rPr>
        <w:t>
мен іс-қимылының сипаттамасы</w:t>
      </w:r>
    </w:p>
    <w:bookmarkEnd w:id="26"/>
    <w:p>
      <w:pPr>
        <w:spacing w:after="0"/>
        <w:ind w:left="0"/>
        <w:jc w:val="both"/>
      </w:pPr>
      <w:r>
        <w:rPr>
          <w:rFonts w:ascii="Times New Roman"/>
          <w:b w:val="false"/>
          <w:i w:val="false"/>
          <w:color w:val="000000"/>
          <w:sz w:val="28"/>
        </w:rPr>
        <w:t>      Уәкiлеттi органға өтiнiш бiлдiрген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273"/>
        <w:gridCol w:w="2193"/>
        <w:gridCol w:w="1853"/>
        <w:gridCol w:w="2013"/>
        <w:gridCol w:w="1993"/>
        <w:gridCol w:w="199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N</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атауы (үдеріс операциялар, рәсiмi) және олардың сипаттамасы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тiркеу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қызметтi ұсынуда дәлелдi бас тарту туралы жауапты дайындау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қызметтi ұсынуда дәлелдi бас тарту туралы жауапты қарау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17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 құжат, ұйымдастыру - өкiмдiк шешiм)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дәлелдi бас тарту туралы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дәлелдi бас тарту туралы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іс-әрекеттiң нөмiрi</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61" w:id="27"/>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27"/>
    <w:bookmarkStart w:name="z62" w:id="28"/>
    <w:p>
      <w:pPr>
        <w:spacing w:after="0"/>
        <w:ind w:left="0"/>
        <w:jc w:val="left"/>
      </w:pPr>
      <w:r>
        <w:rPr>
          <w:rFonts w:ascii="Times New Roman"/>
          <w:b/>
          <w:i w:val="false"/>
          <w:color w:val="000000"/>
        </w:rPr>
        <w:t xml:space="preserve"> 
Әкiмшiлiк әрекеттердiң логикалық реттiлiгi</w:t>
      </w:r>
      <w:r>
        <w:br/>
      </w:r>
      <w:r>
        <w:rPr>
          <w:rFonts w:ascii="Times New Roman"/>
          <w:b/>
          <w:i w:val="false"/>
          <w:color w:val="000000"/>
        </w:rPr>
        <w:t>
арасындағы өзара байланысты көрсететiн схема</w:t>
      </w:r>
    </w:p>
    <w:bookmarkEnd w:id="28"/>
    <w:p>
      <w:pPr>
        <w:spacing w:after="0"/>
        <w:ind w:left="0"/>
        <w:jc w:val="both"/>
      </w:pPr>
      <w:r>
        <w:rPr>
          <w:rFonts w:ascii="Times New Roman"/>
          <w:b w:val="false"/>
          <w:i w:val="false"/>
          <w:color w:val="000000"/>
          <w:sz w:val="28"/>
        </w:rPr>
        <w:t>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69850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50800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Қарқаралы аудан әкiмдiгiнiң</w:t>
      </w:r>
      <w:r>
        <w:br/>
      </w:r>
      <w:r>
        <w:rPr>
          <w:rFonts w:ascii="Times New Roman"/>
          <w:b w:val="false"/>
          <w:i w:val="false"/>
          <w:color w:val="000000"/>
          <w:sz w:val="28"/>
        </w:rPr>
        <w:t>
2012 жылғы 30 қарашадағы</w:t>
      </w:r>
      <w:r>
        <w:br/>
      </w:r>
      <w:r>
        <w:rPr>
          <w:rFonts w:ascii="Times New Roman"/>
          <w:b w:val="false"/>
          <w:i w:val="false"/>
          <w:color w:val="000000"/>
          <w:sz w:val="28"/>
        </w:rPr>
        <w:t>
N 259 қаулысымен</w:t>
      </w:r>
      <w:r>
        <w:br/>
      </w:r>
      <w:r>
        <w:rPr>
          <w:rFonts w:ascii="Times New Roman"/>
          <w:b w:val="false"/>
          <w:i w:val="false"/>
          <w:color w:val="000000"/>
          <w:sz w:val="28"/>
        </w:rPr>
        <w:t>
бекiтiлген</w:t>
      </w:r>
    </w:p>
    <w:bookmarkEnd w:id="29"/>
    <w:bookmarkStart w:name="z64" w:id="30"/>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 ресiмдеу"</w:t>
      </w:r>
      <w:r>
        <w:br/>
      </w:r>
      <w:r>
        <w:rPr>
          <w:rFonts w:ascii="Times New Roman"/>
          <w:b/>
          <w:i w:val="false"/>
          <w:color w:val="000000"/>
        </w:rPr>
        <w:t>
мемлекеттiк қызмет көрсету регламентi</w:t>
      </w:r>
    </w:p>
    <w:bookmarkEnd w:id="30"/>
    <w:bookmarkStart w:name="z65" w:id="31"/>
    <w:p>
      <w:pPr>
        <w:spacing w:after="0"/>
        <w:ind w:left="0"/>
        <w:jc w:val="left"/>
      </w:pPr>
      <w:r>
        <w:rPr>
          <w:rFonts w:ascii="Times New Roman"/>
          <w:b/>
          <w:i w:val="false"/>
          <w:color w:val="000000"/>
        </w:rPr>
        <w:t xml:space="preserve"> 
1. Жалпы ережелер</w:t>
      </w:r>
    </w:p>
    <w:bookmarkEnd w:id="31"/>
    <w:bookmarkStart w:name="z66" w:id="32"/>
    <w:p>
      <w:pPr>
        <w:spacing w:after="0"/>
        <w:ind w:left="0"/>
        <w:jc w:val="both"/>
      </w:pPr>
      <w:r>
        <w:rPr>
          <w:rFonts w:ascii="Times New Roman"/>
          <w:b w:val="false"/>
          <w:i w:val="false"/>
          <w:color w:val="000000"/>
          <w:sz w:val="28"/>
        </w:rPr>
        <w:t>
      1.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мемлекеттiк қызмет көрсету осы регламентi (бұдан әрi - Регламент) Қазақстан Республикасы Үкiметiнiң 2011 жылғы 7 сәуiрдегi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Стандарт) сәйкес әзiрлендi.</w:t>
      </w:r>
      <w:r>
        <w:br/>
      </w:r>
      <w:r>
        <w:rPr>
          <w:rFonts w:ascii="Times New Roman"/>
          <w:b w:val="false"/>
          <w:i w:val="false"/>
          <w:color w:val="000000"/>
          <w:sz w:val="28"/>
        </w:rPr>
        <w:t>
</w:t>
      </w:r>
      <w:r>
        <w:rPr>
          <w:rFonts w:ascii="Times New Roman"/>
          <w:b w:val="false"/>
          <w:i w:val="false"/>
          <w:color w:val="000000"/>
          <w:sz w:val="28"/>
        </w:rPr>
        <w:t>
      2. Мемлекеттiк қызмет көрсету "Қарқаралы ауданының жұмыспен қамту және әлеуметтiк бағдарламалар бөлiмi" Мемлекеттiк мекемесiмен (бұдан әрi – өкiлеттi орган), сондай-ақ баламалы негiзде халыққа қызмет көрсету орталықтары арқылы (бұдан әрi – орталық) ұсынылады.</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үйде әлеуметтiк қызмет көрсетуге құжаттарды ресiмдеу туралы хабарлама не қызмет көрсетуден бас тарту туралы қағаз жеткiзгiштегi дәлелдi жауап болып табылады.</w:t>
      </w:r>
    </w:p>
    <w:bookmarkEnd w:id="32"/>
    <w:bookmarkStart w:name="z70" w:id="33"/>
    <w:p>
      <w:pPr>
        <w:spacing w:after="0"/>
        <w:ind w:left="0"/>
        <w:jc w:val="left"/>
      </w:pPr>
      <w:r>
        <w:rPr>
          <w:rFonts w:ascii="Times New Roman"/>
          <w:b/>
          <w:i w:val="false"/>
          <w:color w:val="000000"/>
        </w:rPr>
        <w:t xml:space="preserve"> 
2. Мемлекеттiк қызмет көрсету тәртiбiне қойылатын талаптар</w:t>
      </w:r>
    </w:p>
    <w:bookmarkEnd w:id="33"/>
    <w:bookmarkStart w:name="z71" w:id="34"/>
    <w:p>
      <w:pPr>
        <w:spacing w:after="0"/>
        <w:ind w:left="0"/>
        <w:jc w:val="both"/>
      </w:pPr>
      <w:r>
        <w:rPr>
          <w:rFonts w:ascii="Times New Roman"/>
          <w:b w:val="false"/>
          <w:i w:val="false"/>
          <w:color w:val="000000"/>
          <w:sz w:val="28"/>
        </w:rPr>
        <w:t>
      5. Мемлекеттiк қызмет:</w:t>
      </w:r>
      <w:r>
        <w:br/>
      </w:r>
      <w:r>
        <w:rPr>
          <w:rFonts w:ascii="Times New Roman"/>
          <w:b w:val="false"/>
          <w:i w:val="false"/>
          <w:color w:val="000000"/>
          <w:sz w:val="28"/>
        </w:rPr>
        <w:t>
      Қарқаралы қаласы, Т. Әубакіров көшесi, 14 үй, кабинет N 6 мекенжайы бойынша өкiлеттi органның ғимаратында демалыс (сенбі, жексенбі) және мереке күндерiн қоспағанда, сағат 13.00-ден 14.00-ге дейiнгi түскi үзiлiспен, күн сайын сағат 9.00-ден сағат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Қарқаралы қаласы, Т. Әубакіров көшесi 21 мекенжайы бойынша орталық ғимаратында күн сайын сағат 9,00-ден 20,00-ге дейін үзіліссіз, орталықтың филиалдары мен өкілдіктерінде демалыс (сенбі жексенбі) және мереке күндерін қоспағанда, күн сайынғы сағат 13,00-ден 14,00-ге дейін түскі үзіліспен.</w:t>
      </w:r>
      <w:r>
        <w:br/>
      </w:r>
      <w:r>
        <w:rPr>
          <w:rFonts w:ascii="Times New Roman"/>
          <w:b w:val="false"/>
          <w:i w:val="false"/>
          <w:color w:val="000000"/>
          <w:sz w:val="28"/>
        </w:rPr>
        <w:t>
</w:t>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келесi мерзiмдерде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мерзiмдерi:</w:t>
      </w:r>
      <w:r>
        <w:br/>
      </w:r>
      <w:r>
        <w:rPr>
          <w:rFonts w:ascii="Times New Roman"/>
          <w:b w:val="false"/>
          <w:i w:val="false"/>
          <w:color w:val="000000"/>
          <w:sz w:val="28"/>
        </w:rPr>
        <w:t>
      уәкiлеттi органда – он төрт жұмыс күнi iшiнде;</w:t>
      </w:r>
      <w:r>
        <w:br/>
      </w:r>
      <w:r>
        <w:rPr>
          <w:rFonts w:ascii="Times New Roman"/>
          <w:b w:val="false"/>
          <w:i w:val="false"/>
          <w:color w:val="000000"/>
          <w:sz w:val="28"/>
        </w:rPr>
        <w:t>
      орталықта – он төрт жұмыс күнi iшiнде (мемлекеттiк қызмет құжатын қабылдау және (нәтижесiн)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тұтынушыға қызмет көрсетудiң ең көп рұқсат етiлген уақыты өкiлеттi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мемлекеттiк қызмет көрсетуден бас тартылады.</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10. Мемлекеттiк қызметтi көрсету үшiн құжаттарды қабылдау уәкiлеттi органның маманымен не орталықтың инспекторымен жүзеге асырылады.</w:t>
      </w:r>
    </w:p>
    <w:bookmarkEnd w:id="34"/>
    <w:bookmarkStart w:name="z77" w:id="35"/>
    <w:p>
      <w:pPr>
        <w:spacing w:after="0"/>
        <w:ind w:left="0"/>
        <w:jc w:val="left"/>
      </w:pPr>
      <w:r>
        <w:rPr>
          <w:rFonts w:ascii="Times New Roman"/>
          <w:b/>
          <w:i w:val="false"/>
          <w:color w:val="000000"/>
        </w:rPr>
        <w:t xml:space="preserve"> 
3. Мемлекеттiк қызмет көрсету барысында iс-әрекеттер</w:t>
      </w:r>
      <w:r>
        <w:br/>
      </w:r>
      <w:r>
        <w:rPr>
          <w:rFonts w:ascii="Times New Roman"/>
          <w:b/>
          <w:i w:val="false"/>
          <w:color w:val="000000"/>
        </w:rPr>
        <w:t>
(өзара әрекет жасау) тәртiбiнiң сипаттамасы</w:t>
      </w:r>
    </w:p>
    <w:bookmarkEnd w:id="35"/>
    <w:bookmarkStart w:name="z78" w:id="36"/>
    <w:p>
      <w:pPr>
        <w:spacing w:after="0"/>
        <w:ind w:left="0"/>
        <w:jc w:val="both"/>
      </w:pPr>
      <w:r>
        <w:rPr>
          <w:rFonts w:ascii="Times New Roman"/>
          <w:b w:val="false"/>
          <w:i w:val="false"/>
          <w:color w:val="000000"/>
          <w:sz w:val="28"/>
        </w:rPr>
        <w:t>
      11. Мемлекеттiк қызметтi алу үшiн өтiнiш берушi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қажеттi құжаттарды тапсырғаннан кейiн тұтынушыға:</w:t>
      </w:r>
      <w:r>
        <w:br/>
      </w:r>
      <w:r>
        <w:rPr>
          <w:rFonts w:ascii="Times New Roman"/>
          <w:b w:val="false"/>
          <w:i w:val="false"/>
          <w:color w:val="000000"/>
          <w:sz w:val="28"/>
        </w:rPr>
        <w:t>
      1) уәкiлеттi органда –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құжаттардың қабылданғаны туралы қолхат берiледi.</w:t>
      </w:r>
      <w:r>
        <w:br/>
      </w:r>
      <w:r>
        <w:rPr>
          <w:rFonts w:ascii="Times New Roman"/>
          <w:b w:val="false"/>
          <w:i w:val="false"/>
          <w:color w:val="000000"/>
          <w:sz w:val="28"/>
        </w:rPr>
        <w:t>
</w:t>
      </w:r>
      <w:r>
        <w:rPr>
          <w:rFonts w:ascii="Times New Roman"/>
          <w:b w:val="false"/>
          <w:i w:val="false"/>
          <w:color w:val="000000"/>
          <w:sz w:val="28"/>
        </w:rPr>
        <w:t>
      13. Үйде әлеуметтiк қызмет көрсетуге құжаттарды ресiмдеу туралы хабарламаны не бас тарту туралы жазбаша дәлелдi жауапты жеткiзу:</w:t>
      </w:r>
      <w:r>
        <w:br/>
      </w:r>
      <w:r>
        <w:rPr>
          <w:rFonts w:ascii="Times New Roman"/>
          <w:b w:val="false"/>
          <w:i w:val="false"/>
          <w:color w:val="000000"/>
          <w:sz w:val="28"/>
        </w:rPr>
        <w:t>
      1) өкiлеттi органға жүгiнген кезде – тұтынушы тұрғылықты жерi бойынша өкiлеттi органға өзi келген кезде не пошта байланысы арқылы;</w:t>
      </w:r>
      <w:r>
        <w:br/>
      </w:r>
      <w:r>
        <w:rPr>
          <w:rFonts w:ascii="Times New Roman"/>
          <w:b w:val="false"/>
          <w:i w:val="false"/>
          <w:color w:val="000000"/>
          <w:sz w:val="28"/>
        </w:rPr>
        <w:t>
      2) орталыққа жүгiнген кезде – тұтынушы тұрғылықты жерi бойынша Орталыққа өзi келген кезде қолхат негiзiнде онда көрсетiлген мерзiмде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үдерісінде келесi құрылымдық-функционалдық бiрлiктер (бұдан әрi - ҚФБ) қатысады:</w:t>
      </w:r>
      <w:r>
        <w:br/>
      </w:r>
      <w:r>
        <w:rPr>
          <w:rFonts w:ascii="Times New Roman"/>
          <w:b w:val="false"/>
          <w:i w:val="false"/>
          <w:color w:val="000000"/>
          <w:sz w:val="28"/>
        </w:rPr>
        <w:t>
      1) өкiлеттi органның бастығы;</w:t>
      </w:r>
      <w:r>
        <w:br/>
      </w:r>
      <w:r>
        <w:rPr>
          <w:rFonts w:ascii="Times New Roman"/>
          <w:b w:val="false"/>
          <w:i w:val="false"/>
          <w:color w:val="000000"/>
          <w:sz w:val="28"/>
        </w:rPr>
        <w:t>
      2) өкiлеттi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әкiмшiлiк әрекеттiң (рәсiмнiң) орындау мерзiмiн көрсете отырып, әр ҚФБ-тiң әкiмшiлiк әрекеттерiнiң (рәсiмдерiнiң) өзара әрекеттестiгi мен реттiлiктiң мәтiндiк кестелiк сипаттамасы берiлген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барысында әкiмшiлiк әрекеттердiң логикалық реттiлiгi мен ҚФБ арасындағы өзара байланысты көрсететiн схема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берiлген.</w:t>
      </w:r>
    </w:p>
    <w:bookmarkEnd w:id="36"/>
    <w:bookmarkStart w:name="z84" w:id="37"/>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37"/>
    <w:bookmarkStart w:name="z85" w:id="38"/>
    <w:p>
      <w:pPr>
        <w:spacing w:after="0"/>
        <w:ind w:left="0"/>
        <w:jc w:val="both"/>
      </w:pPr>
      <w:r>
        <w:rPr>
          <w:rFonts w:ascii="Times New Roman"/>
          <w:b w:val="false"/>
          <w:i w:val="false"/>
          <w:color w:val="000000"/>
          <w:sz w:val="28"/>
        </w:rPr>
        <w:t>
      17. Лауазымды тұлға және өкiлеттi органның маманы мемлекеттiк қызмет көрсету барысында қабылдайтын шешiмдерi мен iс-әрекеттерi (әрекетсiздiгi) үшiн Қазақстан Республикасының заңдарымен ескерiлген тәртiпте жауапты.</w:t>
      </w:r>
    </w:p>
    <w:bookmarkEnd w:id="38"/>
    <w:bookmarkStart w:name="z86" w:id="39"/>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w:t>
      </w:r>
      <w:r>
        <w:br/>
      </w:r>
      <w:r>
        <w:rPr>
          <w:rFonts w:ascii="Times New Roman"/>
          <w:b w:val="false"/>
          <w:i w:val="false"/>
          <w:color w:val="000000"/>
          <w:sz w:val="28"/>
        </w:rPr>
        <w:t>
күтiмiне және жәрдемiне мұқтаж</w:t>
      </w:r>
      <w:r>
        <w:br/>
      </w:r>
      <w:r>
        <w:rPr>
          <w:rFonts w:ascii="Times New Roman"/>
          <w:b w:val="false"/>
          <w:i w:val="false"/>
          <w:color w:val="000000"/>
          <w:sz w:val="28"/>
        </w:rPr>
        <w:t>
мүгедектерге және мүгедек балаларға</w:t>
      </w:r>
      <w:r>
        <w:br/>
      </w:r>
      <w:r>
        <w:rPr>
          <w:rFonts w:ascii="Times New Roman"/>
          <w:b w:val="false"/>
          <w:i w:val="false"/>
          <w:color w:val="000000"/>
          <w:sz w:val="28"/>
        </w:rPr>
        <w:t>
үйде әлеуметтiк қызмет көрсетуге</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1-қосымша</w:t>
      </w:r>
    </w:p>
    <w:bookmarkEnd w:id="39"/>
    <w:bookmarkStart w:name="z87" w:id="40"/>
    <w:p>
      <w:pPr>
        <w:spacing w:after="0"/>
        <w:ind w:left="0"/>
        <w:jc w:val="left"/>
      </w:pPr>
      <w:r>
        <w:rPr>
          <w:rFonts w:ascii="Times New Roman"/>
          <w:b/>
          <w:i w:val="false"/>
          <w:color w:val="000000"/>
        </w:rPr>
        <w:t xml:space="preserve"> 
ҚФБ-тiң әкiмшiлiк іс-әрекеттерiнiң дәйектілігі</w:t>
      </w:r>
      <w:r>
        <w:br/>
      </w:r>
      <w:r>
        <w:rPr>
          <w:rFonts w:ascii="Times New Roman"/>
          <w:b/>
          <w:i w:val="false"/>
          <w:color w:val="000000"/>
        </w:rPr>
        <w:t>
мен іс-қимылының сипаттамасы</w:t>
      </w:r>
    </w:p>
    <w:bookmarkEnd w:id="40"/>
    <w:p>
      <w:pPr>
        <w:spacing w:after="0"/>
        <w:ind w:left="0"/>
        <w:jc w:val="both"/>
      </w:pPr>
      <w:r>
        <w:rPr>
          <w:rFonts w:ascii="Times New Roman"/>
          <w:b w:val="false"/>
          <w:i w:val="false"/>
          <w:color w:val="000000"/>
          <w:sz w:val="28"/>
        </w:rPr>
        <w:t>      Уәкiлеттi органға өтiнiш бiлдiрген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273"/>
        <w:gridCol w:w="1913"/>
        <w:gridCol w:w="1713"/>
        <w:gridCol w:w="2253"/>
        <w:gridCol w:w="2253"/>
        <w:gridCol w:w="199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N</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(үдеріс операциялар, рәсiмi) және олардың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тiркеу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жауапты дайындау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жауапты қарау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16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 құжат, ұйымдастырушы - өкiмдiк шешiм)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дәлелдi бас тарту туралы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 бас тарту туралы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іс-әрекеттiң нөмiрi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88" w:id="41"/>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w:t>
      </w:r>
      <w:r>
        <w:br/>
      </w:r>
      <w:r>
        <w:rPr>
          <w:rFonts w:ascii="Times New Roman"/>
          <w:b w:val="false"/>
          <w:i w:val="false"/>
          <w:color w:val="000000"/>
          <w:sz w:val="28"/>
        </w:rPr>
        <w:t>
күтiмiне және жәрдемiне мұқтаж</w:t>
      </w:r>
      <w:r>
        <w:br/>
      </w:r>
      <w:r>
        <w:rPr>
          <w:rFonts w:ascii="Times New Roman"/>
          <w:b w:val="false"/>
          <w:i w:val="false"/>
          <w:color w:val="000000"/>
          <w:sz w:val="28"/>
        </w:rPr>
        <w:t>
мүгедектерге және мүгедек балаларға</w:t>
      </w:r>
      <w:r>
        <w:br/>
      </w:r>
      <w:r>
        <w:rPr>
          <w:rFonts w:ascii="Times New Roman"/>
          <w:b w:val="false"/>
          <w:i w:val="false"/>
          <w:color w:val="000000"/>
          <w:sz w:val="28"/>
        </w:rPr>
        <w:t>
үйде әлеуметтiк қызмет көрсетуге</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41"/>
    <w:bookmarkStart w:name="z89" w:id="42"/>
    <w:p>
      <w:pPr>
        <w:spacing w:after="0"/>
        <w:ind w:left="0"/>
        <w:jc w:val="left"/>
      </w:pPr>
      <w:r>
        <w:rPr>
          <w:rFonts w:ascii="Times New Roman"/>
          <w:b/>
          <w:i w:val="false"/>
          <w:color w:val="000000"/>
        </w:rPr>
        <w:t xml:space="preserve"> 
Әкiмшiлiк әрекеттердiң логикалық реттiлiгi арасындағы өзара байланысты көрсететiн схема</w:t>
      </w:r>
    </w:p>
    <w:bookmarkEnd w:id="42"/>
    <w:p>
      <w:pPr>
        <w:spacing w:after="0"/>
        <w:ind w:left="0"/>
        <w:jc w:val="both"/>
      </w:pPr>
      <w:r>
        <w:rPr>
          <w:rFonts w:ascii="Times New Roman"/>
          <w:b w:val="false"/>
          <w:i w:val="false"/>
          <w:color w:val="000000"/>
          <w:sz w:val="28"/>
        </w:rPr>
        <w:t>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73533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53300" cy="61214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Қарқаралы аудан әкiмдiгiнiң</w:t>
      </w:r>
      <w:r>
        <w:br/>
      </w:r>
      <w:r>
        <w:rPr>
          <w:rFonts w:ascii="Times New Roman"/>
          <w:b w:val="false"/>
          <w:i w:val="false"/>
          <w:color w:val="000000"/>
          <w:sz w:val="28"/>
        </w:rPr>
        <w:t>
2012 жылғы 30 қарашадағы</w:t>
      </w:r>
      <w:r>
        <w:br/>
      </w:r>
      <w:r>
        <w:rPr>
          <w:rFonts w:ascii="Times New Roman"/>
          <w:b w:val="false"/>
          <w:i w:val="false"/>
          <w:color w:val="000000"/>
          <w:sz w:val="28"/>
        </w:rPr>
        <w:t>
N 259 қаулысымен</w:t>
      </w:r>
      <w:r>
        <w:br/>
      </w:r>
      <w:r>
        <w:rPr>
          <w:rFonts w:ascii="Times New Roman"/>
          <w:b w:val="false"/>
          <w:i w:val="false"/>
          <w:color w:val="000000"/>
          <w:sz w:val="28"/>
        </w:rPr>
        <w:t>
бекiтiлген</w:t>
      </w:r>
    </w:p>
    <w:bookmarkEnd w:id="43"/>
    <w:bookmarkStart w:name="z91" w:id="44"/>
    <w:p>
      <w:pPr>
        <w:spacing w:after="0"/>
        <w:ind w:left="0"/>
        <w:jc w:val="left"/>
      </w:pPr>
      <w:r>
        <w:rPr>
          <w:rFonts w:ascii="Times New Roman"/>
          <w:b/>
          <w:i w:val="false"/>
          <w:color w:val="000000"/>
        </w:rPr>
        <w:t xml:space="preserve"> 
"Мүгедектердi сурдо-тифлотехникалық құрылымдар және мiндеттi гигиеналық құралдармен қамтамасыз ету үшiн оларға құжаттар ресiмдеу" мемлекеттiк қызмет көрсету регламентi</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"Мүгедектердi сурдо-тифлотехникалық және мiндеттi гигиеналық құралдармен қамтамасыз ету үшiн оларға құжаттар ресiмдеу" мемлекеттiк қызмет көрсету осы регламентi (бұдан әрi- Регламент) Қазақстан Республикасы Үкiметiнiң 2011 жылғы 7 сәуiрдегi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Стандарт) сәйкес әзiрлендi.</w:t>
      </w:r>
      <w:r>
        <w:br/>
      </w:r>
      <w:r>
        <w:rPr>
          <w:rFonts w:ascii="Times New Roman"/>
          <w:b w:val="false"/>
          <w:i w:val="false"/>
          <w:color w:val="000000"/>
          <w:sz w:val="28"/>
        </w:rPr>
        <w:t>
</w:t>
      </w:r>
      <w:r>
        <w:rPr>
          <w:rFonts w:ascii="Times New Roman"/>
          <w:b w:val="false"/>
          <w:i w:val="false"/>
          <w:color w:val="000000"/>
          <w:sz w:val="28"/>
        </w:rPr>
        <w:t>
      2. Мемлекеттiк қызмет көрсету "Қарқаралы ауданының жұмыспен қамту және әлеуметтiк бағдарламалар бөлiмi" Мемлекеттiк мекемесiмен (бұдан әрi – өкiлеттi орган), сондай-ақ баламалы негiзде халыққа қызмет көрсету орталықтары арқылы (бұдан әрi – орталық)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мүгедектердi сурдо-тифлотехникалық және мiндеттi гигиеналық құралдармен қамтамасыз ету үшiн оларға құжаттар ресiмдеу туралы хабарлама не қызмет көрсетуден бас тарту туралы қағаз жеткiзгiштегi дәлелдi жауап болып табылады.</w:t>
      </w:r>
    </w:p>
    <w:bookmarkEnd w:id="46"/>
    <w:bookmarkStart w:name="z97" w:id="47"/>
    <w:p>
      <w:pPr>
        <w:spacing w:after="0"/>
        <w:ind w:left="0"/>
        <w:jc w:val="left"/>
      </w:pPr>
      <w:r>
        <w:rPr>
          <w:rFonts w:ascii="Times New Roman"/>
          <w:b/>
          <w:i w:val="false"/>
          <w:color w:val="000000"/>
        </w:rPr>
        <w:t xml:space="preserve"> 
2. Мемлекеттiк қызмет көрсету тәртiбiне қойылатын талаптар</w:t>
      </w:r>
    </w:p>
    <w:bookmarkEnd w:id="47"/>
    <w:bookmarkStart w:name="z98" w:id="48"/>
    <w:p>
      <w:pPr>
        <w:spacing w:after="0"/>
        <w:ind w:left="0"/>
        <w:jc w:val="both"/>
      </w:pPr>
      <w:r>
        <w:rPr>
          <w:rFonts w:ascii="Times New Roman"/>
          <w:b w:val="false"/>
          <w:i w:val="false"/>
          <w:color w:val="000000"/>
          <w:sz w:val="28"/>
        </w:rPr>
        <w:t>
      5. Мемлекеттiк қызмет:</w:t>
      </w:r>
      <w:r>
        <w:br/>
      </w:r>
      <w:r>
        <w:rPr>
          <w:rFonts w:ascii="Times New Roman"/>
          <w:b w:val="false"/>
          <w:i w:val="false"/>
          <w:color w:val="000000"/>
          <w:sz w:val="28"/>
        </w:rPr>
        <w:t>
      Қарқаралы қаласы, Т. Әубакіров көшесi 14, кабинет N 6 мекенжайы бойынша өкiлеттi органның ғимаратында демалыс (сенбі, жексенбі) және мереке күндерiн қоспағанда, сағат 13.00-ден 14.00-ге дейiнгi түскi үзiлiспен, күн сайын сағат 9.00-ден сағат 18.00-ге дейiн көрсетiледi.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Қарқаралы қаласы, Т. Әубакіров көшесi, 21 үй мекенжайы бойынша орталық ғимаратында күн сайын сағат 9,00-ден 20,00-ге дейін үзіліссіз, орталықтың филиалдары мен өкілдіктерінде демалыс (сенбі жексенбі) және мереке күндерін қоспағанда, күн сайынғы сағат 13,00-ден 14,00-ге дейін түскі үзіліспен.</w:t>
      </w:r>
      <w:r>
        <w:br/>
      </w:r>
      <w:r>
        <w:rPr>
          <w:rFonts w:ascii="Times New Roman"/>
          <w:b w:val="false"/>
          <w:i w:val="false"/>
          <w:color w:val="000000"/>
          <w:sz w:val="28"/>
        </w:rPr>
        <w:t>
</w:t>
      </w:r>
      <w:r>
        <w:rPr>
          <w:rFonts w:ascii="Times New Roman"/>
          <w:b w:val="false"/>
          <w:i w:val="false"/>
          <w:color w:val="000000"/>
          <w:sz w:val="28"/>
        </w:rPr>
        <w:t>
      6. Мемлекеттiк қызмет жеке тұлғаларға: Қазақстан Республикасының азаматтарына, Қазақстан Республикасының аумағында тұрақты тұратын шетелдiктерге және азаматтығы жоқ адамдарға:</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мүгедектерiне;</w:t>
      </w:r>
      <w:r>
        <w:br/>
      </w:r>
      <w:r>
        <w:rPr>
          <w:rFonts w:ascii="Times New Roman"/>
          <w:b w:val="false"/>
          <w:i w:val="false"/>
          <w:color w:val="000000"/>
          <w:sz w:val="28"/>
        </w:rPr>
        <w:t>
      жеңiлдiктер мен кепiлдiктер бойынша Ұлы Отан соғысының мүгедектерiне теңестiрiлген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бiрiншi, екiншi, үшiншi топтағы мүгедектерге;</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бiрiншi, екiншi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мүгедектердi оңалтудың жеке бағдарламасына сәйкес мiндеттi гигиеналық құралдарға мұқтаж мүгедектерге;</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келесi мерзiмдерде ұсынылды: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мерзiмдерi:</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(мемлекеттiк қызмет көрсету құжаттарын қабылдаған және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қызметтi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қызметтiң тұтынушысына қызмет көрсетудiң ең көп шектi уақыты уәкiлеттi органда 15 минуттан және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мемлекеттiк қызметтi көрсетуден бас тартылады.</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қажеттi құжаттар өкiлеттi органның маманына не орталықтың инспекторына тапсырылады.</w:t>
      </w:r>
    </w:p>
    <w:bookmarkEnd w:id="48"/>
    <w:bookmarkStart w:name="z104" w:id="49"/>
    <w:p>
      <w:pPr>
        <w:spacing w:after="0"/>
        <w:ind w:left="0"/>
        <w:jc w:val="left"/>
      </w:pPr>
      <w:r>
        <w:rPr>
          <w:rFonts w:ascii="Times New Roman"/>
          <w:b/>
          <w:i w:val="false"/>
          <w:color w:val="000000"/>
        </w:rPr>
        <w:t xml:space="preserve"> 
3. Мемлекеттiк қызмет көрсету үдерісінде iс-әрекеттер</w:t>
      </w:r>
      <w:r>
        <w:br/>
      </w:r>
      <w:r>
        <w:rPr>
          <w:rFonts w:ascii="Times New Roman"/>
          <w:b/>
          <w:i w:val="false"/>
          <w:color w:val="000000"/>
        </w:rPr>
        <w:t>
(өзара іс-қимылдар жасау) тәртiбiнiң сипаттамасы</w:t>
      </w:r>
    </w:p>
    <w:bookmarkEnd w:id="49"/>
    <w:bookmarkStart w:name="z105" w:id="50"/>
    <w:p>
      <w:pPr>
        <w:spacing w:after="0"/>
        <w:ind w:left="0"/>
        <w:jc w:val="both"/>
      </w:pPr>
      <w:r>
        <w:rPr>
          <w:rFonts w:ascii="Times New Roman"/>
          <w:b w:val="false"/>
          <w:i w:val="false"/>
          <w:color w:val="000000"/>
          <w:sz w:val="28"/>
        </w:rPr>
        <w:t>
      11. Мемлекеттiк қызметтi алу үшiн өтiнiш берушi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Сурдо-тифлотехникалық және мiндеттi гигиеналық құралдармен қамтамасыз ету үшiн мұгедектерге құжаттарды ресiмдеу (ресiмдеуден бас тарту) туралы хабарламаны не бас тарту туралы дәлелдi жауапты жеткiзу:</w:t>
      </w:r>
      <w:r>
        <w:br/>
      </w:r>
      <w:r>
        <w:rPr>
          <w:rFonts w:ascii="Times New Roman"/>
          <w:b w:val="false"/>
          <w:i w:val="false"/>
          <w:color w:val="000000"/>
          <w:sz w:val="28"/>
        </w:rPr>
        <w:t>
      1) өкiлеттi органға өтiнiш берген кезде тұрғылықты жерi бойынша өкiлеттi органға тұтынушының өзiнiң келуi арқылы не пошталық хабарлама арқылы;</w:t>
      </w:r>
      <w:r>
        <w:br/>
      </w:r>
      <w:r>
        <w:rPr>
          <w:rFonts w:ascii="Times New Roman"/>
          <w:b w:val="false"/>
          <w:i w:val="false"/>
          <w:color w:val="000000"/>
          <w:sz w:val="28"/>
        </w:rPr>
        <w:t>
      2) орталыққа өзi келiп өтiнiш берген кезде "терезе" арқылы күн сайын, қолхаттың негiзiнде онда көрсетiлген мерзiмде жүзеге асырылады. Орталықта тұтынушыға дайын құжаттарды берудi орталық инспекторы күн сайын қолхаттың негiзiнде онда көрсетiлген мерзiмде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барысында келесi құрылымдық-функционалдық бiрлiктер (бұдан әрi - ҚФБ) қатысады:</w:t>
      </w:r>
      <w:r>
        <w:br/>
      </w:r>
      <w:r>
        <w:rPr>
          <w:rFonts w:ascii="Times New Roman"/>
          <w:b w:val="false"/>
          <w:i w:val="false"/>
          <w:color w:val="000000"/>
          <w:sz w:val="28"/>
        </w:rPr>
        <w:t>
      1) өкiлеттi органның бастығы;</w:t>
      </w:r>
      <w:r>
        <w:br/>
      </w:r>
      <w:r>
        <w:rPr>
          <w:rFonts w:ascii="Times New Roman"/>
          <w:b w:val="false"/>
          <w:i w:val="false"/>
          <w:color w:val="000000"/>
          <w:sz w:val="28"/>
        </w:rPr>
        <w:t>
      2) өкiлеттi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әкiмшiлiк әрекеттiң (рәсiмнiң) орындау мерзiмiн көрсете отырып, әр ҚФБ-тiң әкiмшiлiк әрекеттерiнiң (рәсiмдерiнiң) өзара әрекеттестiгi мен реттiлiктiң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барысында әкiмшiлiк әрекеттердiң логикалық реттiлiгi мен ҚФБ арасындағы өзара байланысты көрсететiн схема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берiлген.</w:t>
      </w:r>
    </w:p>
    <w:bookmarkEnd w:id="50"/>
    <w:bookmarkStart w:name="z111" w:id="51"/>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51"/>
    <w:bookmarkStart w:name="z112" w:id="52"/>
    <w:p>
      <w:pPr>
        <w:spacing w:after="0"/>
        <w:ind w:left="0"/>
        <w:jc w:val="both"/>
      </w:pPr>
      <w:r>
        <w:rPr>
          <w:rFonts w:ascii="Times New Roman"/>
          <w:b w:val="false"/>
          <w:i w:val="false"/>
          <w:color w:val="000000"/>
          <w:sz w:val="28"/>
        </w:rPr>
        <w:t>
      17. Лауазымды тұлға және өкiлеттi органның маманы мемлекеттiк қызмет көрсету барысында қабылдайтын шешiмдерi мен iс-әрекеттерi (әрекетсiздiгi) үшiн Қазақстан Республикасының заңдарымен ескерiлген тәртiпте жауапты.</w:t>
      </w:r>
    </w:p>
    <w:bookmarkEnd w:id="52"/>
    <w:bookmarkStart w:name="z113" w:id="53"/>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құрылымдар және мiндеттi гигиеналық</w:t>
      </w:r>
      <w:r>
        <w:br/>
      </w:r>
      <w:r>
        <w:rPr>
          <w:rFonts w:ascii="Times New Roman"/>
          <w:b w:val="false"/>
          <w:i w:val="false"/>
          <w:color w:val="000000"/>
          <w:sz w:val="28"/>
        </w:rPr>
        <w:t>
құралдармен қамтамасыз ету үшiн оларға</w:t>
      </w:r>
      <w:r>
        <w:br/>
      </w:r>
      <w:r>
        <w:rPr>
          <w:rFonts w:ascii="Times New Roman"/>
          <w:b w:val="false"/>
          <w:i w:val="false"/>
          <w:color w:val="000000"/>
          <w:sz w:val="28"/>
        </w:rPr>
        <w:t>
құжаттар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1-қосымша</w:t>
      </w:r>
    </w:p>
    <w:bookmarkEnd w:id="53"/>
    <w:bookmarkStart w:name="z114" w:id="54"/>
    <w:p>
      <w:pPr>
        <w:spacing w:after="0"/>
        <w:ind w:left="0"/>
        <w:jc w:val="left"/>
      </w:pPr>
      <w:r>
        <w:rPr>
          <w:rFonts w:ascii="Times New Roman"/>
          <w:b/>
          <w:i w:val="false"/>
          <w:color w:val="000000"/>
        </w:rPr>
        <w:t xml:space="preserve"> 
ҚФБ-тiң әкiмшiлiк іс-әрекеттерiнiң дәйектілігі</w:t>
      </w:r>
      <w:r>
        <w:br/>
      </w:r>
      <w:r>
        <w:rPr>
          <w:rFonts w:ascii="Times New Roman"/>
          <w:b/>
          <w:i w:val="false"/>
          <w:color w:val="000000"/>
        </w:rPr>
        <w:t>
мен іс-қимылының сипаттамасы</w:t>
      </w:r>
    </w:p>
    <w:bookmarkEnd w:id="54"/>
    <w:p>
      <w:pPr>
        <w:spacing w:after="0"/>
        <w:ind w:left="0"/>
        <w:jc w:val="both"/>
      </w:pPr>
      <w:r>
        <w:rPr>
          <w:rFonts w:ascii="Times New Roman"/>
          <w:b w:val="false"/>
          <w:i w:val="false"/>
          <w:color w:val="000000"/>
          <w:sz w:val="28"/>
        </w:rPr>
        <w:t>      Уәкiлеттi органға өтiнiш бiлдiрген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273"/>
        <w:gridCol w:w="2033"/>
        <w:gridCol w:w="2093"/>
        <w:gridCol w:w="1913"/>
        <w:gridCol w:w="1913"/>
        <w:gridCol w:w="213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N</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(үдеріс операциялар, рәсiмi) және олардың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тiркеу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жауапты дайындау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жауапты қарау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20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 құжат, ұйымдастырушы - өкiмдiк шешiм)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 қызметтi ұсынуда дәлелдi бас тарту туралы жауап</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дәлелдi бас тарту туралы жауапқа қол қою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дәлелдi бас тарту туралы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іс-әрекеттiң нөмiрi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115" w:id="55"/>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құрылымдар және мiндеттi гигиеналық</w:t>
      </w:r>
      <w:r>
        <w:br/>
      </w:r>
      <w:r>
        <w:rPr>
          <w:rFonts w:ascii="Times New Roman"/>
          <w:b w:val="false"/>
          <w:i w:val="false"/>
          <w:color w:val="000000"/>
          <w:sz w:val="28"/>
        </w:rPr>
        <w:t>
құралдармен қамтамасыз ету үшiн оларға</w:t>
      </w:r>
      <w:r>
        <w:br/>
      </w:r>
      <w:r>
        <w:rPr>
          <w:rFonts w:ascii="Times New Roman"/>
          <w:b w:val="false"/>
          <w:i w:val="false"/>
          <w:color w:val="000000"/>
          <w:sz w:val="28"/>
        </w:rPr>
        <w:t>
құжаттар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55"/>
    <w:bookmarkStart w:name="z116" w:id="56"/>
    <w:p>
      <w:pPr>
        <w:spacing w:after="0"/>
        <w:ind w:left="0"/>
        <w:jc w:val="left"/>
      </w:pPr>
      <w:r>
        <w:rPr>
          <w:rFonts w:ascii="Times New Roman"/>
          <w:b/>
          <w:i w:val="false"/>
          <w:color w:val="000000"/>
        </w:rPr>
        <w:t xml:space="preserve"> 
Жұмыспен қамту және әлеуметтік бағдарламалар бөліміне өтініш білдірген кезде мемлекеттік қызметті ұсыну кестесі</w:t>
      </w:r>
    </w:p>
    <w:bookmarkEnd w:id="56"/>
    <w:p>
      <w:pPr>
        <w:spacing w:after="0"/>
        <w:ind w:left="0"/>
        <w:jc w:val="both"/>
      </w:pPr>
      <w:r>
        <w:drawing>
          <wp:inline distT="0" distB="0" distL="0" distR="0">
            <wp:extent cx="74168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16800" cy="610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