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1585" w14:textId="1071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16 ақпандағы 2 сессиясының "Нұра ауданының тұрғындарына тұрғын үй көмегін көрсету Ережесін бекіту туралы" N 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10 сессиясының 2012 жылғы 16 тамыздағы N 107 шешімі. Қарағанды облысының Әділет департаментінде 2012 жылғы 11 қыркүйекте N 1932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2012 жылғы 16 ақпандағы 2 сессиясының "Нұра ауданының тұрғындарына тұрғын үй көмегін көрсету Ережесін бекіту туралы" N 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8-14-170 болып тіркелген, "Нұра" газетінің 2012 жылғы 7 сәуірдегі N 14 (5248)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Нұра ауданының тұрғындарына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шағын және орта кәсіпкерлікті дамыту бойынша тұрақты комиссиясына (Н. Сүлейменов)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Нығметов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 м.а.          Н. Сүлейменов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