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89b0" w14:textId="87289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5 желтоқсандағы N 30/01 қаулысы. Қарағанды облысының Әділет департаментінде 2013 жылғы 11 қаңтарда N 2101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"Жұмыссыз азаматтарға анықтама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Ұлытау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Оспанов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30/01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"Жұмыссыз азаматтарға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шетелдіктер, азаматтығы жоқ адамдар, оралмандар, Қазақстан Республикасының азаматтары;</w:t>
      </w:r>
      <w:r>
        <w:br/>
      </w:r>
      <w:r>
        <w:rPr>
          <w:rFonts w:ascii="Times New Roman"/>
          <w:b w:val="false"/>
          <w:i w:val="false"/>
          <w:color w:val="000000"/>
          <w:sz w:val="28"/>
        </w:rPr>
        <w:t>
      2) уәкілетті орган - "Ұлытау ауданының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"Жұмыссыз азаматтарға анықтама беру" мемлекеттік қызметі - жұмыссыз ретінде мәртебесін растайтын анықтама беру мақсатында уәкілетті органдармен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 негізде)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көрсетілетін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тұтынушыға жұмыссыздар ретінде тіркеу туралы анықтама беру (бұдан әрі - анықтама) не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ұсыну үдерісінде келесілер қосылған:</w:t>
      </w:r>
      <w:r>
        <w:br/>
      </w:r>
      <w:r>
        <w:rPr>
          <w:rFonts w:ascii="Times New Roman"/>
          <w:b w:val="false"/>
          <w:i w:val="false"/>
          <w:color w:val="000000"/>
          <w:sz w:val="28"/>
        </w:rPr>
        <w:t>
      1) уәкілетті орган – құжаттарды қарау, қабылдау, ұсынылған тұтынушылардың қызметі, тұтынушыға мемлекеттік қызмет көрсету (қызмет көрсетуден бас тарту) туралы шешім қабылдау және анықтама беру;</w:t>
      </w:r>
      <w:r>
        <w:br/>
      </w:r>
      <w:r>
        <w:rPr>
          <w:rFonts w:ascii="Times New Roman"/>
          <w:b w:val="false"/>
          <w:i w:val="false"/>
          <w:color w:val="000000"/>
          <w:sz w:val="28"/>
        </w:rPr>
        <w:t>
      2) халыққа қызмет көрсету орталығы – қызметті тұтынушымен ұсынылған құжаттарды қабылдау және анықтама беру.</w:t>
      </w:r>
    </w:p>
    <w:bookmarkEnd w:id="6"/>
    <w:bookmarkStart w:name="z16"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17" w:id="8"/>
    <w:p>
      <w:pPr>
        <w:spacing w:after="0"/>
        <w:ind w:left="0"/>
        <w:jc w:val="both"/>
      </w:pPr>
      <w:r>
        <w:rPr>
          <w:rFonts w:ascii="Times New Roman"/>
          <w:b w:val="false"/>
          <w:i w:val="false"/>
          <w:color w:val="000000"/>
          <w:sz w:val="28"/>
        </w:rPr>
        <w:t>
      8. Уәкілетті органның орналасқан жері, мекенжайы: 101500, Қарағанды облысы, Ұлытау ауданы, Ұлытау селосы, Абай көшесі 23, телефон: 8(71035) 21212, факс: 8(71035) 21207, электронды поштаның мекен-жайы: ulytau_sobes@mail.ru.</w:t>
      </w:r>
      <w:r>
        <w:br/>
      </w:r>
      <w:r>
        <w:rPr>
          <w:rFonts w:ascii="Times New Roman"/>
          <w:b w:val="false"/>
          <w:i w:val="false"/>
          <w:color w:val="000000"/>
          <w:sz w:val="28"/>
        </w:rPr>
        <w:t>
      Жұмыс кестесі: күнделікті сағат 9.00 ден 18.00-ге дейін, түскі үзіліс сағат 13.00-ден 14.00-ге дейін, демалыс күндерінен (сенбі, жексенбі) және мереке күндерінен басқа.</w:t>
      </w:r>
      <w:r>
        <w:br/>
      </w:r>
      <w:r>
        <w:rPr>
          <w:rFonts w:ascii="Times New Roman"/>
          <w:b w:val="false"/>
          <w:i w:val="false"/>
          <w:color w:val="000000"/>
          <w:sz w:val="28"/>
        </w:rPr>
        <w:t>
      Орталықтың орналасқан жері: 101500, Қарағанды облысы, Ұлытау ауданы, Ұлытау селосы, Амангелді көшесі 29а, телефон: 8(71035) 21624, 21306, электронды поштаның мекенжайы: renat_ulytau@mail.ru.</w:t>
      </w:r>
      <w:r>
        <w:br/>
      </w:r>
      <w:r>
        <w:rPr>
          <w:rFonts w:ascii="Times New Roman"/>
          <w:b w:val="false"/>
          <w:i w:val="false"/>
          <w:color w:val="000000"/>
          <w:sz w:val="28"/>
        </w:rPr>
        <w:t>
      Жұмыс кестесі: күнделікті сағат 9.00-ден 20.00-ге дейін үзіліссіз, орталықтың филиалдары мен өкілдіктерінде күн сайын сағат 9.00-ден 19.00-ге дейін, сағат 13.00-ден сағат 14.00-ге дейінгі түскі үзіліспен, демалыс (сенбі, жексенбі) және мереке күндерінен басқа.</w:t>
      </w:r>
      <w:r>
        <w:br/>
      </w:r>
      <w:r>
        <w:rPr>
          <w:rFonts w:ascii="Times New Roman"/>
          <w:b w:val="false"/>
          <w:i w:val="false"/>
          <w:color w:val="000000"/>
          <w:sz w:val="28"/>
        </w:rPr>
        <w:t>
      Қабылдау алдын 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жөніндегі толық ақпарат уәкілетті органның стенділерінде, сондай-ақ уәкілетті органның интернет-ресурсында http://www.ulytau-akimat.kz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қызметтің көрсету мерзімдері:</w:t>
      </w:r>
      <w:r>
        <w:br/>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1) мемлекеттік қызмет көрсету мерзімдері қажетті құжаттарды тапсырған сәттен бастап 10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(тіркеу, талон алу кезінде, өтініш жасаған және электрондық сұрау берген сәттен бастап) - 10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- 10 минут.</w:t>
      </w:r>
      <w:r>
        <w:br/>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11.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кезеңдері мемлекеттік қызмет алу үшін тұтынушыдан өтініш алу сәтінен бастап және мемлекеттік қызметтің нәтижесін берген сәтіне дейін:</w:t>
      </w:r>
      <w:r>
        <w:br/>
      </w:r>
      <w:r>
        <w:rPr>
          <w:rFonts w:ascii="Times New Roman"/>
          <w:b w:val="false"/>
          <w:i w:val="false"/>
          <w:color w:val="000000"/>
          <w:sz w:val="28"/>
        </w:rPr>
        <w:t>
      1) тұтынушы орталыққа өтініш береді немесе уәкілетті органға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алынған құжаттарды тіркеуді жүргізеді, орталықтан немесе тұтынушыдан тікелей өтініш берілген кезде ұсынылған өтінішті қарайды, бас тарту туралы дәлелді жауапты дайындайды немесе анықтаманы ресімдейді, мемлекеттік қызмет көрсету нәтижесін орталыққа жолдайды немесе уәкілетті органға жүгінген жағдайда тұтынушыға береді;</w:t>
      </w:r>
      <w:r>
        <w:br/>
      </w:r>
      <w:r>
        <w:rPr>
          <w:rFonts w:ascii="Times New Roman"/>
          <w:b w:val="false"/>
          <w:i w:val="false"/>
          <w:color w:val="000000"/>
          <w:sz w:val="28"/>
        </w:rPr>
        <w:t>
      4) орталық тұтынушыға анықтама не бас тарту туралы дәлелді жауапты береді.</w:t>
      </w:r>
    </w:p>
    <w:bookmarkEnd w:id="8"/>
    <w:bookmarkStart w:name="z22"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9"/>
    <w:bookmarkStart w:name="z23" w:id="10"/>
    <w:p>
      <w:pPr>
        <w:spacing w:after="0"/>
        <w:ind w:left="0"/>
        <w:jc w:val="both"/>
      </w:pPr>
      <w:r>
        <w:rPr>
          <w:rFonts w:ascii="Times New Roman"/>
          <w:b w:val="false"/>
          <w:i w:val="false"/>
          <w:color w:val="000000"/>
          <w:sz w:val="28"/>
        </w:rPr>
        <w:t>
      13. Мемлекеттік қызмет көрсетуге тұтынушыларға ақпарат алу және кіріс хат-хабарларды (соның ішінде электронды түрде) ресімдеу тәртібі:</w:t>
      </w:r>
      <w:r>
        <w:br/>
      </w:r>
      <w:r>
        <w:rPr>
          <w:rFonts w:ascii="Times New Roman"/>
          <w:b w:val="false"/>
          <w:i w:val="false"/>
          <w:color w:val="000000"/>
          <w:sz w:val="28"/>
        </w:rPr>
        <w:t>
      уәкілетті органда қажетті құжаттардың барлығы тапсырылғаннан кейін жұмыссыздарға анықтаманы беруді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тұтынушылар келесідей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ҚФБ) мемлекеттік қызмет көрсету үдерісіне қатысады: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ҚФБ үдерісіндегі қисынды дәйектілігі мен әкімшілік іс-әрекеттер арасындағы байланыс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28" w:id="11"/>
    <w:p>
      <w:pPr>
        <w:spacing w:after="0"/>
        <w:ind w:left="0"/>
        <w:jc w:val="left"/>
      </w:pPr>
      <w:r>
        <w:rPr>
          <w:rFonts w:ascii="Times New Roman"/>
          <w:b/>
          <w:i w:val="false"/>
          <w:color w:val="000000"/>
        </w:rPr>
        <w:t xml:space="preserve"> 
5. Мемлекеттік қызмет көрсетудегі лауазымды тұлғалардың жауапкершілігі</w:t>
      </w:r>
    </w:p>
    <w:bookmarkEnd w:id="11"/>
    <w:bookmarkStart w:name="z29" w:id="12"/>
    <w:p>
      <w:pPr>
        <w:spacing w:after="0"/>
        <w:ind w:left="0"/>
        <w:jc w:val="both"/>
      </w:pPr>
      <w:r>
        <w:rPr>
          <w:rFonts w:ascii="Times New Roman"/>
          <w:b w:val="false"/>
          <w:i w:val="false"/>
          <w:color w:val="000000"/>
          <w:sz w:val="28"/>
        </w:rPr>
        <w:t>
      18.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0" w:id="13"/>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1" w:id="14"/>
    <w:p>
      <w:pPr>
        <w:spacing w:after="0"/>
        <w:ind w:left="0"/>
        <w:jc w:val="left"/>
      </w:pPr>
      <w:r>
        <w:rPr>
          <w:rFonts w:ascii="Times New Roman"/>
          <w:b/>
          <w:i w:val="false"/>
          <w:color w:val="000000"/>
        </w:rPr>
        <w:t xml:space="preserve"> 
1-кесте. Құрылымдық-функционалдық бірліктердің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9"/>
        <w:gridCol w:w="6571"/>
      </w:tblGrid>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1065"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32" w:id="15"/>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3" w:id="16"/>
    <w:p>
      <w:pPr>
        <w:spacing w:after="0"/>
        <w:ind w:left="0"/>
        <w:jc w:val="left"/>
      </w:pPr>
      <w:r>
        <w:rPr>
          <w:rFonts w:ascii="Times New Roman"/>
          <w:b/>
          <w:i w:val="false"/>
          <w:color w:val="000000"/>
        </w:rPr>
        <w:t xml:space="preserve"> 
1-кесте. Құрылымдық-функционалдық бірліктердің (ҚФБ) іс-әрекеттерінің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0"/>
        <w:gridCol w:w="6590"/>
      </w:tblGrid>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1065"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және өтінішті қабылдау туралы қолхат беру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құжаттарды беру үшін тізілімді қалыптастырады</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ресімдеу және анықтаманы немесе бас тарту туралы дәлелді жауапты тіркеу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дейін</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bl>
    <w:bookmarkStart w:name="z34" w:id="17"/>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7"/>
    <w:bookmarkStart w:name="z35" w:id="18"/>
    <w:p>
      <w:pPr>
        <w:spacing w:after="0"/>
        <w:ind w:left="0"/>
        <w:jc w:val="left"/>
      </w:pPr>
      <w:r>
        <w:rPr>
          <w:rFonts w:ascii="Times New Roman"/>
          <w:b/>
          <w:i w:val="false"/>
          <w:color w:val="000000"/>
        </w:rPr>
        <w:t xml:space="preserve"> 
Өзара іс-қимылдың функционалдық схемасы</w:t>
      </w:r>
    </w:p>
    <w:bookmarkEnd w:id="18"/>
    <w:p>
      <w:pPr>
        <w:spacing w:after="0"/>
        <w:ind w:left="0"/>
        <w:jc w:val="both"/>
      </w:pPr>
      <w:r>
        <w:drawing>
          <wp:inline distT="0" distB="0" distL="0" distR="0">
            <wp:extent cx="72771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797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