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da680" w14:textId="5bda6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"Мүгедектерді санаторий-курорттық емдеумен қамтамасыз ету үшін оларға құжаттарды ресімдеу" мемлекеттік қызмет көрсету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ауданы әкімдігінің 2012 жылғы 5 желтоқсандағы N 30/06 қаулысы. Қарағанды облысының Әділет департаментінде 2013 жылғы 11 қаңтарда N 2106 тіркелді. Күші жойылды - Қарағанды облысы Ұлытау ауданы әкімдігінің 2013 жылғы 20 маусымдағы N 16/05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Ұлытау ауданы әкімдігінің 20.06.2013 N 16/05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2000 жылғы 27 қарашадағы "Әкімшілік рәсімдер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2010 жылғы 20 шілдедегі N 745 "Жеке және заңды тұлғаларға көрсетілетін мемлекеттік қызметтердің тізілімін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мемлекеттік қызметтерді көрсетуді сапалы ұсыну мақсатында, Ұлытау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"Мүгедектерді санаторий-курорттық емдеумен қамтамасыз ету үшін оларға құжаттарды ресімдеу" мемлекеттік қызмет көрсету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Берік Базылұлы Ақышбековке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Ұлытау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М. Оспанов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Ұлытау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30/06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"Мүгедектерді санаторий-курорттық емдеумен</w:t>
      </w:r>
      <w:r>
        <w:br/>
      </w:r>
      <w:r>
        <w:rPr>
          <w:rFonts w:ascii="Times New Roman"/>
          <w:b/>
          <w:i w:val="false"/>
          <w:color w:val="000000"/>
        </w:rPr>
        <w:t>
қамтамасыз ету үшін оларға құжаттарды ресімдеу"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қызметін көрсету регламенті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Негізгі ұғымдар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"Мүгедектерді санаторий-курорттық емдеумен қамтамасыз ету үшін оларға құжаттарды ресімдеу" мемлекеттік қызмет көрсету регламентінде (бұдан әрі-Регламент) келесі негізгі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құрылымдық-функционалдық бірліктер (бұдан әрі - ҚФБ) – бұл уәкілетті органдардың жауапты тұлғалары, мемлекеттік органдардың құрылымдық бөлімшелері, мемлекеттік органдар, ақпараттық жүйелер немесе оларға бағынысты жүйелер;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мүгедектi оңалтудың жеке бағдарламасы - мүгедектi оңалтуды өткiзудiң нақты көлемiн, түрлерi мен мерзiмдерiн белгiлейтiн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санаторий-курорттық емделу - курортта, емделу-сауықтану орындарында, санаторий-курорттық ұйымдарда болу жағдайында, табиғи емделу факторларын қолдану негізінде профилактикалық, емделу және оңалту мақсатында іске асырылатын медициналық көмек;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тұтынушы – Қазақстан Республикасының азаматтары, мүгедек болып табылатын Қазақстан Республикасының аумағында тұрақты тұратын шетелдіктер мен азаматтығы жоқ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уәкілетті орган – "Ұлытау ауданының жұмыспен қамту және әлеуметтік бағдарламалар бөлімі" мемлекеттік мекемесі.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Жалпы ережелер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Мүгедектерді санаторий-курорттық емдеумен қамтамасыз ету үшін оларға құжаттарды ресімдеу – мүгедектердің медициналық оңалтудың арнаулы түрін алуға мүгедектердің құқықтарын іске асыруға бағытталған мемлекеттік қызмет көрсету.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"Мүгедектерді санаторий-курорттық емдеумен қамтамасыз ету үшін оларға құжаттарды ресімдеу" мемлекеттік қызметін "Ұлытау ауданының жұмыспен қамту және әлеуметтік бағдарламалар бөлімі" мемлекеттік мекемесі (бұдан әрі - уәкілеттік орган)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Көрсетілетін мемлекеттік қызмет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Көрсетілген мемлекеттік қызмет Қазақстан Республикасының 2005 жылғы 13 сәуірдегі "Қазақстан Республикасында мүгедектерді әлеуметтік қорғау туралы" Заңының 20-бабы 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2005 жылғы 20 шілдедегі N 754 қаулысымен бекітілген "Мүгедектерге және мүгедек балаларға санаторий-курорттық емделудi ұсыну </w:t>
      </w:r>
      <w:r>
        <w:rPr>
          <w:rFonts w:ascii="Times New Roman"/>
          <w:b w:val="false"/>
          <w:i w:val="false"/>
          <w:color w:val="000000"/>
          <w:sz w:val="28"/>
        </w:rPr>
        <w:t>Ережесiнің</w:t>
      </w:r>
      <w:r>
        <w:rPr>
          <w:rFonts w:ascii="Times New Roman"/>
          <w:b w:val="false"/>
          <w:i w:val="false"/>
          <w:color w:val="000000"/>
          <w:sz w:val="28"/>
        </w:rPr>
        <w:t>", Қазақстан Республикасы Үкіметінің 2010 жылғы 20 шілдедегі "Жеке және заңды тұлғаларға көрсетілетін мемлекеттік қызметтердің тізілімін бекіту туралы" N 745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2011 жылғы 7 сәуірдегі "Жергілікті атқарушы органдар көрсететін әлеуметтік қорғау саласындағы мемлекеттік қызметтердің стандарттарын бекіту туралы" N 394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Тұтынушы алатын мемлекеттік қызметтің нәтижесі санаторийлік-курорттық емдеумен қамтамасыз ету үшін құжаттарын ресімдеу туралы хабарлама (бұдан әрі-хабарлама) не қызмет көрсетуден бас тарту туралы уәжделген қағаз жеткізгіштегі жауап болып табылады.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көрсетуге қойылатын талаптар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уәкілетті органмен 101500, Қарағанды облысы, Ұлытау ауданы, Ұлытау селосы, Абай көшесі, 23 мекен-жайы бойынша "Ұлытау ауданының жұмыспен қамту және әлеуметтік бағдарламалар бөлімі" мемлекеттік мекемесімен, телефон: 8(71035) 21212, факс: 8(71032) 21207, электронды поштаның мекен-жайы: ulytau_sobes@mail.ru.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кестесі: күн сайын сағат 9.00 бастап 18.00 дейін, түскі үзіліс сағат 13.00-ден бастап 14.00-ге дейін, демалыс күндері (сенбі, жексенбі) мен мереке күндерінен басқа.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Қабылдау алдын ала жазылусыз және жеделдетіп қызмет көрсетусіз кезек күту тәртібімен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 тәртібі және қажетті құжаттар туралы толық ақпарат http://www.ulytau_akimat.kz интернет-ресурсында, уәкілетті органның ақпараттық стендісінде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тұтынушының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13-тармағында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анықталған қажетті құжаттарды тапсырған сәттен бастап – он жұмыс күні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тұтынушы өтініш берген күні сол жерде көрсетілетін мемлекеттік қызметті алуға дейін күтудің рұқсат берілген ең көп уақыты бір тұтынушыға қызмет көрсетуге 15 минуттан есептегенде кезектегі адамдардың санына байланысты болады;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тұтынушы өтініш берген күні сол жерде көрсетілетін қызмет көрсетудің рұқсат берілген ең көп уақыты 15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көрсетуден мынадай: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тұтынушыны санаторийлік-курорттық емдеумен қамтамасыз етуге қарсы медициналық көрсетілімдер болған;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аталған мемлекеттік қызметті көрсету үшін талап етілетін құжаттардың біреуі болмаған, құжаттарды ресімдеуде қателіктер табылған;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ұсынылған мәліметтер мен құжаттар дұрыс болмаған негіздемелер бойынша бас тартылады.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көрсетуді тоқтата тұру үшін негіздемелер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көрсету үшін тұтынушыдан өтініш түскен сәттен бастап және мемлекеттік қызметтер нәтижелерін берген сәтке дейінгі мемлекеттік қызметті көрсету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 уәкілетті органға өтініш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 өтініш тіркеуді жүргізеді, тұтынушыдан ұсынылған құжаттарды қарауды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ресімделгені туралы хабарлама не бас тарту туралы қағаз жеткізгіште жауап дайындау.</w:t>
      </w:r>
    </w:p>
    <w:bookmarkEnd w:id="8"/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қызметті көрсету үдерісінде іс-әрекеттер</w:t>
      </w:r>
      <w:r>
        <w:br/>
      </w:r>
      <w:r>
        <w:rPr>
          <w:rFonts w:ascii="Times New Roman"/>
          <w:b/>
          <w:i w:val="false"/>
          <w:color w:val="000000"/>
        </w:rPr>
        <w:t>
(өзара іс-қимылдар) тәртібінің сипаттамасы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Құжаттарды уәкілетті органда қабылдауды жұмыс секторының маманы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7-тармағында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мекенжай бойынша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Барлық қажетті құжаттарды тапсырғаннан кейін тұтынушыға уәкілетті органда мемлекеттік қызмет көрсетуді тұтынушының тіркеу және алатын күні, құжаттарды қабылдаған жауапты тұлғаның тегі мен аты-жөні көрсетілген талон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Тұтынушы мемлекеттік қызметті алу үшін келесі құжаттарды ұсынады: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жеке басын куәландыратын құжаттың деректемелерін, әлеуметтік жеке кодының нөмірі (жеке сәйкестендіру нөмірі болғанда) көрсете отырып, белгіленген үлгідегі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тұтынушының жеке басын куәландыратын құжаттың көшірмесін;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мүгедек балалар үшін – баланың туу туралы куәлігінің көшірмесін және оның заңды өкілінің жеке басын куәландыратын құжаттың көшірмесін;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денсаулық сақтау ұйымы берген санаторлық-курорттық картасының көшірмесін;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тұрғылықты тұратын жері бойынша тіркелгенін растайтын құжатты (мекенжай анықтамасын не селолық және/немесе ауылдық әкімдердің анықтамасын);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мүгедектігі туралы анықтамадан үзінді көшірме және мүгедекті оңалтудың жеке бағдарламасынан үзінді көшірме;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мүгедектің жазбаша келісімімен басқа адам өтініш беретін кезде – оның жеке басын растайтын құжаттың көшірмесі.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Құжаттардың көшірмелері мен салыстырып тексеру үшін түпнұсқалары беріледі, кейін құжаттардың түпнұсқалары тұтынушыға қайтарылады.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қызметті көрсету үдерісіне келесі құрылымдық-функционалдық бірліктер (бұдан әрі- ҚФБ)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органның басшысы (1 ҚФБ);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 секторының меңгерушісі (2 ҚФБ);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уәкілетті орган секторының маманы (3 ҚФБ).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Әрбір әкімшілік іс-әрекетінің (ресімінің) орындалу мерзімі көрсетілген әрбір ҚФБ-нің әкімшілік іс-әрекеттерінің (рәсімдерінің) дәйектілігі және өзара іс-қимылының мәтіндік кестелік сипаттамасы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Мемлекеттік қызмет көрсету үдерісіндегі әкімшілік іс-әрекеттер мен ҚФБ қисынды дәйектілігі аралығындағы өзара байланысын көрсететін схемасы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10"/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Мемлекеттік қызметтерді көрсететін лауазымды</w:t>
      </w:r>
      <w:r>
        <w:br/>
      </w:r>
      <w:r>
        <w:rPr>
          <w:rFonts w:ascii="Times New Roman"/>
          <w:b/>
          <w:i w:val="false"/>
          <w:color w:val="000000"/>
        </w:rPr>
        <w:t>
тұлғалардың жауапкершілігі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Лауазымды тұлғалар мемлекеттік қызметтерді көрсету барысындағы қабылдаған шешімдері мен іс-әрекеттері (әрекетсіздігі) үшін Қазақстан Республикасының қолданыстағы заңнамасымен көзделген тәртіпте жауапты болады.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"Мүгедектерді санаторий-курорттық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емдеумен қамтамасыз ету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оларға құжаттарды ресімдеу"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қызметін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3"/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1-кесте. Құрылымдық функционалдық бірліктер іс-әрекеттерінің сипаттамасы (ҚФБ)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4"/>
        <w:gridCol w:w="2812"/>
        <w:gridCol w:w="3192"/>
        <w:gridCol w:w="3086"/>
        <w:gridCol w:w="3256"/>
      </w:tblGrid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процесс әрекеті (жолының жұмыс ағымының)</w:t>
            </w:r>
          </w:p>
        </w:tc>
      </w:tr>
      <w:tr>
        <w:trPr>
          <w:trHeight w:val="189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 N (жолының, жұмыс ағымының)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атауы (үдерістің, рәсімінің, операцияның) және оның сипаттамасы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1 уәкілетті органның басшысы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(ҚФБ2) уәкілетті орган секторының меңгерушісі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(ҚФБ3) уәкілетті орган секторының жауапты орындаушысы</w:t>
            </w:r>
          </w:p>
        </w:tc>
      </w:tr>
      <w:tr>
        <w:trPr>
          <w:trHeight w:val="5670" w:hRule="atLeast"/>
        </w:trPr>
        <w:tc>
          <w:tcPr>
            <w:tcW w:w="1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алу үшін өтінім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Қажетті құжаттармен қоса өтінішті қабылдайды, мүгедектерді санаторий-курорттық емдеумен қамтамасыз ету үшін мүгедектердің өтініштерін тіркеу журналына тіркейді, тұтынушыға құжаттарды қабылдаған күні көрсетіліп толтырылған бөлек талон береді</w:t>
            </w:r>
          </w:p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Өтінішті журналда тіркеу, тұтынушыға тіркеу талонын беру</w:t>
            </w:r>
          </w:p>
        </w:tc>
      </w:tr>
      <w:tr>
        <w:trPr>
          <w:trHeight w:val="56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1620" w:hRule="atLeast"/>
        </w:trPr>
        <w:tc>
          <w:tcPr>
            <w:tcW w:w="1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ресімдеу рәсімі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 пакетін қалыптастырады және сектор меңгерушісіне тексеріске береді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 құжаттарының пакеті</w:t>
            </w:r>
          </w:p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жұмыс күні</w:t>
            </w:r>
          </w:p>
        </w:tc>
      </w:tr>
      <w:tr>
        <w:trPr>
          <w:trHeight w:val="3780" w:hRule="atLeast"/>
        </w:trPr>
        <w:tc>
          <w:tcPr>
            <w:tcW w:w="1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тексеру рәсімі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Ұсынылған құжаттарды ресімдеу толықтығы мен дұрыстығын тексереді, шешім мен хабарламаға (не бас тарту туралы дәлелді жауапқа) бұрыштама қояды және басшылыққа қол қоюға жолдайды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 құжаттарының пакеті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жұмыс күні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30" w:hRule="atLeast"/>
        </w:trPr>
        <w:tc>
          <w:tcPr>
            <w:tcW w:w="1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Хабарламаға не бас тарту туралы дәлелді жауапқа қол қойғызу рәсімі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санаторий-курорттық емдеумен қамтамасыз ету үшін құжаттар ресiмдеу туралы шешім мен хабарламаға не мемлекеттік қызмет көрсетуден бас тарту туралы дәлелді жауапқа қол қояды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 не бас тарту туралы дәлелді жауап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жұмыс күні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30" w:hRule="atLeast"/>
        </w:trPr>
        <w:tc>
          <w:tcPr>
            <w:tcW w:w="1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Тұтынушыны хабарландыру рәсімі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Тұтынушыға мүгедектерді санаторий-курорттық емдеумен қамтамасыз ету үшін құжаттар ресiмделгені туралы хабарлайды не мемлекеттік қызмет көрсетуден бас тарту туралы қағаз жеткізгіште дәлелді жауапты жолдау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 не бас тарту туралы дәлелді жауап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жұмыс күні</w:t>
            </w:r>
          </w:p>
        </w:tc>
      </w:tr>
    </w:tbl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"Мүгедектерді санаторий-курорттық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емдеумен қамтамасыз ету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оларға құжаттарды ресімдеу"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қызметін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15"/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Функционалдық өзара іс-қимыл схемасы.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көрсетудің үдерісі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8750300" cy="389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503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