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9df5" w14:textId="f019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Приозерск қаласы әкімдігінің 2012 жылғы 7 желтоқсандағы N 44/9 қаулысы. Қарағанды облысының Әділет департаментінде 2013 жылғы 10 қаңтарда N 2097 тіркелді. Күші жойылды - Қарағанды облысы Приозерск қаласы әкімдігінің 2013 жылғы 13 маусымдағы N 14/166 қаулысымен</w:t>
      </w:r>
    </w:p>
    <w:p>
      <w:pPr>
        <w:spacing w:after="0"/>
        <w:ind w:left="0"/>
        <w:jc w:val="both"/>
      </w:pPr>
      <w:r>
        <w:rPr>
          <w:rFonts w:ascii="Times New Roman"/>
          <w:b w:val="false"/>
          <w:i w:val="false"/>
          <w:color w:val="ff0000"/>
          <w:sz w:val="28"/>
        </w:rPr>
        <w:t>      Ескерту. Күші жойылды - Қарағанды облысы Приозерск қаласы әкімдігінің 13.06.2013 N 14/166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Приозерск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"Жануарға ветеринариялық паспорт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"Жеке қосалқы шаруашылықтың болуы туралы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Т.Т. Досаевқа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Қ. Камзин</w:t>
      </w:r>
    </w:p>
    <w:bookmarkStart w:name="z8" w:id="1"/>
    <w:p>
      <w:pPr>
        <w:spacing w:after="0"/>
        <w:ind w:left="0"/>
        <w:jc w:val="both"/>
      </w:pPr>
      <w:r>
        <w:rPr>
          <w:rFonts w:ascii="Times New Roman"/>
          <w:b w:val="false"/>
          <w:i w:val="false"/>
          <w:color w:val="000000"/>
          <w:sz w:val="28"/>
        </w:rPr>
        <w:t>
Приозерск қаласы әкімдігінің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N 44/9 қаулысымен</w:t>
      </w:r>
      <w:r>
        <w:br/>
      </w:r>
      <w:r>
        <w:rPr>
          <w:rFonts w:ascii="Times New Roman"/>
          <w:b w:val="false"/>
          <w:i w:val="false"/>
          <w:color w:val="000000"/>
          <w:sz w:val="28"/>
        </w:rPr>
        <w:t>
бекітілген</w:t>
      </w:r>
    </w:p>
    <w:bookmarkEnd w:id="1"/>
    <w:bookmarkStart w:name="z9" w:id="2"/>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көрсету регламенті</w:t>
      </w:r>
    </w:p>
    <w:bookmarkEnd w:id="2"/>
    <w:bookmarkStart w:name="z10" w:id="3"/>
    <w:p>
      <w:pPr>
        <w:spacing w:after="0"/>
        <w:ind w:left="0"/>
        <w:jc w:val="left"/>
      </w:pPr>
      <w:r>
        <w:rPr>
          <w:rFonts w:ascii="Times New Roman"/>
          <w:b/>
          <w:i w:val="false"/>
          <w:color w:val="000000"/>
        </w:rPr>
        <w:t xml:space="preserve"> 
1. Негізгі ұғымдар</w:t>
      </w:r>
    </w:p>
    <w:bookmarkEnd w:id="3"/>
    <w:bookmarkStart w:name="z11" w:id="4"/>
    <w:p>
      <w:pPr>
        <w:spacing w:after="0"/>
        <w:ind w:left="0"/>
        <w:jc w:val="both"/>
      </w:pPr>
      <w:r>
        <w:rPr>
          <w:rFonts w:ascii="Times New Roman"/>
          <w:b w:val="false"/>
          <w:i w:val="false"/>
          <w:color w:val="000000"/>
          <w:sz w:val="28"/>
        </w:rPr>
        <w:t>
      1. Осы "Жануарға ветеринариялық паспорт беру" мемлекеттік қызмет көрсету регламентінде келесі түсініктер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облыстық маңызы бар қалалардың ветеринария бөлімі, аудандық маңызы бар қалалардың, кент, ауыл (село), ауылдық (селолық) округі әкімінің аппараты.</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"Жануарға ветеринариялық паспорт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N 2331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төлем тапсырмасы.</w:t>
      </w:r>
    </w:p>
    <w:bookmarkEnd w:id="6"/>
    <w:bookmarkStart w:name="z19"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20" w:id="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сонымен қатар Приозерск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келесі мерзімдерде ұсынылады:</w:t>
      </w:r>
      <w:r>
        <w:br/>
      </w:r>
      <w:r>
        <w:rPr>
          <w:rFonts w:ascii="Times New Roman"/>
          <w:b w:val="false"/>
          <w:i w:val="false"/>
          <w:color w:val="000000"/>
          <w:sz w:val="28"/>
        </w:rPr>
        <w:t>
      1) жануарға ветеринариялық паспорт беру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алушыға қызмет ұсынудың ең жоғарғы рұқсат етілетін күту уақыты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алдын-ала жазылусыз және тездетілген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w:t>
      </w:r>
      <w:r>
        <w:br/>
      </w:r>
      <w:r>
        <w:rPr>
          <w:rFonts w:ascii="Times New Roman"/>
          <w:b w:val="false"/>
          <w:i w:val="false"/>
          <w:color w:val="000000"/>
          <w:sz w:val="28"/>
        </w:rPr>
        <w:t>
      2) уәкілетті органның жауапты орындаушысы түскен құжаттарды тексереді, мемлекеттік қызмет көрсетудің нәтижесін не дәлелді бас тартуды әзірлейді және ресімдейді,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күні бойы жүзеге асырады.</w:t>
      </w:r>
    </w:p>
    <w:bookmarkEnd w:id="8"/>
    <w:bookmarkStart w:name="z26" w:id="9"/>
    <w:p>
      <w:pPr>
        <w:spacing w:after="0"/>
        <w:ind w:left="0"/>
        <w:jc w:val="left"/>
      </w:pPr>
      <w:r>
        <w:rPr>
          <w:rFonts w:ascii="Times New Roman"/>
          <w:b/>
          <w:i w:val="false"/>
          <w:color w:val="000000"/>
        </w:rPr>
        <w:t xml:space="preserve"> 
4. Мемлекеттік қызмет көрсету үдерісінде әрекеттер</w:t>
      </w:r>
      <w:r>
        <w:br/>
      </w:r>
      <w:r>
        <w:rPr>
          <w:rFonts w:ascii="Times New Roman"/>
          <w:b/>
          <w:i w:val="false"/>
          <w:color w:val="000000"/>
        </w:rPr>
        <w:t>
тәртібінің сипаттамасы</w:t>
      </w:r>
    </w:p>
    <w:bookmarkEnd w:id="9"/>
    <w:bookmarkStart w:name="z27" w:id="10"/>
    <w:p>
      <w:pPr>
        <w:spacing w:after="0"/>
        <w:ind w:left="0"/>
        <w:jc w:val="both"/>
      </w:pPr>
      <w:r>
        <w:rPr>
          <w:rFonts w:ascii="Times New Roman"/>
          <w:b w:val="false"/>
          <w:i w:val="false"/>
          <w:color w:val="000000"/>
          <w:sz w:val="28"/>
        </w:rPr>
        <w:t>
      14. Тұтынушы уәкілетті органға өтініш жасаған кезде:</w:t>
      </w:r>
      <w:r>
        <w:br/>
      </w:r>
      <w:r>
        <w:rPr>
          <w:rFonts w:ascii="Times New Roman"/>
          <w:b w:val="false"/>
          <w:i w:val="false"/>
          <w:color w:val="000000"/>
          <w:sz w:val="28"/>
        </w:rPr>
        <w:t>
      1)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2) жануарға ветеринариялық паспорттың телнұсқасын (бұдан әрі – телнұсқа) немесе жануарға ветеринариялық паспорттан үзіндісін (бұдан әрі –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уәкілетті органға келесі құжаттарды ұсынуы қажет:</w:t>
      </w:r>
      <w:r>
        <w:br/>
      </w:r>
      <w:r>
        <w:rPr>
          <w:rFonts w:ascii="Times New Roman"/>
          <w:b w:val="false"/>
          <w:i w:val="false"/>
          <w:color w:val="000000"/>
          <w:sz w:val="28"/>
        </w:rPr>
        <w:t>
      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жануардың ветеринариялық паспортының жоғалған, бүлінген фактісін растайтын құжаттар (болған жағдайда) қоса береді.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орындалу мерзімі, әр ҚФБ әкімшілік әрекеттер реттілігі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функционалдық өзара әрекет сызбасы және логикалық тәртібі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3" w:id="12"/>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12"/>
    <w:bookmarkStart w:name="z34" w:id="1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Уәкілетті органдардың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4242"/>
        <w:gridCol w:w="3154"/>
        <w:gridCol w:w="2148"/>
        <w:gridCol w:w="3719"/>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ауыл шаруашылығы және ветеринария бөлімі" ММ</w:t>
            </w:r>
          </w:p>
        </w:tc>
        <w:tc>
          <w:tcPr>
            <w:tcW w:w="3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5-25-31</w:t>
            </w:r>
          </w:p>
        </w:tc>
        <w:tc>
          <w:tcPr>
            <w:tcW w:w="3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Приозерск қаласы, Пушкин көшесі – 9/2, кабинет – 2.</w:t>
            </w:r>
          </w:p>
        </w:tc>
      </w:tr>
    </w:tbl>
    <w:p>
      <w:pPr>
        <w:spacing w:after="0"/>
        <w:ind w:left="0"/>
        <w:jc w:val="both"/>
      </w:pPr>
      <w:r>
        <w:rPr>
          <w:rFonts w:ascii="Times New Roman"/>
          <w:b w:val="false"/>
          <w:i w:val="false"/>
          <w:color w:val="000000"/>
          <w:sz w:val="28"/>
        </w:rPr>
        <w:t>      Ескерту: ММ – мемлекеттік мекеме.</w:t>
      </w:r>
    </w:p>
    <w:bookmarkStart w:name="z36" w:id="1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5"/>
    <w:bookmarkStart w:name="z37" w:id="16"/>
    <w:p>
      <w:pPr>
        <w:spacing w:after="0"/>
        <w:ind w:left="0"/>
        <w:jc w:val="left"/>
      </w:pPr>
      <w:r>
        <w:rPr>
          <w:rFonts w:ascii="Times New Roman"/>
          <w:b/>
          <w:i w:val="false"/>
          <w:color w:val="000000"/>
        </w:rPr>
        <w:t xml:space="preserve"> 
Әр әкімшілік әрекеттің орындалу мерзімі, әр ҚФБ әкімшілік әрекеттер реттелігінің және өзара әрекетінің мәтінді кестелік сипаттамасы</w:t>
      </w:r>
    </w:p>
    <w:bookmarkEnd w:id="16"/>
    <w:bookmarkStart w:name="z38" w:id="17"/>
    <w:p>
      <w:pPr>
        <w:spacing w:after="0"/>
        <w:ind w:left="0"/>
        <w:jc w:val="both"/>
      </w:pPr>
      <w:r>
        <w:rPr>
          <w:rFonts w:ascii="Times New Roman"/>
          <w:b w:val="false"/>
          <w:i w:val="false"/>
          <w:color w:val="000000"/>
          <w:sz w:val="28"/>
        </w:rPr>
        <w:t>
      1-кесте ҚФБ әрекеттердің сипаттамасы.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4"/>
        <w:gridCol w:w="2146"/>
        <w:gridCol w:w="3286"/>
        <w:gridCol w:w="2273"/>
        <w:gridCol w:w="2991"/>
      </w:tblGrid>
      <w:tr>
        <w:trPr>
          <w:trHeight w:val="42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Іс-қимылдың (барысы, жұмыстар ағыны) N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ұйымдастыру-өкімшілік шешiм)</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беру</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bookmarkStart w:name="z39" w:id="18"/>
    <w:p>
      <w:pPr>
        <w:spacing w:after="0"/>
        <w:ind w:left="0"/>
        <w:jc w:val="both"/>
      </w:pPr>
      <w:r>
        <w:rPr>
          <w:rFonts w:ascii="Times New Roman"/>
          <w:b w:val="false"/>
          <w:i w:val="false"/>
          <w:color w:val="000000"/>
          <w:sz w:val="28"/>
        </w:rPr>
        <w:t>
      2- кесте. Пайдалану нұсқалары. Негізгі үдеріс – жануарға ветеринариялық паспорт (жануарға ветеринариялық паспорттан үзінді) берілген жағдайда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gridCol w:w="5382"/>
        <w:gridCol w:w="43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465"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үзіндіні дайындау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үзіндіге қол қою</w:t>
            </w:r>
          </w:p>
        </w:tc>
      </w:tr>
      <w:tr>
        <w:trPr>
          <w:trHeight w:val="420"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үзіндіні басшылыққа қол қоюға ұсыну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үзіндіні беру</w:t>
            </w:r>
          </w:p>
        </w:tc>
        <w:tc>
          <w:tcPr>
            <w:tcW w:w="4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9"/>
    <w:p>
      <w:pPr>
        <w:spacing w:after="0"/>
        <w:ind w:left="0"/>
        <w:jc w:val="both"/>
      </w:pPr>
      <w:r>
        <w:rPr>
          <w:rFonts w:ascii="Times New Roman"/>
          <w:b w:val="false"/>
          <w:i w:val="false"/>
          <w:color w:val="000000"/>
          <w:sz w:val="28"/>
        </w:rPr>
        <w:t>
      3-кесте. Пайдалану нұсқалары. Баламалы үдеріс – жануарға ветеринариялық паспорт (жануарға ветеринариялық паспорттан үзінді) беруден бас тартылған жағдайда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5507"/>
        <w:gridCol w:w="40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20"/>
    <w:bookmarkStart w:name="z42" w:id="21"/>
    <w:p>
      <w:pPr>
        <w:spacing w:after="0"/>
        <w:ind w:left="0"/>
        <w:jc w:val="left"/>
      </w:pPr>
      <w:r>
        <w:rPr>
          <w:rFonts w:ascii="Times New Roman"/>
          <w:b/>
          <w:i w:val="false"/>
          <w:color w:val="000000"/>
        </w:rPr>
        <w:t xml:space="preserve"> 
Мемлекеттік қызмет көрсету үдерісіндегі әрекеттердің функционалдық өзара әрекетін көрсететін сызбасы</w:t>
      </w:r>
    </w:p>
    <w:bookmarkEnd w:id="21"/>
    <w:p>
      <w:pPr>
        <w:spacing w:after="0"/>
        <w:ind w:left="0"/>
        <w:jc w:val="both"/>
      </w:pPr>
      <w:r>
        <w:drawing>
          <wp:inline distT="0" distB="0" distL="0" distR="0">
            <wp:extent cx="73025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02500" cy="6705600"/>
                    </a:xfrm>
                    <a:prstGeom prst="rect">
                      <a:avLst/>
                    </a:prstGeom>
                  </pic:spPr>
                </pic:pic>
              </a:graphicData>
            </a:graphic>
          </wp:inline>
        </w:drawing>
      </w:r>
    </w:p>
    <w:bookmarkStart w:name="z43" w:id="22"/>
    <w:p>
      <w:pPr>
        <w:spacing w:after="0"/>
        <w:ind w:left="0"/>
        <w:jc w:val="both"/>
      </w:pPr>
      <w:r>
        <w:rPr>
          <w:rFonts w:ascii="Times New Roman"/>
          <w:b w:val="false"/>
          <w:i w:val="false"/>
          <w:color w:val="000000"/>
          <w:sz w:val="28"/>
        </w:rPr>
        <w:t>
Приозерск қаласы әкімдігінің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N 44/9 қаулысымен</w:t>
      </w:r>
      <w:r>
        <w:br/>
      </w:r>
      <w:r>
        <w:rPr>
          <w:rFonts w:ascii="Times New Roman"/>
          <w:b w:val="false"/>
          <w:i w:val="false"/>
          <w:color w:val="000000"/>
          <w:sz w:val="28"/>
        </w:rPr>
        <w:t>
бекітілген</w:t>
      </w:r>
    </w:p>
    <w:bookmarkEnd w:id="22"/>
    <w:bookmarkStart w:name="z44" w:id="23"/>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көрсету регламенті</w:t>
      </w:r>
    </w:p>
    <w:bookmarkEnd w:id="23"/>
    <w:bookmarkStart w:name="z45" w:id="24"/>
    <w:p>
      <w:pPr>
        <w:spacing w:after="0"/>
        <w:ind w:left="0"/>
        <w:jc w:val="left"/>
      </w:pPr>
      <w:r>
        <w:rPr>
          <w:rFonts w:ascii="Times New Roman"/>
          <w:b/>
          <w:i w:val="false"/>
          <w:color w:val="000000"/>
        </w:rPr>
        <w:t xml:space="preserve"> 
1. Негізгі ұғымдар</w:t>
      </w:r>
    </w:p>
    <w:bookmarkEnd w:id="24"/>
    <w:bookmarkStart w:name="z46" w:id="25"/>
    <w:p>
      <w:pPr>
        <w:spacing w:after="0"/>
        <w:ind w:left="0"/>
        <w:jc w:val="both"/>
      </w:pPr>
      <w:r>
        <w:rPr>
          <w:rFonts w:ascii="Times New Roman"/>
          <w:b w:val="false"/>
          <w:i w:val="false"/>
          <w:color w:val="000000"/>
          <w:sz w:val="28"/>
        </w:rPr>
        <w:t>
      1. Осы "Ветеринариялық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облыстық маңызы бар қаланың ветеринария бөлімі, аудандық маңызы бар қаланың, кент, ауыл (село), ауылдық (селолық) округі әкімінің аппараты.</w:t>
      </w:r>
    </w:p>
    <w:bookmarkEnd w:id="25"/>
    <w:bookmarkStart w:name="z47" w:id="26"/>
    <w:p>
      <w:pPr>
        <w:spacing w:after="0"/>
        <w:ind w:left="0"/>
        <w:jc w:val="left"/>
      </w:pPr>
      <w:r>
        <w:rPr>
          <w:rFonts w:ascii="Times New Roman"/>
          <w:b/>
          <w:i w:val="false"/>
          <w:color w:val="000000"/>
        </w:rPr>
        <w:t xml:space="preserve"> 
2. Жалпы ережелер</w:t>
      </w:r>
    </w:p>
    <w:bookmarkEnd w:id="26"/>
    <w:bookmarkStart w:name="z48" w:id="27"/>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"Ветеринариялық анықтама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 бабы 2-тармағы </w:t>
      </w:r>
      <w:r>
        <w:rPr>
          <w:rFonts w:ascii="Times New Roman"/>
          <w:b w:val="false"/>
          <w:i w:val="false"/>
          <w:color w:val="000000"/>
          <w:sz w:val="28"/>
        </w:rPr>
        <w:t>20-1)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ветеринариялық анықтама (қағаздағы тасымалдағышта) беру (бұдан әрі – анықтама)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 (ветеринариялық анықтаманың бланктерін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27"/>
    <w:bookmarkStart w:name="z54" w:id="28"/>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8"/>
    <w:bookmarkStart w:name="z55" w:id="29"/>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сондай-ақ Приозерск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30 (отыз) минуттан аспайды;</w:t>
      </w:r>
      <w:r>
        <w:br/>
      </w:r>
      <w:r>
        <w:rPr>
          <w:rFonts w:ascii="Times New Roman"/>
          <w:b w:val="false"/>
          <w:i w:val="false"/>
          <w:color w:val="000000"/>
          <w:sz w:val="28"/>
        </w:rPr>
        <w:t>
      3) мемлекеттік қызметті алушыға қызмет ұсынудың ең жоғары рұқсат етілетін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 үшін мыналар:</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құжаттар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және осы Регламенттің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уәкілетті органның жауапты орындаушысы түскен құжаттарды тексереді, қызмет көрсетудің нәтижесін ресімдейді, дәлелді бас тарту немесе анықтаманы дайындайды, басшылыққа қол қоюға ұсынады,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жұмыс күні бойы жүзеге асырады.</w:t>
      </w:r>
    </w:p>
    <w:bookmarkEnd w:id="29"/>
    <w:bookmarkStart w:name="z61" w:id="30"/>
    <w:p>
      <w:pPr>
        <w:spacing w:after="0"/>
        <w:ind w:left="0"/>
        <w:jc w:val="left"/>
      </w:pPr>
      <w:r>
        <w:rPr>
          <w:rFonts w:ascii="Times New Roman"/>
          <w:b/>
          <w:i w:val="false"/>
          <w:color w:val="000000"/>
        </w:rPr>
        <w:t xml:space="preserve"> 
4. Мемлекеттік қызметтерді көрсету үдерісінде әрекеттер</w:t>
      </w:r>
      <w:r>
        <w:br/>
      </w:r>
      <w:r>
        <w:rPr>
          <w:rFonts w:ascii="Times New Roman"/>
          <w:b/>
          <w:i w:val="false"/>
          <w:color w:val="000000"/>
        </w:rPr>
        <w:t>
тәртібінің сипаттамасы</w:t>
      </w:r>
    </w:p>
    <w:bookmarkEnd w:id="30"/>
    <w:bookmarkStart w:name="z62" w:id="31"/>
    <w:p>
      <w:pPr>
        <w:spacing w:after="0"/>
        <w:ind w:left="0"/>
        <w:jc w:val="both"/>
      </w:pPr>
      <w:r>
        <w:rPr>
          <w:rFonts w:ascii="Times New Roman"/>
          <w:b w:val="false"/>
          <w:i w:val="false"/>
          <w:color w:val="000000"/>
          <w:sz w:val="28"/>
        </w:rPr>
        <w:t>
      14. Мемлекеттік қызмет тұтынушы не оның өкілі тікелей жүгінгенде көрсетіледі.</w:t>
      </w:r>
      <w:r>
        <w:br/>
      </w:r>
      <w:r>
        <w:rPr>
          <w:rFonts w:ascii="Times New Roman"/>
          <w:b w:val="false"/>
          <w:i w:val="false"/>
          <w:color w:val="000000"/>
          <w:sz w:val="28"/>
        </w:rPr>
        <w:t>
      Мемлекеттік қызмет тұтынушысының өтінішін жауапты орындаушы жеке және заңды тұлғалардың өтініштерін есепке алу журналында, тұтынушының мемлекеттік қызметті алатын күнін көрсетіп тіркейді.</w:t>
      </w:r>
      <w:r>
        <w:br/>
      </w:r>
      <w:r>
        <w:rPr>
          <w:rFonts w:ascii="Times New Roman"/>
          <w:b w:val="false"/>
          <w:i w:val="false"/>
          <w:color w:val="000000"/>
          <w:sz w:val="28"/>
        </w:rPr>
        <w:t>
</w:t>
      </w:r>
      <w:r>
        <w:rPr>
          <w:rFonts w:ascii="Times New Roman"/>
          <w:b w:val="false"/>
          <w:i w:val="false"/>
          <w:color w:val="000000"/>
          <w:sz w:val="28"/>
        </w:rPr>
        <w:t>
      15.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әрекетінің орындалу мерзімін көрсете отырып, әр ҚФБ әкімшілік әрекеттер реттілігінің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логикалық реттілігі мен ҚФБ арасындағы өзара байланысты көрсететін сызбасы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1"/>
    <w:bookmarkStart w:name="z67" w:id="32"/>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32"/>
    <w:bookmarkStart w:name="z68" w:id="33"/>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33"/>
    <w:bookmarkStart w:name="z69" w:id="34"/>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34"/>
    <w:bookmarkStart w:name="z70" w:id="35"/>
    <w:p>
      <w:pPr>
        <w:spacing w:after="0"/>
        <w:ind w:left="0"/>
        <w:jc w:val="left"/>
      </w:pPr>
      <w:r>
        <w:rPr>
          <w:rFonts w:ascii="Times New Roman"/>
          <w:b/>
          <w:i w:val="false"/>
          <w:color w:val="000000"/>
        </w:rPr>
        <w:t xml:space="preserve"> 
Уәкілетті органдардың мекенжайлары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4972"/>
        <w:gridCol w:w="3290"/>
        <w:gridCol w:w="1725"/>
        <w:gridCol w:w="3654"/>
      </w:tblGrid>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ауыл шаруашылығы және ветеринария бөлімі" ММ</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5-25-31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Приозерск қаласы, Пушкин көшесі – 9/2, кабинет – 2.</w:t>
            </w:r>
          </w:p>
        </w:tc>
      </w:tr>
    </w:tbl>
    <w:p>
      <w:pPr>
        <w:spacing w:after="0"/>
        <w:ind w:left="0"/>
        <w:jc w:val="both"/>
      </w:pPr>
      <w:r>
        <w:rPr>
          <w:rFonts w:ascii="Times New Roman"/>
          <w:b w:val="false"/>
          <w:i w:val="false"/>
          <w:color w:val="000000"/>
          <w:sz w:val="28"/>
        </w:rPr>
        <w:t>      Ескерту: ММ – мемлекеттік мекеме.</w:t>
      </w:r>
    </w:p>
    <w:bookmarkStart w:name="z71" w:id="36"/>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36"/>
    <w:bookmarkStart w:name="z72" w:id="37"/>
    <w:p>
      <w:pPr>
        <w:spacing w:after="0"/>
        <w:ind w:left="0"/>
        <w:jc w:val="left"/>
      </w:pPr>
      <w:r>
        <w:rPr>
          <w:rFonts w:ascii="Times New Roman"/>
          <w:b/>
          <w:i w:val="false"/>
          <w:color w:val="000000"/>
        </w:rPr>
        <w:t xml:space="preserve"> 
Әр әкімшілік әрекетінің орындалу мерзімін көрсете отырып, әр ҚФБ әкімшілік әрекеттер реттілігінің және өзара әрекетінің мәтінді кестелік сипаттамасы</w:t>
      </w:r>
    </w:p>
    <w:bookmarkEnd w:id="37"/>
    <w:bookmarkStart w:name="z73" w:id="38"/>
    <w:p>
      <w:pPr>
        <w:spacing w:after="0"/>
        <w:ind w:left="0"/>
        <w:jc w:val="both"/>
      </w:pPr>
      <w:r>
        <w:rPr>
          <w:rFonts w:ascii="Times New Roman"/>
          <w:b w:val="false"/>
          <w:i w:val="false"/>
          <w:color w:val="000000"/>
          <w:sz w:val="28"/>
        </w:rPr>
        <w:t>
      1-кесте. ҚФБ әрекеттерінің барысы.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2399"/>
        <w:gridCol w:w="3180"/>
        <w:gridCol w:w="2547"/>
        <w:gridCol w:w="25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 рәсімінің) атауы және олардың сипаттамасы</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ұйымдастыру-өкімшілік шешiм)</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74" w:id="39"/>
    <w:p>
      <w:pPr>
        <w:spacing w:after="0"/>
        <w:ind w:left="0"/>
        <w:jc w:val="both"/>
      </w:pPr>
      <w:r>
        <w:rPr>
          <w:rFonts w:ascii="Times New Roman"/>
          <w:b w:val="false"/>
          <w:i w:val="false"/>
          <w:color w:val="000000"/>
          <w:sz w:val="28"/>
        </w:rPr>
        <w:t>
      2-кесте. Пайдалану нұсқалары. Негізгі үдеріс – ветеринариялық анықтама берілген жағдайда</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5"/>
        <w:gridCol w:w="4763"/>
        <w:gridCol w:w="406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Анықтаманы басшылыққа қол қоюға ұсыну</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Анықтамаға қол қою</w:t>
            </w:r>
          </w:p>
        </w:tc>
      </w:tr>
      <w:tr>
        <w:trPr>
          <w:trHeight w:val="615" w:hRule="atLeast"/>
        </w:trPr>
        <w:tc>
          <w:tcPr>
            <w:tcW w:w="5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анықтаманы дайындау</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анықтаманы беру</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5" w:id="40"/>
    <w:p>
      <w:pPr>
        <w:spacing w:after="0"/>
        <w:ind w:left="0"/>
        <w:jc w:val="both"/>
      </w:pPr>
      <w:r>
        <w:rPr>
          <w:rFonts w:ascii="Times New Roman"/>
          <w:b w:val="false"/>
          <w:i w:val="false"/>
          <w:color w:val="000000"/>
          <w:sz w:val="28"/>
        </w:rPr>
        <w:t>
      3-кесте. Пайдалану нұсқалары. Баламалы үдеріс – ветеринариялық анықтама ресiмдеуден бас тартқан жағдайда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4"/>
        <w:gridCol w:w="4660"/>
        <w:gridCol w:w="418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69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Дәлелді бас тартуды басшылыққа қол қоюға ұсыну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тартуға қол қою</w:t>
            </w:r>
          </w:p>
        </w:tc>
      </w:tr>
      <w:tr>
        <w:trPr>
          <w:trHeight w:val="30" w:hRule="atLeast"/>
        </w:trPr>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дәлелді бас тартуды дайындау</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дәлелді бас тартуды беру</w:t>
            </w:r>
          </w:p>
        </w:tc>
        <w:tc>
          <w:tcPr>
            <w:tcW w:w="4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6" w:id="41"/>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41"/>
    <w:bookmarkStart w:name="z77" w:id="42"/>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 сызбасы</w:t>
      </w:r>
    </w:p>
    <w:bookmarkEnd w:id="42"/>
    <w:p>
      <w:pPr>
        <w:spacing w:after="0"/>
        <w:ind w:left="0"/>
        <w:jc w:val="both"/>
      </w:pPr>
      <w:r>
        <w:drawing>
          <wp:inline distT="0" distB="0" distL="0" distR="0">
            <wp:extent cx="7416800" cy="605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416800" cy="6057900"/>
                    </a:xfrm>
                    <a:prstGeom prst="rect">
                      <a:avLst/>
                    </a:prstGeom>
                  </pic:spPr>
                </pic:pic>
              </a:graphicData>
            </a:graphic>
          </wp:inline>
        </w:drawing>
      </w:r>
    </w:p>
    <w:bookmarkStart w:name="z78" w:id="43"/>
    <w:p>
      <w:pPr>
        <w:spacing w:after="0"/>
        <w:ind w:left="0"/>
        <w:jc w:val="both"/>
      </w:pPr>
      <w:r>
        <w:rPr>
          <w:rFonts w:ascii="Times New Roman"/>
          <w:b w:val="false"/>
          <w:i w:val="false"/>
          <w:color w:val="000000"/>
          <w:sz w:val="28"/>
        </w:rPr>
        <w:t>
Приозерск қаласы әкімдігінің</w:t>
      </w:r>
      <w:r>
        <w:br/>
      </w:r>
      <w:r>
        <w:rPr>
          <w:rFonts w:ascii="Times New Roman"/>
          <w:b w:val="false"/>
          <w:i w:val="false"/>
          <w:color w:val="000000"/>
          <w:sz w:val="28"/>
        </w:rPr>
        <w:t>
2012 жылғы 7 желтоқсандағы</w:t>
      </w:r>
      <w:r>
        <w:br/>
      </w:r>
      <w:r>
        <w:rPr>
          <w:rFonts w:ascii="Times New Roman"/>
          <w:b w:val="false"/>
          <w:i w:val="false"/>
          <w:color w:val="000000"/>
          <w:sz w:val="28"/>
        </w:rPr>
        <w:t>
N 44/9 қаулысымен</w:t>
      </w:r>
      <w:r>
        <w:br/>
      </w:r>
      <w:r>
        <w:rPr>
          <w:rFonts w:ascii="Times New Roman"/>
          <w:b w:val="false"/>
          <w:i w:val="false"/>
          <w:color w:val="000000"/>
          <w:sz w:val="28"/>
        </w:rPr>
        <w:t>
бекітілген</w:t>
      </w:r>
    </w:p>
    <w:bookmarkEnd w:id="43"/>
    <w:bookmarkStart w:name="z79" w:id="44"/>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көрсету регламенті</w:t>
      </w:r>
    </w:p>
    <w:bookmarkEnd w:id="44"/>
    <w:bookmarkStart w:name="z80" w:id="45"/>
    <w:p>
      <w:pPr>
        <w:spacing w:after="0"/>
        <w:ind w:left="0"/>
        <w:jc w:val="left"/>
      </w:pPr>
      <w:r>
        <w:rPr>
          <w:rFonts w:ascii="Times New Roman"/>
          <w:b/>
          <w:i w:val="false"/>
          <w:color w:val="000000"/>
        </w:rPr>
        <w:t xml:space="preserve"> 
1. Негізгі ұғымдар</w:t>
      </w:r>
    </w:p>
    <w:bookmarkEnd w:id="45"/>
    <w:bookmarkStart w:name="z81" w:id="46"/>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уәкілетті органның маманы;</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Приозерск қаласындағы бөлімі;</w:t>
      </w:r>
      <w:r>
        <w:br/>
      </w:r>
      <w:r>
        <w:rPr>
          <w:rFonts w:ascii="Times New Roman"/>
          <w:b w:val="false"/>
          <w:i w:val="false"/>
          <w:color w:val="000000"/>
          <w:sz w:val="28"/>
        </w:rPr>
        <w:t>
      4) уәкілетті орган – аудандық маңызы бар қала, кент, ауыл (село), ауылдық (селолық) округі әкімінің аппараты, облыстық маңызы бар қалалардың ауыл шаруашылығы бөлімдері.</w:t>
      </w:r>
    </w:p>
    <w:bookmarkEnd w:id="46"/>
    <w:bookmarkStart w:name="z82" w:id="47"/>
    <w:p>
      <w:pPr>
        <w:spacing w:after="0"/>
        <w:ind w:left="0"/>
        <w:jc w:val="left"/>
      </w:pPr>
      <w:r>
        <w:rPr>
          <w:rFonts w:ascii="Times New Roman"/>
          <w:b/>
          <w:i w:val="false"/>
          <w:color w:val="000000"/>
        </w:rPr>
        <w:t xml:space="preserve"> 
2. Жалпы ережелер</w:t>
      </w:r>
    </w:p>
    <w:bookmarkEnd w:id="47"/>
    <w:bookmarkStart w:name="z83" w:id="48"/>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органдармен, сондай-ақ баламалы негізде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48"/>
    <w:bookmarkStart w:name="z89" w:id="49"/>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49"/>
    <w:bookmarkStart w:name="z90" w:id="50"/>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органнан және орталықтан, сондай-ақ Приозерск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уәкілетті органға өтініш берген кезде:</w:t>
      </w:r>
      <w:r>
        <w:br/>
      </w:r>
      <w:r>
        <w:rPr>
          <w:rFonts w:ascii="Times New Roman"/>
          <w:b w:val="false"/>
          <w:i w:val="false"/>
          <w:color w:val="000000"/>
          <w:sz w:val="28"/>
        </w:rPr>
        <w:t>
      мемлекеттік қызмет өтініш берілген сәттен бастап 2 (екі) жұмыс күні ішінде көрсетіледі;</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мемлекеттік қызметті алушыға қызмет көрсетудің ең жоғары шекті уақыты – 10 (он) минуттан аспайды;</w:t>
      </w:r>
      <w:r>
        <w:br/>
      </w:r>
      <w:r>
        <w:rPr>
          <w:rFonts w:ascii="Times New Roman"/>
          <w:b w:val="false"/>
          <w:i w:val="false"/>
          <w:color w:val="000000"/>
          <w:sz w:val="28"/>
        </w:rPr>
        <w:t xml:space="preserve">
      2) орталыққа өтініш берген кезде: </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мемлекеттік қызмет алушы тапсырған сәттен бастап мемлекеттік қызметті көрсету мерзімі 2 (екі) жұмыс күннен аспайды;</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 20 (жиырма) минуттан аспайды;</w:t>
      </w:r>
      <w:r>
        <w:br/>
      </w:r>
      <w:r>
        <w:rPr>
          <w:rFonts w:ascii="Times New Roman"/>
          <w:b w:val="false"/>
          <w:i w:val="false"/>
          <w:color w:val="000000"/>
          <w:sz w:val="28"/>
        </w:rPr>
        <w:t>
      мемлекеттік қызметті алушыға қызмет көрсетудің ең жоғары шекті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демалыс және мереке күндерінен басқа, белгіленген жұмыс кестесіне сәйкес күн сайын дүйсенбі мен жұма аралығында, сағат 13.00-ден 14.00-ге дейінгі түскі үзіліспен сағат 9.00-ден 18.00-ге дейін көрсетеді.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Мемлекеттік қызметті орталықпен демалыс және мереке күндерінен басқа жұмыс күндері, дүйсенбі мен сенбі аралығында сағат 9.00-ден 20.00-ге дейін үзіліссіз ұсынады.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Келесі жағдайларда мемлекеттік қызмет алушыға мемлекеттік қызмет ұсынудан бас тартылады:</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 алушы өтініш жасаған сәттен бастап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 алушы уәкілетті органға жүгінеді немесе орталыққа өтініш береді;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әзірлейді және уәкілетті органға жолдайды;</w:t>
      </w:r>
      <w:r>
        <w:br/>
      </w:r>
      <w:r>
        <w:rPr>
          <w:rFonts w:ascii="Times New Roman"/>
          <w:b w:val="false"/>
          <w:i w:val="false"/>
          <w:color w:val="000000"/>
          <w:sz w:val="28"/>
        </w:rPr>
        <w:t>
      4) жауапты орындаушы түскен құжаттарды тексереді, қызмет көрсету нәтижесін ресiмдейдi, дәлелді бас тартуды не анықтаманы дайындайды, уәкілетті орган басшылығына қол қоюға ұсынады, мемлекеттік қызмет көрсету нәтижесін орталыққа немесе мемлекеттік қызмет алушыға жолдайды;</w:t>
      </w:r>
      <w:r>
        <w:br/>
      </w:r>
      <w:r>
        <w:rPr>
          <w:rFonts w:ascii="Times New Roman"/>
          <w:b w:val="false"/>
          <w:i w:val="false"/>
          <w:color w:val="000000"/>
          <w:sz w:val="28"/>
        </w:rPr>
        <w:t>
      5) орталықтың инспекторы мемлекеттік қызмет алушыға анықтаманы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мемлекеттік қызметті алушының құжаттарын қабылдауды бір тұлға уәкілетті органның және орталықтың жұмыс кестесінің негізінде жұмыс күні бойы жүзеге асырады.</w:t>
      </w:r>
    </w:p>
    <w:bookmarkEnd w:id="50"/>
    <w:bookmarkStart w:name="z96" w:id="51"/>
    <w:p>
      <w:pPr>
        <w:spacing w:after="0"/>
        <w:ind w:left="0"/>
        <w:jc w:val="left"/>
      </w:pPr>
      <w:r>
        <w:rPr>
          <w:rFonts w:ascii="Times New Roman"/>
          <w:b/>
          <w:i w:val="false"/>
          <w:color w:val="000000"/>
        </w:rPr>
        <w:t xml:space="preserve"> 
4. Мемлекеттік қызметтерді көрсету үдерісіндегі әрекет</w:t>
      </w:r>
      <w:r>
        <w:br/>
      </w:r>
      <w:r>
        <w:rPr>
          <w:rFonts w:ascii="Times New Roman"/>
          <w:b/>
          <w:i w:val="false"/>
          <w:color w:val="000000"/>
        </w:rPr>
        <w:t>
(өзара әрекет) тәртібінің сипаттамасы</w:t>
      </w:r>
    </w:p>
    <w:bookmarkEnd w:id="51"/>
    <w:bookmarkStart w:name="z97" w:id="52"/>
    <w:p>
      <w:pPr>
        <w:spacing w:after="0"/>
        <w:ind w:left="0"/>
        <w:jc w:val="both"/>
      </w:pPr>
      <w:r>
        <w:rPr>
          <w:rFonts w:ascii="Times New Roman"/>
          <w:b w:val="false"/>
          <w:i w:val="false"/>
          <w:color w:val="000000"/>
          <w:sz w:val="28"/>
        </w:rPr>
        <w:t>
      14. Мемлекеттік қызметті алу үшін мемлекеттік қызметті алушы келесі құжаттарды ұсынады:</w:t>
      </w:r>
      <w:r>
        <w:br/>
      </w:r>
      <w:r>
        <w:rPr>
          <w:rFonts w:ascii="Times New Roman"/>
          <w:b w:val="false"/>
          <w:i w:val="false"/>
          <w:color w:val="000000"/>
          <w:sz w:val="28"/>
        </w:rPr>
        <w:t>
      1) уәкілетті органға өтініш жасаған кезде мемлекеттік қызметті алушы жеке куәлігінің түпнұсқасын және оның көшірмелерін ұсына отырып, ауызша нысанда жүгінеді;</w:t>
      </w:r>
      <w:r>
        <w:br/>
      </w:r>
      <w:r>
        <w:rPr>
          <w:rFonts w:ascii="Times New Roman"/>
          <w:b w:val="false"/>
          <w:i w:val="false"/>
          <w:color w:val="000000"/>
          <w:sz w:val="28"/>
        </w:rPr>
        <w:t>
      2) орталыққа өтініш жасаған кезде мемлекеттік қызметті алушы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w:t>
      </w:r>
      <w:r>
        <w:rPr>
          <w:rFonts w:ascii="Times New Roman"/>
          <w:b w:val="false"/>
          <w:i w:val="false"/>
          <w:color w:val="000000"/>
          <w:sz w:val="28"/>
        </w:rPr>
        <w:t>
      15. Орталық арқылы мемлекеттік қызметті алу үшін,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 бойынша орталықтың лауазымды тұлғаларына тапсырады.</w:t>
      </w:r>
      <w:r>
        <w:br/>
      </w:r>
      <w:r>
        <w:rPr>
          <w:rFonts w:ascii="Times New Roman"/>
          <w:b w:val="false"/>
          <w:i w:val="false"/>
          <w:color w:val="000000"/>
          <w:sz w:val="28"/>
        </w:rPr>
        <w:t>
</w:t>
      </w:r>
      <w:r>
        <w:rPr>
          <w:rFonts w:ascii="Times New Roman"/>
          <w:b w:val="false"/>
          <w:i w:val="false"/>
          <w:color w:val="000000"/>
          <w:sz w:val="28"/>
        </w:rPr>
        <w:t>
      16. Орталықта мемлекеттік қызметті алу үшін барлық қажетті құжаттарды қабылдағаны туралы мемлекеттік қызметті алушыға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мемлекеттік қызметті алушыға немесе оның өкіліне (нотариалды куәландырылған сенімхат бойынша)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әкімшілік әрекеттің, әр ҚФБ әкімшілік әрекеттер реттілігін және өзара әрекетінің мәтінді кестелік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әрекеттердің функционалдық өзара әрекетінің сызбасы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52"/>
    <w:bookmarkStart w:name="z104" w:id="53"/>
    <w:p>
      <w:pPr>
        <w:spacing w:after="0"/>
        <w:ind w:left="0"/>
        <w:jc w:val="left"/>
      </w:pPr>
      <w:r>
        <w:rPr>
          <w:rFonts w:ascii="Times New Roman"/>
          <w:b/>
          <w:i w:val="false"/>
          <w:color w:val="000000"/>
        </w:rPr>
        <w:t xml:space="preserve"> 
5. Мемлекеттік қызметті көрсететін тұлғалардың жауапкершілігі</w:t>
      </w:r>
    </w:p>
    <w:bookmarkEnd w:id="53"/>
    <w:bookmarkStart w:name="z105" w:id="54"/>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іске асыруға жауапты болады.</w:t>
      </w:r>
    </w:p>
    <w:bookmarkEnd w:id="54"/>
    <w:bookmarkStart w:name="z106" w:id="5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55"/>
    <w:bookmarkStart w:name="z107" w:id="56"/>
    <w:p>
      <w:pPr>
        <w:spacing w:after="0"/>
        <w:ind w:left="0"/>
        <w:jc w:val="left"/>
      </w:pPr>
      <w:r>
        <w:rPr>
          <w:rFonts w:ascii="Times New Roman"/>
          <w:b/>
          <w:i w:val="false"/>
          <w:color w:val="000000"/>
        </w:rPr>
        <w:t xml:space="preserve"> 
Уәкілетті органдардың тізімі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
        <w:gridCol w:w="4678"/>
        <w:gridCol w:w="2989"/>
        <w:gridCol w:w="1804"/>
        <w:gridCol w:w="3894"/>
      </w:tblGrid>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r>
      <w:tr>
        <w:trPr>
          <w:trHeight w:val="30" w:hRule="atLeast"/>
        </w:trPr>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қаласының ауыл шаруашылығы және ветеринария бөлімі" ММ</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5-25-31</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101100, Приозерск қаласы, Пушкин көшесі – 9/2, кабинет – 2.</w:t>
            </w:r>
          </w:p>
        </w:tc>
      </w:tr>
    </w:tbl>
    <w:p>
      <w:pPr>
        <w:spacing w:after="0"/>
        <w:ind w:left="0"/>
        <w:jc w:val="both"/>
      </w:pPr>
      <w:r>
        <w:rPr>
          <w:rFonts w:ascii="Times New Roman"/>
          <w:b w:val="false"/>
          <w:i w:val="false"/>
          <w:color w:val="000000"/>
          <w:sz w:val="28"/>
        </w:rPr>
        <w:t>      Ескерту: ММ – мемлекеттік мекеме.</w:t>
      </w:r>
    </w:p>
    <w:bookmarkStart w:name="z108" w:id="5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57"/>
    <w:bookmarkStart w:name="z109" w:id="58"/>
    <w:p>
      <w:pPr>
        <w:spacing w:after="0"/>
        <w:ind w:left="0"/>
        <w:jc w:val="left"/>
      </w:pPr>
      <w:r>
        <w:rPr>
          <w:rFonts w:ascii="Times New Roman"/>
          <w:b/>
          <w:i w:val="false"/>
          <w:color w:val="000000"/>
        </w:rPr>
        <w:t xml:space="preserve"> 
Халыққа қызмет көрсету орталықтарының, олардың</w:t>
      </w:r>
      <w:r>
        <w:br/>
      </w:r>
      <w:r>
        <w:rPr>
          <w:rFonts w:ascii="Times New Roman"/>
          <w:b/>
          <w:i w:val="false"/>
          <w:color w:val="000000"/>
        </w:rPr>
        <w:t>
филиалдары мен өкілдіктерінің тізімі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9219"/>
        <w:gridCol w:w="2347"/>
        <w:gridCol w:w="2039"/>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Приозерск қаласындағы бөлімі</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5-36-57</w:t>
            </w:r>
          </w:p>
        </w:tc>
      </w:tr>
    </w:tbl>
    <w:bookmarkStart w:name="z110" w:id="59"/>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59"/>
    <w:bookmarkStart w:name="z111" w:id="60"/>
    <w:p>
      <w:pPr>
        <w:spacing w:after="0"/>
        <w:ind w:left="0"/>
        <w:jc w:val="left"/>
      </w:pPr>
      <w:r>
        <w:rPr>
          <w:rFonts w:ascii="Times New Roman"/>
          <w:b/>
          <w:i w:val="false"/>
          <w:color w:val="000000"/>
        </w:rPr>
        <w:t xml:space="preserve"> 
Өтiнiш</w:t>
      </w:r>
    </w:p>
    <w:bookmarkEnd w:id="60"/>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 төлқұжат деректерi (жеке куәлiк деректерi)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атынан әрекет</w:t>
      </w:r>
      <w:r>
        <w:br/>
      </w:r>
      <w:r>
        <w:rPr>
          <w:rFonts w:ascii="Times New Roman"/>
          <w:b w:val="false"/>
          <w:i w:val="false"/>
          <w:color w:val="000000"/>
          <w:sz w:val="28"/>
        </w:rPr>
        <w:t>
      (уәкiлеттi өкiл толтырады)</w:t>
      </w:r>
      <w:r>
        <w:br/>
      </w:r>
      <w:r>
        <w:rPr>
          <w:rFonts w:ascii="Times New Roman"/>
          <w:b w:val="false"/>
          <w:i w:val="false"/>
          <w:color w:val="000000"/>
          <w:sz w:val="28"/>
        </w:rPr>
        <w:t>
ететiн ____________________________________________________ негiзiнде</w:t>
      </w:r>
      <w:r>
        <w:br/>
      </w:r>
      <w:r>
        <w:rPr>
          <w:rFonts w:ascii="Times New Roman"/>
          <w:b w:val="false"/>
          <w:i w:val="false"/>
          <w:color w:val="000000"/>
          <w:sz w:val="28"/>
        </w:rPr>
        <w:t>
      (өкiлеттiлiктi куәландыратын құжаттың деректеме</w:t>
      </w:r>
      <w:r>
        <w:br/>
      </w:r>
      <w:r>
        <w:rPr>
          <w:rFonts w:ascii="Times New Roman"/>
          <w:b w:val="false"/>
          <w:i w:val="false"/>
          <w:color w:val="000000"/>
          <w:sz w:val="28"/>
        </w:rPr>
        <w:t>
маған жеке қосалқы шаруашылықтың болуы туралы анықтама берудi сұраймын.</w:t>
      </w:r>
      <w:r>
        <w:br/>
      </w:r>
      <w:r>
        <w:rPr>
          <w:rFonts w:ascii="Times New Roman"/>
          <w:b w:val="false"/>
          <w:i w:val="false"/>
          <w:color w:val="000000"/>
          <w:sz w:val="28"/>
        </w:rPr>
        <w:t>
      Мына құжаттарды қоса беремiн: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Күнi _______,______________________________________________/_________</w:t>
      </w:r>
      <w:r>
        <w:br/>
      </w:r>
      <w:r>
        <w:rPr>
          <w:rFonts w:ascii="Times New Roman"/>
          <w:b w:val="false"/>
          <w:i w:val="false"/>
          <w:color w:val="000000"/>
          <w:sz w:val="28"/>
        </w:rPr>
        <w:t>
      (өтiнiш берушiнiң/уәкiлеттi өкiлдiң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 / қарау нәтижесi: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тексерiлдi: күнi ______________ 20__ 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112" w:id="61"/>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61"/>
    <w:bookmarkStart w:name="z113" w:id="62"/>
    <w:p>
      <w:pPr>
        <w:spacing w:after="0"/>
        <w:ind w:left="0"/>
        <w:jc w:val="left"/>
      </w:pPr>
      <w:r>
        <w:rPr>
          <w:rFonts w:ascii="Times New Roman"/>
          <w:b/>
          <w:i w:val="false"/>
          <w:color w:val="000000"/>
        </w:rPr>
        <w:t xml:space="preserve"> 
Әр әкімшілік әрекеттің, әр ҚФБ әкімшілік әрекеттер реттілігінің және өзара әрекетінің мәтінді кестелік сипаттамасы</w:t>
      </w:r>
    </w:p>
    <w:bookmarkEnd w:id="62"/>
    <w:bookmarkStart w:name="z114" w:id="63"/>
    <w:p>
      <w:pPr>
        <w:spacing w:after="0"/>
        <w:ind w:left="0"/>
        <w:jc w:val="both"/>
      </w:pPr>
      <w:r>
        <w:rPr>
          <w:rFonts w:ascii="Times New Roman"/>
          <w:b w:val="false"/>
          <w:i w:val="false"/>
          <w:color w:val="000000"/>
          <w:sz w:val="28"/>
        </w:rPr>
        <w:t>
      1-кесте. ҚФБ әрекетінің сипаттамасы.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3191"/>
        <w:gridCol w:w="2082"/>
        <w:gridCol w:w="2274"/>
        <w:gridCol w:w="3149"/>
        <w:gridCol w:w="259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тартуды әзірлеу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 өкiмдiк шешiм)</w:t>
            </w:r>
          </w:p>
        </w:tc>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3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 мемлекеттік қызметті алушыға жолдау</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беру</w:t>
            </w:r>
          </w:p>
        </w:tc>
      </w:tr>
    </w:tbl>
    <w:bookmarkStart w:name="z115" w:id="64"/>
    <w:p>
      <w:pPr>
        <w:spacing w:after="0"/>
        <w:ind w:left="0"/>
        <w:jc w:val="both"/>
      </w:pPr>
      <w:r>
        <w:rPr>
          <w:rFonts w:ascii="Times New Roman"/>
          <w:b w:val="false"/>
          <w:i w:val="false"/>
          <w:color w:val="000000"/>
          <w:sz w:val="28"/>
        </w:rPr>
        <w:t>
      2-кесте. Пайдалану нұсқалары. Негізгі үдеріс – жеке қосалқы шаруашылықтың болуы туралы анықтама берілген жағдайда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4"/>
        <w:gridCol w:w="3329"/>
        <w:gridCol w:w="4204"/>
        <w:gridCol w:w="2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 әзірлеу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беру</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мемлекеттік қызмет алушыға жолдау</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6" w:id="65"/>
    <w:p>
      <w:pPr>
        <w:spacing w:after="0"/>
        <w:ind w:left="0"/>
        <w:jc w:val="both"/>
      </w:pPr>
      <w:r>
        <w:rPr>
          <w:rFonts w:ascii="Times New Roman"/>
          <w:b w:val="false"/>
          <w:i w:val="false"/>
          <w:color w:val="000000"/>
          <w:sz w:val="28"/>
        </w:rPr>
        <w:t>
      3-кесте. Пайдалану нұсқалары. Баламалы үдеріс – жеке қосалқы шаруашылықтың болуы туралы анықтама беруден бас тартқан жағдайда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3"/>
        <w:gridCol w:w="3104"/>
        <w:gridCol w:w="4712"/>
        <w:gridCol w:w="27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мемлекеттік қызметті алушыға жолдау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17" w:id="6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5-қосымша</w:t>
      </w:r>
    </w:p>
    <w:bookmarkEnd w:id="66"/>
    <w:bookmarkStart w:name="z118" w:id="67"/>
    <w:p>
      <w:pPr>
        <w:spacing w:after="0"/>
        <w:ind w:left="0"/>
        <w:jc w:val="left"/>
      </w:pPr>
      <w:r>
        <w:rPr>
          <w:rFonts w:ascii="Times New Roman"/>
          <w:b/>
          <w:i w:val="false"/>
          <w:color w:val="000000"/>
        </w:rPr>
        <w:t xml:space="preserve"> 
Мемлекеттік қызмет көрсету үдерісіндегі әкімшілік</w:t>
      </w:r>
      <w:r>
        <w:br/>
      </w:r>
      <w:r>
        <w:rPr>
          <w:rFonts w:ascii="Times New Roman"/>
          <w:b/>
          <w:i w:val="false"/>
          <w:color w:val="000000"/>
        </w:rPr>
        <w:t>
әрекеттердің функционалдық өзара әрекетінің сызбасы</w:t>
      </w:r>
    </w:p>
    <w:bookmarkEnd w:id="67"/>
    <w:p>
      <w:pPr>
        <w:spacing w:after="0"/>
        <w:ind w:left="0"/>
        <w:jc w:val="both"/>
      </w:pPr>
      <w:r>
        <w:drawing>
          <wp:inline distT="0" distB="0" distL="0" distR="0">
            <wp:extent cx="7315200" cy="618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15200" cy="6184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