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0a8a" w14:textId="5070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 Қызылорда облысы әкімдігінің 2011 жылғы 23 желтоқсандағы N 251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2012 жылғы 29 маусымдағы N 486 қаулысы. Қызылорда облысының Әділет департаментінде 2012 жылы 14 тамызда N 4306 тіркелді. Күші жойылды - Қызылорда облысы әкімдігінің 2013 жылғы 30 мамырдағы N 150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30.05.2013  N 150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регламенттерін бекіту туралы" Қызылорда облысы әкімдігінің 2011 жылғы 23 желтоқсандағы </w:t>
      </w:r>
      <w:r>
        <w:rPr>
          <w:rFonts w:ascii="Times New Roman"/>
          <w:b w:val="false"/>
          <w:i w:val="false"/>
          <w:color w:val="000000"/>
          <w:sz w:val="28"/>
        </w:rPr>
        <w:t>N 251 қаулысына</w:t>
      </w:r>
      <w:r>
        <w:rPr>
          <w:rFonts w:ascii="Times New Roman"/>
          <w:b w:val="false"/>
          <w:i w:val="false"/>
          <w:color w:val="000000"/>
          <w:sz w:val="28"/>
        </w:rPr>
        <w:t xml:space="preserve"> (нормативтік құқықтық кесімдердің мемлекеттік тіркеу Тізілімінде N 4287 тіркелген, "Сыр бойы" газетінің 2011 жылғы 31 желтоқсандағы N 243-244, 2012 жылғы 2 ақпандағы N 19 және "Кызылординские вести" газетінің 2011 жылғы 31 желтоқсандағы N 213-214, 2012 жылғы 31 қаңтардағы N 16 нөмірлерінде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Қоса беріліп отырған:</w:t>
      </w:r>
      <w:r>
        <w:br/>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"Жұмыссыз азаматтарды тiркеу және есепке қою" мемлекеттік қызмет көрсету регламенті;</w:t>
      </w:r>
      <w:r>
        <w:br/>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w:t>
      </w:r>
      <w:r>
        <w:br/>
      </w:r>
      <w:r>
        <w:rPr>
          <w:rFonts w:ascii="Times New Roman"/>
          <w:b w:val="false"/>
          <w:i w:val="false"/>
          <w:color w:val="000000"/>
          <w:sz w:val="28"/>
        </w:rPr>
        <w:t>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"Мүгедектерге протездiк-ортопедиялық көмек ұсыну үшiн оларға құжаттарды ресiмдеу" мемлекеттік қызмет көрсету регламенті;</w:t>
      </w:r>
      <w:r>
        <w:br/>
      </w:r>
      <w:r>
        <w:rPr>
          <w:rFonts w:ascii="Times New Roman"/>
          <w:b w:val="false"/>
          <w:i w:val="false"/>
          <w:color w:val="000000"/>
          <w:sz w:val="28"/>
        </w:rPr>
        <w:t>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аталған қаулының </w:t>
      </w:r>
      <w:r>
        <w:rPr>
          <w:rFonts w:ascii="Times New Roman"/>
          <w:b w:val="false"/>
          <w:i w:val="false"/>
          <w:color w:val="000000"/>
          <w:sz w:val="28"/>
        </w:rPr>
        <w:t>2-тармағы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 Осы қаулының орындалуына бақылау жасау облыс әкімінің бірінші орынбасары Р. Нұртаевқа жүктелсін.";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"Жұмыссыз азаматтарды тiркеу және есепке қою", "Семей ядролық сынақ полигонында ядролық сынақтардың салдарынан зардап шеккен азаматтарды тіркеу және есепке алу",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көрсету регламенттері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және </w:t>
      </w:r>
      <w:r>
        <w:rPr>
          <w:rFonts w:ascii="Times New Roman"/>
          <w:b w:val="false"/>
          <w:i w:val="false"/>
          <w:color w:val="000000"/>
          <w:sz w:val="28"/>
        </w:rPr>
        <w:t>4</w:t>
      </w:r>
      <w:r>
        <w:rPr>
          <w:rFonts w:ascii="Times New Roman"/>
          <w:b w:val="false"/>
          <w:i w:val="false"/>
          <w:color w:val="000000"/>
          <w:sz w:val="28"/>
        </w:rPr>
        <w:t>-қосымшаларына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бірінші орынбасары Р. Нұртаевқа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"29" маусымдағы</w:t>
      </w:r>
      <w:r>
        <w:br/>
      </w:r>
      <w:r>
        <w:rPr>
          <w:rFonts w:ascii="Times New Roman"/>
          <w:b w:val="false"/>
          <w:i w:val="false"/>
          <w:color w:val="000000"/>
          <w:sz w:val="28"/>
        </w:rPr>
        <w:t>
      N 486 қаулысына 1-қосымша</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1-қосымша</w:t>
      </w:r>
    </w:p>
    <w:bookmarkStart w:name="z8" w:id="1"/>
    <w:p>
      <w:pPr>
        <w:spacing w:after="0"/>
        <w:ind w:left="0"/>
        <w:jc w:val="left"/>
      </w:pPr>
      <w:r>
        <w:rPr>
          <w:rFonts w:ascii="Times New Roman"/>
          <w:b/>
          <w:i w:val="false"/>
          <w:color w:val="000000"/>
        </w:rPr>
        <w:t xml:space="preserve">        
"Жұмыссыз азаматтарды тiркеу және есепке қою" мемлекеттік қызмет көрсету регламенті</w:t>
      </w:r>
    </w:p>
    <w:bookmarkEnd w:id="1"/>
    <w:bookmarkStart w:name="z9" w:id="2"/>
    <w:p>
      <w:pPr>
        <w:spacing w:after="0"/>
        <w:ind w:left="0"/>
        <w:jc w:val="left"/>
      </w:pPr>
      <w:r>
        <w:rPr>
          <w:rFonts w:ascii="Times New Roman"/>
          <w:b/>
          <w:i w:val="false"/>
          <w:color w:val="000000"/>
        </w:rPr>
        <w:t xml:space="preserve">        
1. Негізгі ұғымдар</w:t>
      </w:r>
    </w:p>
    <w:bookmarkEnd w:id="2"/>
    <w:bookmarkStart w:name="z10" w:id="3"/>
    <w:p>
      <w:pPr>
        <w:spacing w:after="0"/>
        <w:ind w:left="0"/>
        <w:jc w:val="both"/>
      </w:pPr>
      <w:r>
        <w:rPr>
          <w:rFonts w:ascii="Times New Roman"/>
          <w:b w:val="false"/>
          <w:i w:val="false"/>
          <w:color w:val="000000"/>
          <w:sz w:val="28"/>
        </w:rPr>
        <w:t>
      1. Осы "Жұмыссыз азаматтарды тiркеу және есепке қою"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орындаушы – міндеттеріне жұмыссыз азаматтарды тiркеу және есепке қою кіретін уәкілетті органның қызметкері;</w:t>
      </w:r>
      <w:r>
        <w:br/>
      </w:r>
      <w:r>
        <w:rPr>
          <w:rFonts w:ascii="Times New Roman"/>
          <w:b w:val="false"/>
          <w:i w:val="false"/>
          <w:color w:val="000000"/>
          <w:sz w:val="28"/>
        </w:rPr>
        <w:t>
      2)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"Жұмыссыз азаматтарды тiркеу және есепке қою"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r>
        <w:br/>
      </w:r>
      <w:r>
        <w:rPr>
          <w:rFonts w:ascii="Times New Roman"/>
          <w:b w:val="false"/>
          <w:i w:val="false"/>
          <w:color w:val="000000"/>
          <w:sz w:val="28"/>
        </w:rPr>
        <w:t>
      3) уәкілетті орган – аудандардың, облыстық маңызы бар қаланың жұмыспен қамту және әлеуметтік бағдарламалар бөлімі.</w:t>
      </w:r>
    </w:p>
    <w:bookmarkEnd w:id="3"/>
    <w:bookmarkStart w:name="z11" w:id="4"/>
    <w:p>
      <w:pPr>
        <w:spacing w:after="0"/>
        <w:ind w:left="0"/>
        <w:jc w:val="left"/>
      </w:pPr>
      <w:r>
        <w:rPr>
          <w:rFonts w:ascii="Times New Roman"/>
          <w:b/>
          <w:i w:val="false"/>
          <w:color w:val="000000"/>
        </w:rPr>
        <w:t xml:space="preserve">        
2. Жалпы ережелер</w:t>
      </w:r>
    </w:p>
    <w:bookmarkEnd w:id="4"/>
    <w:bookmarkStart w:name="z12"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w:t>
      </w:r>
      <w:r>
        <w:rPr>
          <w:rFonts w:ascii="Times New Roman"/>
          <w:b w:val="false"/>
          <w:i w:val="false"/>
          <w:color w:val="000000"/>
          <w:sz w:val="28"/>
        </w:rPr>
        <w:t>N 394</w:t>
      </w:r>
      <w:r>
        <w:rPr>
          <w:rFonts w:ascii="Times New Roman"/>
          <w:b w:val="false"/>
          <w:i w:val="false"/>
          <w:color w:val="000000"/>
          <w:sz w:val="28"/>
        </w:rPr>
        <w:t xml:space="preserve"> қаулысына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15-бабына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w:t>
      </w:r>
      <w:r>
        <w:br/>
      </w:r>
      <w:r>
        <w:rPr>
          <w:rFonts w:ascii="Times New Roman"/>
          <w:b w:val="false"/>
          <w:i w:val="false"/>
          <w:color w:val="000000"/>
          <w:sz w:val="28"/>
        </w:rPr>
        <w:t>
      7. Мемлекеттік қызмет тегін көрсетіледі.</w:t>
      </w:r>
    </w:p>
    <w:bookmarkEnd w:id="5"/>
    <w:bookmarkStart w:name="z17"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8" w:id="7"/>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органның,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7-тармағымен</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10. Жұмыссыз ретiнде тiркеуден, есепке алудан бас тарту қажеттi құжаттар болмаған кезде, жалған мәлiметтер мен құжаттар ұсынған кезде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жүргiзiледi.</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құжаттар берілген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қажетті құжаттарды ұсынады;</w:t>
      </w:r>
      <w:r>
        <w:br/>
      </w:r>
      <w:r>
        <w:rPr>
          <w:rFonts w:ascii="Times New Roman"/>
          <w:b w:val="false"/>
          <w:i w:val="false"/>
          <w:color w:val="000000"/>
          <w:sz w:val="28"/>
        </w:rPr>
        <w:t>
      2) уәкілетті органның қызметкері ұсынылған құжаттарды қарайды, тұтынушының деректерін дербес есепке алу карточкасына (компьютерлік дерекқорға) енгізеді және тіркейді. Жұмыссыз ретінде есепке қою туралы шешiмдi дайындайды. Қажетті құжаттар болмаған кезде, жалған мәліметтер мен құжаттар ұсынған кезде, қызмет көрсетуден дәлелді бас тарту туралы жауап дайындайды;</w:t>
      </w:r>
      <w:r>
        <w:br/>
      </w:r>
      <w:r>
        <w:rPr>
          <w:rFonts w:ascii="Times New Roman"/>
          <w:b w:val="false"/>
          <w:i w:val="false"/>
          <w:color w:val="000000"/>
          <w:sz w:val="28"/>
        </w:rPr>
        <w:t>
      3) уәкілетті органның басшысы тұтынушымен ұсынылған құжаттардың негізінде жұмыссыз ретінде есепке қою туралы шешім шығарады немесе дәлелді бас тартуға қол қояды;</w:t>
      </w:r>
      <w:r>
        <w:br/>
      </w:r>
      <w:r>
        <w:rPr>
          <w:rFonts w:ascii="Times New Roman"/>
          <w:b w:val="false"/>
          <w:i w:val="false"/>
          <w:color w:val="000000"/>
          <w:sz w:val="28"/>
        </w:rPr>
        <w:t>
      4) уәкілетті органның орындаушысы тұтынушыға мемлекеттік қызмет көрсету нәтижесі туралы хабарлайды.</w:t>
      </w:r>
    </w:p>
    <w:bookmarkEnd w:id="7"/>
    <w:bookmarkStart w:name="z22" w:id="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8"/>
    <w:bookmarkStart w:name="z23" w:id="9"/>
    <w:p>
      <w:pPr>
        <w:spacing w:after="0"/>
        <w:ind w:left="0"/>
        <w:jc w:val="both"/>
      </w:pPr>
      <w:r>
        <w:rPr>
          <w:rFonts w:ascii="Times New Roman"/>
          <w:b w:val="false"/>
          <w:i w:val="false"/>
          <w:color w:val="000000"/>
          <w:sz w:val="28"/>
        </w:rPr>
        <w:t>
      12. Мемлекеттік қызметті алу үшін барлық қажетті құжаттарды уәкілетті органға өткізген кезде тұтынушыға тіркелген және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қызметті алу үшiн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орындаушысы;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орындалу мерзімін көрсете отырып әр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
    <w:bookmarkStart w:name="z28" w:id="10"/>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0"/>
    <w:bookmarkStart w:name="z29" w:id="11"/>
    <w:p>
      <w:pPr>
        <w:spacing w:after="0"/>
        <w:ind w:left="0"/>
        <w:jc w:val="both"/>
      </w:pPr>
      <w:r>
        <w:rPr>
          <w:rFonts w:ascii="Times New Roman"/>
          <w:b w:val="false"/>
          <w:i w:val="false"/>
          <w:color w:val="000000"/>
          <w:sz w:val="28"/>
        </w:rPr>
        <w:t>
      17.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11"/>
    <w:p>
      <w:pPr>
        <w:spacing w:after="0"/>
        <w:ind w:left="0"/>
        <w:jc w:val="both"/>
      </w:pPr>
      <w:r>
        <w:rPr>
          <w:rFonts w:ascii="Times New Roman"/>
          <w:b w:val="false"/>
          <w:i w:val="false"/>
          <w:color w:val="000000"/>
          <w:sz w:val="28"/>
        </w:rPr>
        <w:t>      "Жұмыссыз азаматтарды тіркеу және есепке</w:t>
      </w:r>
      <w:r>
        <w:br/>
      </w:r>
      <w:r>
        <w:rPr>
          <w:rFonts w:ascii="Times New Roman"/>
          <w:b w:val="false"/>
          <w:i w:val="false"/>
          <w:color w:val="000000"/>
          <w:sz w:val="28"/>
        </w:rPr>
        <w:t>
      қою" мемлекеттік қызмет көрсету</w:t>
      </w:r>
      <w:r>
        <w:br/>
      </w:r>
      <w:r>
        <w:rPr>
          <w:rFonts w:ascii="Times New Roman"/>
          <w:b w:val="false"/>
          <w:i w:val="false"/>
          <w:color w:val="000000"/>
          <w:sz w:val="28"/>
        </w:rPr>
        <w:t>
      регламентіне 1-қосымша</w:t>
      </w:r>
    </w:p>
    <w:bookmarkStart w:name="z31" w:id="12"/>
    <w:p>
      <w:pPr>
        <w:spacing w:after="0"/>
        <w:ind w:left="0"/>
        <w:jc w:val="left"/>
      </w:pPr>
      <w:r>
        <w:rPr>
          <w:rFonts w:ascii="Times New Roman"/>
          <w:b/>
          <w:i w:val="false"/>
          <w:color w:val="000000"/>
        </w:rPr>
        <w:t xml:space="preserve">        
1-кесте.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463"/>
        <w:gridCol w:w="2664"/>
        <w:gridCol w:w="2264"/>
        <w:gridCol w:w="2327"/>
        <w:gridCol w:w="1992"/>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17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әрекеттердің (үдерістің, операция рәсімінің) атауы және олардың сипаттамасы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 қарау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 дербес есепке алу карточкасына (компьютерлік дерекқорға) тіркеу немесе дәлелді бас тартуды дайындау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қою туралы шешiмдi дайындау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қою туралы шешiм шығару немесе дәлелді бас тартуға қол қою</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 дербес есепке алу карточкасына (компьютерлік дерекқорға) енгізу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жұмыссыз ретінде тіркелгені туралы хабарлау немесе дәлелді бас тартуды беру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басшының қарауына ұсыну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жұмыссыз ретінде тану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күнтізбелік күннен кешіктірмей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кешіктірмей</w:t>
            </w:r>
          </w:p>
        </w:tc>
      </w:tr>
    </w:tbl>
    <w:bookmarkStart w:name="z32" w:id="13"/>
    <w:p>
      <w:pPr>
        <w:spacing w:after="0"/>
        <w:ind w:left="0"/>
        <w:jc w:val="left"/>
      </w:pPr>
      <w:r>
        <w:rPr>
          <w:rFonts w:ascii="Times New Roman"/>
          <w:b/>
          <w:i w:val="false"/>
          <w:color w:val="000000"/>
        </w:rPr>
        <w:t xml:space="preserve"> 
2-кесте. Пайдалану нұсқалары. Негізгі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967"/>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Ұсынылған құжаттарды қарау </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Жұмыссыз ретінде есепке қою туралы шешiм шығару</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Тұтынушының деректерін дербес есепке алу карточкасына (компьютерлік дерекқорға) енгізу</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Тұтынушыны жұмыссыз ретінде тану</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Тұтынушыны жұмыссыз ретінде тіркелгені туралы хабарлау</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Жұмыссыз ретінде есепке қою туралы шешiмдi дайындау және шешімді басшының қарауына енгізу</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4"/>
    <w:p>
      <w:pPr>
        <w:spacing w:after="0"/>
        <w:ind w:left="0"/>
        <w:jc w:val="left"/>
      </w:pPr>
      <w:r>
        <w:rPr>
          <w:rFonts w:ascii="Times New Roman"/>
          <w:b/>
          <w:i w:val="false"/>
          <w:color w:val="000000"/>
        </w:rPr>
        <w:t xml:space="preserve"> 
3-кесте. Пайдалану нұсқалары. Баламалы үдеріс.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2"/>
        <w:gridCol w:w="3918"/>
      </w:tblGrid>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Ұсынылған құжаттарды қарау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Дәлелді бас тартуға қол қою </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Тұтынушының деректерін дербес есепке алу карточкасына (компьютерлік дерекқорға) енгізу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Тұтынушыға ұсынылған құжаттардың негізінде бас тарту туралы хабарлау және дәлелді бас тартуды беру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"Жұмыссыз азаматтарды тіркеу және есепке</w:t>
      </w:r>
      <w:r>
        <w:br/>
      </w:r>
      <w:r>
        <w:rPr>
          <w:rFonts w:ascii="Times New Roman"/>
          <w:b w:val="false"/>
          <w:i w:val="false"/>
          <w:color w:val="000000"/>
          <w:sz w:val="28"/>
        </w:rPr>
        <w:t>
      қою" мемлекеттік қызмет көрсету</w:t>
      </w:r>
      <w:r>
        <w:br/>
      </w:r>
      <w:r>
        <w:rPr>
          <w:rFonts w:ascii="Times New Roman"/>
          <w:b w:val="false"/>
          <w:i w:val="false"/>
          <w:color w:val="000000"/>
          <w:sz w:val="28"/>
        </w:rPr>
        <w:t>
      регламентіне 2-қосымша</w:t>
      </w:r>
    </w:p>
    <w:bookmarkStart w:name="z34" w:id="15"/>
    <w:p>
      <w:pPr>
        <w:spacing w:after="0"/>
        <w:ind w:left="0"/>
        <w:jc w:val="left"/>
      </w:pPr>
      <w:r>
        <w:rPr>
          <w:rFonts w:ascii="Times New Roman"/>
          <w:b/>
          <w:i w:val="false"/>
          <w:color w:val="000000"/>
        </w:rPr>
        <w:t xml:space="preserve">        
Функционалдық өзара іс-әрекет сызбасы</w:t>
      </w:r>
    </w:p>
    <w:bookmarkEnd w:id="15"/>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"29" маусымдағы</w:t>
      </w:r>
      <w:r>
        <w:br/>
      </w:r>
      <w:r>
        <w:rPr>
          <w:rFonts w:ascii="Times New Roman"/>
          <w:b w:val="false"/>
          <w:i w:val="false"/>
          <w:color w:val="000000"/>
          <w:sz w:val="28"/>
        </w:rPr>
        <w:t>
      N 486 қаулысына 2-қосымша</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2-қосымша</w:t>
      </w:r>
    </w:p>
    <w:bookmarkStart w:name="z35" w:id="16"/>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w:t>
      </w:r>
    </w:p>
    <w:bookmarkEnd w:id="16"/>
    <w:bookmarkStart w:name="z36" w:id="17"/>
    <w:p>
      <w:pPr>
        <w:spacing w:after="0"/>
        <w:ind w:left="0"/>
        <w:jc w:val="left"/>
      </w:pPr>
      <w:r>
        <w:rPr>
          <w:rFonts w:ascii="Times New Roman"/>
          <w:b/>
          <w:i w:val="false"/>
          <w:color w:val="000000"/>
        </w:rPr>
        <w:t xml:space="preserve">        
1. Жалпы ережелер</w:t>
      </w:r>
    </w:p>
    <w:bookmarkEnd w:id="17"/>
    <w:bookmarkStart w:name="z37" w:id="18"/>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арнайы комиссияның жұмыс органы – аудандардың, облыстық маңызы бар қаланың жұмыспен қамту және әлеуметтік бағдарламалар бөлімі;</w:t>
      </w:r>
      <w:r>
        <w:br/>
      </w:r>
      <w:r>
        <w:rPr>
          <w:rFonts w:ascii="Times New Roman"/>
          <w:b w:val="false"/>
          <w:i w:val="false"/>
          <w:color w:val="000000"/>
          <w:sz w:val="28"/>
        </w:rPr>
        <w:t>
      2) Орталық – Қызылорда облысы бойынша "Халыққа қызмет көрсету орталығы" Республикалық мемлекеттік кәсіпорнының филиалы, оның бөлімдері және бөлімшелері;</w:t>
      </w:r>
      <w:r>
        <w:br/>
      </w:r>
      <w:r>
        <w:rPr>
          <w:rFonts w:ascii="Times New Roman"/>
          <w:b w:val="false"/>
          <w:i w:val="false"/>
          <w:color w:val="000000"/>
          <w:sz w:val="28"/>
        </w:rPr>
        <w:t>
      3) орындаушы – міндеттеріне семей ядролық сынақ полигонында ядролық сынақтардың салдарынан зардап шеккен азаматтарды тіркеу және есепке алу кіретін арнайы комиссияның жұмыс органы қызметкері;</w:t>
      </w:r>
      <w:r>
        <w:br/>
      </w:r>
      <w:r>
        <w:rPr>
          <w:rFonts w:ascii="Times New Roman"/>
          <w:b w:val="false"/>
          <w:i w:val="false"/>
          <w:color w:val="000000"/>
          <w:sz w:val="28"/>
        </w:rPr>
        <w:t>
      4)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"Семей ядролық сынақ полигонында ядролық сынақтардың салдарынан зардап шеккен азаматтарды тіркеу және есепке алу"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p>
    <w:bookmarkEnd w:id="18"/>
    <w:bookmarkStart w:name="z38" w:id="19"/>
    <w:p>
      <w:pPr>
        <w:spacing w:after="0"/>
        <w:ind w:left="0"/>
        <w:jc w:val="left"/>
      </w:pPr>
      <w:r>
        <w:rPr>
          <w:rFonts w:ascii="Times New Roman"/>
          <w:b/>
          <w:i w:val="false"/>
          <w:color w:val="000000"/>
        </w:rPr>
        <w:t xml:space="preserve">        
2. Жалпы ережелер</w:t>
      </w:r>
    </w:p>
    <w:bookmarkEnd w:id="19"/>
    <w:bookmarkStart w:name="z39"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w:t>
      </w:r>
      <w:r>
        <w:rPr>
          <w:rFonts w:ascii="Times New Roman"/>
          <w:b w:val="false"/>
          <w:i w:val="false"/>
          <w:color w:val="000000"/>
          <w:sz w:val="28"/>
        </w:rPr>
        <w:t>N 394 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арнайы комиссияның жұмыс органымен,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Заңының </w:t>
      </w:r>
      <w:r>
        <w:rPr>
          <w:rFonts w:ascii="Times New Roman"/>
          <w:b w:val="false"/>
          <w:i w:val="false"/>
          <w:color w:val="000000"/>
          <w:sz w:val="28"/>
        </w:rPr>
        <w:t>11-бабы</w:t>
      </w:r>
      <w:r>
        <w:rPr>
          <w:rFonts w:ascii="Times New Roman"/>
          <w:b w:val="false"/>
          <w:i w:val="false"/>
          <w:color w:val="000000"/>
          <w:sz w:val="28"/>
        </w:rPr>
        <w:t xml:space="preserve"> және Қазақстан Республикасы Үкіметінің 2006 жылғы 20 ақпандағы N 110 қаулысымен бекітілген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қағидасының </w:t>
      </w:r>
      <w:r>
        <w:rPr>
          <w:rFonts w:ascii="Times New Roman"/>
          <w:b w:val="false"/>
          <w:i w:val="false"/>
          <w:color w:val="000000"/>
          <w:sz w:val="28"/>
        </w:rPr>
        <w:t>2-тарауы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семей ядролық сынақ полигонында ядролық сынақтардың салдарынан зардап шеккен Қазақстан Республикасының азаматтарын тіркеу және есепке алу туралы хабарлама (бұдан әрі – хабарлама) беру не оны беруден қағаз жеткізгіште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20"/>
    <w:bookmarkStart w:name="z44" w:id="21"/>
    <w:p>
      <w:pPr>
        <w:spacing w:after="0"/>
        <w:ind w:left="0"/>
        <w:jc w:val="left"/>
      </w:pPr>
      <w:r>
        <w:rPr>
          <w:rFonts w:ascii="Times New Roman"/>
          <w:b/>
          <w:i w:val="false"/>
          <w:color w:val="000000"/>
        </w:rPr>
        <w:t xml:space="preserve">        
3. Мемлекеттік қызмет көрсету тәртібінің талаптары</w:t>
      </w:r>
    </w:p>
    <w:bookmarkEnd w:id="21"/>
    <w:bookmarkStart w:name="z45" w:id="22"/>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бiр жолғы мемлекеттiк ақшалай өтемақының төлену фактісінің анықталуы, сондай-ақ тұтынушының құжаттарды тапсырған кезде толық емес және (немесе) жалған мәліметтер ұсынуы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ресімделуінде қателер анықтаған кезде,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анықтаған кезде,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Мемлекеттiк қызмет көрсетудi тоқтата тұру үшiн негiздемелер қарастырылмаған.</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органға немесе Орталыққа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арнайы комиссияның жұмыс органға жолдайды;</w:t>
      </w:r>
      <w:r>
        <w:br/>
      </w:r>
      <w:r>
        <w:rPr>
          <w:rFonts w:ascii="Times New Roman"/>
          <w:b w:val="false"/>
          <w:i w:val="false"/>
          <w:color w:val="000000"/>
          <w:sz w:val="28"/>
        </w:rPr>
        <w:t>
      Мемлекеттік қызмет көрсету үдірісінде құжаттардың қозғалысын бақылауға болатын, Орталықтан уәкілетті органға құжаттардың жолданғаны жөніндегі айғақ штрих-код сканерінің көмегімен белгіленеді.</w:t>
      </w:r>
      <w:r>
        <w:br/>
      </w:r>
      <w:r>
        <w:rPr>
          <w:rFonts w:ascii="Times New Roman"/>
          <w:b w:val="false"/>
          <w:i w:val="false"/>
          <w:color w:val="000000"/>
          <w:sz w:val="28"/>
        </w:rPr>
        <w:t>
      3) арнайы комиссияның жұмыс орган кеңсесінің қызметкері құжаттарды тіркейді және орган басшысының қарауына ұсынады;</w:t>
      </w:r>
      <w:r>
        <w:br/>
      </w:r>
      <w:r>
        <w:rPr>
          <w:rFonts w:ascii="Times New Roman"/>
          <w:b w:val="false"/>
          <w:i w:val="false"/>
          <w:color w:val="000000"/>
          <w:sz w:val="28"/>
        </w:rPr>
        <w:t>
      4) арнайы комиссияның жұмыс органының басшысы құжаттарды қарайды және орындаушыны анықтайды;</w:t>
      </w:r>
      <w:r>
        <w:br/>
      </w:r>
      <w:r>
        <w:rPr>
          <w:rFonts w:ascii="Times New Roman"/>
          <w:b w:val="false"/>
          <w:i w:val="false"/>
          <w:color w:val="000000"/>
          <w:sz w:val="28"/>
        </w:rPr>
        <w:t>
      5) арнайы комиссияның жұмыс органының орындаушы құжаттарды қарайды және Орталықтың ақпараттық жүйесінде белгілейді (уәкілетті органның өзінің ақпараттық жүйесі болмаған жағдайда), хабарламаны немесе дәлелді бас тартуды дайындайды;</w:t>
      </w:r>
      <w:r>
        <w:br/>
      </w:r>
      <w:r>
        <w:rPr>
          <w:rFonts w:ascii="Times New Roman"/>
          <w:b w:val="false"/>
          <w:i w:val="false"/>
          <w:color w:val="000000"/>
          <w:sz w:val="28"/>
        </w:rPr>
        <w:t>
      6) арнайы комиссияның жұмыс органының басшысы хабарламаға немесе дәлелді бас тартуға қол қояды;</w:t>
      </w:r>
      <w:r>
        <w:br/>
      </w:r>
      <w:r>
        <w:rPr>
          <w:rFonts w:ascii="Times New Roman"/>
          <w:b w:val="false"/>
          <w:i w:val="false"/>
          <w:color w:val="000000"/>
          <w:sz w:val="28"/>
        </w:rPr>
        <w:t>
      7) арнайы комиссияның жұмыс органының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арнайы комиссияның жұмыс органына жүгінген жағдайда тұтынушыға береді.</w:t>
      </w:r>
      <w:r>
        <w:br/>
      </w:r>
      <w:r>
        <w:rPr>
          <w:rFonts w:ascii="Times New Roman"/>
          <w:b w:val="false"/>
          <w:i w:val="false"/>
          <w:color w:val="000000"/>
          <w:sz w:val="28"/>
        </w:rPr>
        <w:t>
      Арнайы комиссияның жұмыс органынан мемлекеттік қызмет көрсетудің дайын нәтижесін қабылдаған кезде, Орталықпен штрих-код сканері көмегімен келіп түскен құжаттар белгіленеді;</w:t>
      </w:r>
      <w:r>
        <w:br/>
      </w:r>
      <w:r>
        <w:rPr>
          <w:rFonts w:ascii="Times New Roman"/>
          <w:b w:val="false"/>
          <w:i w:val="false"/>
          <w:color w:val="000000"/>
          <w:sz w:val="28"/>
        </w:rPr>
        <w:t>
      8) Орталықтың инспекторы тұтынушыға хабарламаны немесе дәлелді бас тартуды береді.</w:t>
      </w:r>
    </w:p>
    <w:bookmarkEnd w:id="22"/>
    <w:bookmarkStart w:name="z49" w:id="23"/>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23"/>
    <w:bookmarkStart w:name="z50" w:id="24"/>
    <w:p>
      <w:pPr>
        <w:spacing w:after="0"/>
        <w:ind w:left="0"/>
        <w:jc w:val="both"/>
      </w:pPr>
      <w:r>
        <w:rPr>
          <w:rFonts w:ascii="Times New Roman"/>
          <w:b w:val="false"/>
          <w:i w:val="false"/>
          <w:color w:val="000000"/>
          <w:sz w:val="28"/>
        </w:rPr>
        <w:t>
      12. Тұтынушы арнайы комиссияның жұмыс органға жүгінген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арнайы комиссияның жұмыс орган кеңсесінің қызметкері өтінішті тіркейді және мемлекеттік қызмет алуға тұтынушы тіркелген және алатын күні,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13. Тұтынушы Орталыққа жүгінген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Орталық инспекторы құжаттарды қабылдағаннан кейін тіркеу жүргізеді және құжаттардың қабылдағандығы жөнінде төмендегілерді көрсете отырып қолхат береді:</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арнайы комиссияның жұмыс органы кеңсесінің қызметкері;</w:t>
      </w:r>
      <w:r>
        <w:br/>
      </w:r>
      <w:r>
        <w:rPr>
          <w:rFonts w:ascii="Times New Roman"/>
          <w:b w:val="false"/>
          <w:i w:val="false"/>
          <w:color w:val="000000"/>
          <w:sz w:val="28"/>
        </w:rPr>
        <w:t>
      4) арнайы комиссияның жұмыс органының басшысы;</w:t>
      </w:r>
      <w:r>
        <w:br/>
      </w:r>
      <w:r>
        <w:rPr>
          <w:rFonts w:ascii="Times New Roman"/>
          <w:b w:val="false"/>
          <w:i w:val="false"/>
          <w:color w:val="000000"/>
          <w:sz w:val="28"/>
        </w:rPr>
        <w:t>
      5) арнайы комиссияның жұмыс органының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 мен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4"/>
    <w:bookmarkStart w:name="z54" w:id="2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25"/>
    <w:bookmarkStart w:name="z55" w:id="26"/>
    <w:p>
      <w:pPr>
        <w:spacing w:after="0"/>
        <w:ind w:left="0"/>
        <w:jc w:val="both"/>
      </w:pPr>
      <w:r>
        <w:rPr>
          <w:rFonts w:ascii="Times New Roman"/>
          <w:b w:val="false"/>
          <w:i w:val="false"/>
          <w:color w:val="000000"/>
          <w:sz w:val="28"/>
        </w:rPr>
        <w:t>
      17. Арнайы комиссияның жұмыс органының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26"/>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Start w:name="z57" w:id="27"/>
    <w:p>
      <w:pPr>
        <w:spacing w:after="0"/>
        <w:ind w:left="0"/>
        <w:jc w:val="left"/>
      </w:pPr>
      <w:r>
        <w:rPr>
          <w:rFonts w:ascii="Times New Roman"/>
          <w:b/>
          <w:i w:val="false"/>
          <w:color w:val="000000"/>
        </w:rPr>
        <w:t xml:space="preserve">        
1- кесте. ҚФБ іс-әрекетінің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867"/>
        <w:gridCol w:w="2658"/>
        <w:gridCol w:w="2658"/>
        <w:gridCol w:w="2469"/>
        <w:gridCol w:w="2260"/>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 кеңсесінің қызметкері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комиссияның жұмыс органының басшысы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әрекеттердің (үдерістің, операция рәсімінің) атауы және олардың сипаттамасы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арнайы комиссияның жұмыс органына қайта жолдау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басшысына ұсыну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аспайды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 (қызмет көрсету мерзіміне кірмейді)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3055"/>
        <w:gridCol w:w="2468"/>
        <w:gridCol w:w="2659"/>
        <w:gridCol w:w="2471"/>
        <w:gridCol w:w="2259"/>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орындаушысы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комиссияның жұмыс органының орындаушысы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әрекеттердің (үдерістің, операция рәсімінің) атауы және олардың сипаттамасы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хабарламаны немесе дәлелді бас тартуды әзірлеу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қою</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Орталыққа не тұтынушыға жолдау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тіркеу, штрих-код сканерінің көмегімен келіп түскен құжаттарды белгілеу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орындаушыға жолдау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тұтынушыға беру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күнтізбелік</w:t>
            </w:r>
          </w:p>
          <w:p>
            <w:pPr>
              <w:spacing w:after="20"/>
              <w:ind w:left="20"/>
              <w:jc w:val="both"/>
            </w:pPr>
            <w:r>
              <w:rPr>
                <w:rFonts w:ascii="Times New Roman"/>
                <w:b w:val="false"/>
                <w:i w:val="false"/>
                <w:color w:val="000000"/>
                <w:sz w:val="20"/>
              </w:rPr>
              <w:t>күннен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w:t>
            </w:r>
          </w:p>
          <w:p>
            <w:pPr>
              <w:spacing w:after="20"/>
              <w:ind w:left="20"/>
              <w:jc w:val="both"/>
            </w:pPr>
            <w:r>
              <w:rPr>
                <w:rFonts w:ascii="Times New Roman"/>
                <w:b w:val="false"/>
                <w:i w:val="false"/>
                <w:color w:val="000000"/>
                <w:sz w:val="20"/>
              </w:rPr>
              <w:t>күннен аспайды (қызмет көрсету мерзіміне кірмейді)</w:t>
            </w:r>
          </w:p>
        </w:tc>
      </w:tr>
    </w:tbl>
    <w:bookmarkStart w:name="z58" w:id="28"/>
    <w:p>
      <w:pPr>
        <w:spacing w:after="0"/>
        <w:ind w:left="0"/>
        <w:jc w:val="left"/>
      </w:pPr>
      <w:r>
        <w:rPr>
          <w:rFonts w:ascii="Times New Roman"/>
          <w:b/>
          <w:i w:val="false"/>
          <w:color w:val="000000"/>
        </w:rPr>
        <w:t xml:space="preserve"> 
2-кесте. Пайдалану нұсқалары. Негізгі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45"/>
        <w:gridCol w:w="2767"/>
        <w:gridCol w:w="2622"/>
        <w:gridCol w:w="2622"/>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 кеңсесінің қызметкері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орындаушысы</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арнайы комиссияның жұмыс органына қайта жолдау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хабарламаны дайындау</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Хабарламаға қол қою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Орталыққа немесе тұтынушыға жолдау</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Хабарламаны тіркеу және тұтынушыға беру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9"/>
    <w:p>
      <w:pPr>
        <w:spacing w:after="0"/>
        <w:ind w:left="0"/>
        <w:jc w:val="left"/>
      </w:pPr>
      <w:r>
        <w:rPr>
          <w:rFonts w:ascii="Times New Roman"/>
          <w:b/>
          <w:i w:val="false"/>
          <w:color w:val="000000"/>
        </w:rPr>
        <w:t xml:space="preserve"> 
3-кесте. Пайдалану нұсқалары. Баламалы үдеріс.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033"/>
        <w:gridCol w:w="2653"/>
        <w:gridCol w:w="2533"/>
        <w:gridCol w:w="25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 кеңсесінің қызметкері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басшысы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орындаушысы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арнайы комиссияның жұмыс органына қайта жолдау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Дәлелді бас тартуды тіркеу және тұтынушыға беру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Start w:name="z60" w:id="30"/>
    <w:p>
      <w:pPr>
        <w:spacing w:after="0"/>
        <w:ind w:left="0"/>
        <w:jc w:val="left"/>
      </w:pPr>
      <w:r>
        <w:rPr>
          <w:rFonts w:ascii="Times New Roman"/>
          <w:b/>
          <w:i w:val="false"/>
          <w:color w:val="000000"/>
        </w:rPr>
        <w:t xml:space="preserve"> 
Функционалдық өзара іс-әрекет сызбасы</w:t>
      </w:r>
    </w:p>
    <w:bookmarkEnd w:id="30"/>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"29" маусымдағы</w:t>
      </w:r>
      <w:r>
        <w:br/>
      </w:r>
      <w:r>
        <w:rPr>
          <w:rFonts w:ascii="Times New Roman"/>
          <w:b w:val="false"/>
          <w:i w:val="false"/>
          <w:color w:val="000000"/>
          <w:sz w:val="28"/>
        </w:rPr>
        <w:t>
      N 486 қаулысына 3-қосымша</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3-қосымша</w:t>
      </w:r>
    </w:p>
    <w:bookmarkStart w:name="z61" w:id="31"/>
    <w:p>
      <w:pPr>
        <w:spacing w:after="0"/>
        <w:ind w:left="0"/>
        <w:jc w:val="left"/>
      </w:pPr>
      <w:r>
        <w:rPr>
          <w:rFonts w:ascii="Times New Roman"/>
          <w:b/>
          <w:i w:val="false"/>
          <w:color w:val="000000"/>
        </w:rPr>
        <w:t xml:space="preserve">        
"Мүгедектерге протездiк-ортопедиялық көмек ұсыну үшiн оларға құжаттарды ресiмдеу" мемлекеттік қызмет көрсету регламенті</w:t>
      </w:r>
    </w:p>
    <w:bookmarkEnd w:id="31"/>
    <w:bookmarkStart w:name="z62" w:id="32"/>
    <w:p>
      <w:pPr>
        <w:spacing w:after="0"/>
        <w:ind w:left="0"/>
        <w:jc w:val="left"/>
      </w:pPr>
      <w:r>
        <w:rPr>
          <w:rFonts w:ascii="Times New Roman"/>
          <w:b/>
          <w:i w:val="false"/>
          <w:color w:val="000000"/>
        </w:rPr>
        <w:t xml:space="preserve">        
1. Негізгі ұғымдар</w:t>
      </w:r>
    </w:p>
    <w:bookmarkEnd w:id="32"/>
    <w:bookmarkStart w:name="z63" w:id="33"/>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мемлекеттiк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және бөлімшелері;</w:t>
      </w:r>
      <w:r>
        <w:br/>
      </w:r>
      <w:r>
        <w:rPr>
          <w:rFonts w:ascii="Times New Roman"/>
          <w:b w:val="false"/>
          <w:i w:val="false"/>
          <w:color w:val="000000"/>
          <w:sz w:val="28"/>
        </w:rPr>
        <w:t>
      2) орындаушы – міндеттеріне мүгедектерге протездiк-ортопедиялық көмек ұсыну үшiн оларға құжаттарды ресiмдеу кіретін уәкілетті органның қызметкері;</w:t>
      </w:r>
      <w:r>
        <w:br/>
      </w:r>
      <w:r>
        <w:rPr>
          <w:rFonts w:ascii="Times New Roman"/>
          <w:b w:val="false"/>
          <w:i w:val="false"/>
          <w:color w:val="000000"/>
          <w:sz w:val="28"/>
        </w:rPr>
        <w:t>
      3)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"Мүгедектерге протездiк-ортопедиялық көмек ұсыну үшiн оларға құжаттарды ресiмдеу"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r>
        <w:br/>
      </w:r>
      <w:r>
        <w:rPr>
          <w:rFonts w:ascii="Times New Roman"/>
          <w:b w:val="false"/>
          <w:i w:val="false"/>
          <w:color w:val="000000"/>
          <w:sz w:val="28"/>
        </w:rPr>
        <w:t>
      4) уәкілетті орган – аудандардың, облыстық маңызы бар қаланың жұмыспен қамту және әлеуметтік бағдарламалар бөлімі.</w:t>
      </w:r>
    </w:p>
    <w:bookmarkEnd w:id="33"/>
    <w:bookmarkStart w:name="z64" w:id="34"/>
    <w:p>
      <w:pPr>
        <w:spacing w:after="0"/>
        <w:ind w:left="0"/>
        <w:jc w:val="left"/>
      </w:pPr>
      <w:r>
        <w:rPr>
          <w:rFonts w:ascii="Times New Roman"/>
          <w:b/>
          <w:i w:val="false"/>
          <w:color w:val="000000"/>
        </w:rPr>
        <w:t xml:space="preserve">        
2. Жалпы ережелер</w:t>
      </w:r>
    </w:p>
    <w:bookmarkEnd w:id="34"/>
    <w:bookmarkStart w:name="z65" w:id="35"/>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Үкіметінің "Жергiлiктi атқарушы органдар көрсететiн әлеуметтiк қорғау саласындағы мемлекеттiк қызметтердiң стандарттарын бекiту туралы" 2011 жылғы 7 сәуірдегі </w:t>
      </w:r>
      <w:r>
        <w:rPr>
          <w:rFonts w:ascii="Times New Roman"/>
          <w:b w:val="false"/>
          <w:i w:val="false"/>
          <w:color w:val="000000"/>
          <w:sz w:val="28"/>
        </w:rPr>
        <w:t>N 394 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және Қазақстан Республикасы Үкіметінің 2005 жылғы 20 шілдедегі </w:t>
      </w:r>
      <w:r>
        <w:rPr>
          <w:rFonts w:ascii="Times New Roman"/>
          <w:b w:val="false"/>
          <w:i w:val="false"/>
          <w:color w:val="000000"/>
          <w:sz w:val="28"/>
        </w:rPr>
        <w:t>N 754 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Ережесінің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мүгедектерге протездiк-ортопедиялық көмек ұсыну үшiн оларға құжаттарды ресiмдеу туралы хабарлама (бұдан әрі – хабарлама) не қағаз жеткізгіштегі қызмет көрсетуді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35"/>
    <w:bookmarkStart w:name="z71" w:id="3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6"/>
    <w:bookmarkStart w:name="z72" w:id="37"/>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аудандар мен Қызылорда қаласы әкімдіктерінің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мынадай негiздемелер бойынша бас тартылады:</w:t>
      </w:r>
      <w:r>
        <w:br/>
      </w:r>
      <w:r>
        <w:rPr>
          <w:rFonts w:ascii="Times New Roman"/>
          <w:b w:val="false"/>
          <w:i w:val="false"/>
          <w:color w:val="000000"/>
          <w:sz w:val="28"/>
        </w:rPr>
        <w:t>
      1) тұтынушының протездiк-ортопедиялық көмек көрсетудi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Мемлекеттік қызмет көрсету үдерісінде құжаттардың қозғалысын бақылауға болатын, Орталықтан уәкілетті органға құжаттардың жолданғаны жөніндегі айғақ штрих-код сканері көмегімен белгіленеді.</w:t>
      </w:r>
      <w:r>
        <w:br/>
      </w:r>
      <w:r>
        <w:rPr>
          <w:rFonts w:ascii="Times New Roman"/>
          <w:b w:val="false"/>
          <w:i w:val="false"/>
          <w:color w:val="000000"/>
          <w:sz w:val="28"/>
        </w:rPr>
        <w:t>
      3) уәкілетті орган кеңсесінің қызметкері құжаттарды тіркейді және уәкiлеттi орган басшысының қарауына ұсынады;</w:t>
      </w:r>
      <w:r>
        <w:br/>
      </w:r>
      <w:r>
        <w:rPr>
          <w:rFonts w:ascii="Times New Roman"/>
          <w:b w:val="false"/>
          <w:i w:val="false"/>
          <w:color w:val="000000"/>
          <w:sz w:val="28"/>
        </w:rPr>
        <w:t>
      4) уәкілетті органның басшысы құжаттарды қарайды және орындаушыны анықтайды;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хабарламаны немесе дәлелді бас тартуды дайындайды;</w:t>
      </w:r>
      <w:r>
        <w:br/>
      </w:r>
      <w:r>
        <w:rPr>
          <w:rFonts w:ascii="Times New Roman"/>
          <w:b w:val="false"/>
          <w:i w:val="false"/>
          <w:color w:val="000000"/>
          <w:sz w:val="28"/>
        </w:rPr>
        <w:t>
      6) уәкілетті органның басшысы хабарламаға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дайын құжаттарды қабылдаған кезде, Орталықпен штрих-код сканерінің көмегімен келіп түскен құжаттар белгіленеді;</w:t>
      </w:r>
      <w:r>
        <w:br/>
      </w:r>
      <w:r>
        <w:rPr>
          <w:rFonts w:ascii="Times New Roman"/>
          <w:b w:val="false"/>
          <w:i w:val="false"/>
          <w:color w:val="000000"/>
          <w:sz w:val="28"/>
        </w:rPr>
        <w:t>
      8) Орталықтың инспекторы тұтынушыға хабарламаны немесе дәлелді бас тартуды береді.</w:t>
      </w:r>
    </w:p>
    <w:bookmarkEnd w:id="37"/>
    <w:bookmarkStart w:name="z76" w:id="3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38"/>
    <w:bookmarkStart w:name="z77" w:id="39"/>
    <w:p>
      <w:pPr>
        <w:spacing w:after="0"/>
        <w:ind w:left="0"/>
        <w:jc w:val="both"/>
      </w:pPr>
      <w:r>
        <w:rPr>
          <w:rFonts w:ascii="Times New Roman"/>
          <w:b w:val="false"/>
          <w:i w:val="false"/>
          <w:color w:val="000000"/>
          <w:sz w:val="28"/>
        </w:rPr>
        <w:t>
      12. Тұтынушы уәкілетті органға жүгінген жағдайда:</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уәкілетті орган кеңсесінің қызметкері өтінішті тіркейді және мемлекеттік қызмет алуға тұтынушы тіркелген және алатын күні,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13. Тұтынушы Орталыққа жүгінген жағдайда:</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Орталық инспекторы құжаттарды қабылдағаннан кейін тіркеу жүргізеді және құжаттардың қабылдағандығы жөнінде төмендегілерді көрсете отырып қолхат береді:</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 мен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9"/>
    <w:bookmarkStart w:name="z82" w:id="40"/>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40"/>
    <w:bookmarkStart w:name="z83" w:id="41"/>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41"/>
    <w:p>
      <w:pPr>
        <w:spacing w:after="0"/>
        <w:ind w:left="0"/>
        <w:jc w:val="both"/>
      </w:pPr>
      <w:r>
        <w:rPr>
          <w:rFonts w:ascii="Times New Roman"/>
          <w:b w:val="false"/>
          <w:i w:val="false"/>
          <w:color w:val="000000"/>
          <w:sz w:val="28"/>
        </w:rPr>
        <w:t>      "Мүгедектерге протездiк-ортопедиялық көмек ұсыну</w:t>
      </w:r>
      <w:r>
        <w:br/>
      </w:r>
      <w:r>
        <w:rPr>
          <w:rFonts w:ascii="Times New Roman"/>
          <w:b w:val="false"/>
          <w:i w:val="false"/>
          <w:color w:val="000000"/>
          <w:sz w:val="28"/>
        </w:rPr>
        <w:t>
      үшiн оларға құжаттарды ресiмдеу" мемлекеттік</w:t>
      </w:r>
      <w:r>
        <w:br/>
      </w:r>
      <w:r>
        <w:rPr>
          <w:rFonts w:ascii="Times New Roman"/>
          <w:b w:val="false"/>
          <w:i w:val="false"/>
          <w:color w:val="000000"/>
          <w:sz w:val="28"/>
        </w:rPr>
        <w:t>
      қызмет көрсету регламентіне 1-қосымша</w:t>
      </w:r>
    </w:p>
    <w:bookmarkStart w:name="z85" w:id="42"/>
    <w:p>
      <w:pPr>
        <w:spacing w:after="0"/>
        <w:ind w:left="0"/>
        <w:jc w:val="left"/>
      </w:pPr>
      <w:r>
        <w:rPr>
          <w:rFonts w:ascii="Times New Roman"/>
          <w:b/>
          <w:i w:val="false"/>
          <w:color w:val="000000"/>
        </w:rPr>
        <w:t xml:space="preserve">        
1-кесте. ҚФБ іс-әрекеттерінің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883"/>
        <w:gridCol w:w="2068"/>
        <w:gridCol w:w="2396"/>
        <w:gridCol w:w="2399"/>
        <w:gridCol w:w="2630"/>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(барысы, жұмыстар ағыны) нөмірі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жинақтау, уәкілетті </w:t>
            </w:r>
          </w:p>
          <w:p>
            <w:pPr>
              <w:spacing w:after="20"/>
              <w:ind w:left="20"/>
              <w:jc w:val="both"/>
            </w:pPr>
            <w:r>
              <w:rPr>
                <w:rFonts w:ascii="Times New Roman"/>
                <w:b w:val="false"/>
                <w:i w:val="false"/>
                <w:color w:val="000000"/>
                <w:sz w:val="20"/>
              </w:rPr>
              <w:t>органға қайта жолдау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бөлiмiнiң инспекторына ұсыну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957"/>
        <w:gridCol w:w="2256"/>
        <w:gridCol w:w="2451"/>
        <w:gridCol w:w="2256"/>
        <w:gridCol w:w="2257"/>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(барысы, жұмыстар ағыны) нөмірі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орындаушысы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хабарламаны немесе дәлелді бас тартуды әзірлеу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қою</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Орталыққа не тұтынушыға жолдау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тіркеу, штрих-код сканерінің көмегімен келіп түскен құжаттарды белгілеу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орындаушыға жолдау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тұтынушыға беру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r>
    </w:tbl>
    <w:bookmarkStart w:name="z86" w:id="43"/>
    <w:p>
      <w:pPr>
        <w:spacing w:after="0"/>
        <w:ind w:left="0"/>
        <w:jc w:val="left"/>
      </w:pPr>
      <w:r>
        <w:rPr>
          <w:rFonts w:ascii="Times New Roman"/>
          <w:b/>
          <w:i w:val="false"/>
          <w:color w:val="000000"/>
        </w:rPr>
        <w:t xml:space="preserve">        
2-кесте. Пайдалану нұсқалары. Негізгі үдеріс.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693"/>
        <w:gridCol w:w="2513"/>
        <w:gridCol w:w="2493"/>
        <w:gridCol w:w="271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хабарлама дайындау</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Хабарламаға қол қою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Хабарламаны Орталыққа жолдау немесе тұтынушыға беру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Хабарламаны тіркеу және тұтынушыға беру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4"/>
    <w:p>
      <w:pPr>
        <w:spacing w:after="0"/>
        <w:ind w:left="0"/>
        <w:jc w:val="left"/>
      </w:pPr>
      <w:r>
        <w:rPr>
          <w:rFonts w:ascii="Times New Roman"/>
          <w:b/>
          <w:i w:val="false"/>
          <w:color w:val="000000"/>
        </w:rPr>
        <w:t xml:space="preserve"> 
3-кесте. Пайдалану нұсқалары. Баламалы үдеріс.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693"/>
        <w:gridCol w:w="2513"/>
        <w:gridCol w:w="2513"/>
        <w:gridCol w:w="269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p>
          <w:p>
            <w:pPr>
              <w:spacing w:after="20"/>
              <w:ind w:left="20"/>
              <w:jc w:val="both"/>
            </w:pPr>
            <w:r>
              <w:rPr>
                <w:rFonts w:ascii="Times New Roman"/>
                <w:b w:val="false"/>
                <w:i w:val="false"/>
                <w:color w:val="000000"/>
                <w:sz w:val="20"/>
              </w:rPr>
              <w:t>органның орындаушысы</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Дәлелді бас тартуды тіркеу және тұтынушыға беру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"Мүгедектерге протездiк-ортопедиялық көмек ұсыну</w:t>
      </w:r>
      <w:r>
        <w:br/>
      </w:r>
      <w:r>
        <w:rPr>
          <w:rFonts w:ascii="Times New Roman"/>
          <w:b w:val="false"/>
          <w:i w:val="false"/>
          <w:color w:val="000000"/>
          <w:sz w:val="28"/>
        </w:rPr>
        <w:t>
      үшiн оларға құжаттарды ресiмдеу"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Start w:name="z88" w:id="45"/>
    <w:p>
      <w:pPr>
        <w:spacing w:after="0"/>
        <w:ind w:left="0"/>
        <w:jc w:val="left"/>
      </w:pPr>
      <w:r>
        <w:rPr>
          <w:rFonts w:ascii="Times New Roman"/>
          <w:b/>
          <w:i w:val="false"/>
          <w:color w:val="000000"/>
        </w:rPr>
        <w:t xml:space="preserve">        
Функционалдық өзара іс-әрекет сызбасы</w:t>
      </w:r>
    </w:p>
    <w:bookmarkEnd w:id="45"/>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"29" маусымдағы</w:t>
      </w:r>
      <w:r>
        <w:br/>
      </w:r>
      <w:r>
        <w:rPr>
          <w:rFonts w:ascii="Times New Roman"/>
          <w:b w:val="false"/>
          <w:i w:val="false"/>
          <w:color w:val="000000"/>
          <w:sz w:val="28"/>
        </w:rPr>
        <w:t>
      N 486 қаулысына 4-қосымша</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N 251 қаулысына 4-қосымша</w:t>
      </w:r>
    </w:p>
    <w:bookmarkStart w:name="z89" w:id="46"/>
    <w:p>
      <w:pPr>
        <w:spacing w:after="0"/>
        <w:ind w:left="0"/>
        <w:jc w:val="left"/>
      </w:pPr>
      <w:r>
        <w:rPr>
          <w:rFonts w:ascii="Times New Roman"/>
          <w:b/>
          <w:i w:val="false"/>
          <w:color w:val="000000"/>
        </w:rPr>
        <w:t xml:space="preserve">        
"Мүгедектерді сурдо-тифлотехникалық құралдармен және міндетті гигиеналық құралдармен қамтамасыз ету үшін оларға құжаттар ресімдеу" мемлекеттік қызмет көрсету регламенті</w:t>
      </w:r>
    </w:p>
    <w:bookmarkEnd w:id="46"/>
    <w:bookmarkStart w:name="z90" w:id="47"/>
    <w:p>
      <w:pPr>
        <w:spacing w:after="0"/>
        <w:ind w:left="0"/>
        <w:jc w:val="left"/>
      </w:pPr>
      <w:r>
        <w:rPr>
          <w:rFonts w:ascii="Times New Roman"/>
          <w:b/>
          <w:i w:val="false"/>
          <w:color w:val="000000"/>
        </w:rPr>
        <w:t xml:space="preserve">        
1. Негізгі ұғымдар</w:t>
      </w:r>
    </w:p>
    <w:bookmarkEnd w:id="47"/>
    <w:bookmarkStart w:name="z91" w:id="48"/>
    <w:p>
      <w:pPr>
        <w:spacing w:after="0"/>
        <w:ind w:left="0"/>
        <w:jc w:val="both"/>
      </w:pPr>
      <w:r>
        <w:rPr>
          <w:rFonts w:ascii="Times New Roman"/>
          <w:b w:val="false"/>
          <w:i w:val="false"/>
          <w:color w:val="000000"/>
          <w:sz w:val="28"/>
        </w:rPr>
        <w:t>
      1. Осы "Мүгедектерді сурдо-тифлотехникалық құралдармен және міндетті гигиеналық құралдармен қамтамасыз ету үшін оларға құжаттар ресімдеу" мемлекеттiк қызмет көрсету регламентінде (бұдан әрі - Регламент) келесі түсініктер пайдаланылады:</w:t>
      </w:r>
      <w:r>
        <w:br/>
      </w:r>
      <w:r>
        <w:rPr>
          <w:rFonts w:ascii="Times New Roman"/>
          <w:b w:val="false"/>
          <w:i w:val="false"/>
          <w:color w:val="000000"/>
          <w:sz w:val="28"/>
        </w:rPr>
        <w:t>
      1) Орталық – Қызылорда облысы бойынша "Халыққа қызмет көрсету орталығы" Республикалық мемлекеттік кәсіпорнының филиалы, оның бөлімдері және бөлімшелері;</w:t>
      </w:r>
      <w:r>
        <w:br/>
      </w:r>
      <w:r>
        <w:rPr>
          <w:rFonts w:ascii="Times New Roman"/>
          <w:b w:val="false"/>
          <w:i w:val="false"/>
          <w:color w:val="000000"/>
          <w:sz w:val="28"/>
        </w:rPr>
        <w:t>
      2) орындаушы – міндеттеріне мүгедектерді сурдо-тифлотехникалық және міндетті гигиеналық құралдармен қамтамасыз ету үшін оларға құжаттарды ресімдеу кіретін уәкілетті органның қызметкері;</w:t>
      </w:r>
      <w:r>
        <w:br/>
      </w:r>
      <w:r>
        <w:rPr>
          <w:rFonts w:ascii="Times New Roman"/>
          <w:b w:val="false"/>
          <w:i w:val="false"/>
          <w:color w:val="000000"/>
          <w:sz w:val="28"/>
        </w:rPr>
        <w:t>
      3) тұтынушы –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N 394 қаулысымен бекітілген "Мүгедектерді сурдо-тифлотехникалық құралдармен және міндетті гигиеналық құралдармен қамтамасыз ету үшін оларға құжаттар ресімдеу" мемлекеттік қызмет стандартының (бұдан әрі - стандарт) </w:t>
      </w:r>
      <w:r>
        <w:rPr>
          <w:rFonts w:ascii="Times New Roman"/>
          <w:b w:val="false"/>
          <w:i w:val="false"/>
          <w:color w:val="000000"/>
          <w:sz w:val="28"/>
        </w:rPr>
        <w:t>6-тармағында</w:t>
      </w:r>
      <w:r>
        <w:rPr>
          <w:rFonts w:ascii="Times New Roman"/>
          <w:b w:val="false"/>
          <w:i w:val="false"/>
          <w:color w:val="000000"/>
          <w:sz w:val="28"/>
        </w:rPr>
        <w:t xml:space="preserve"> көрсетілген жеке тұлғалар;</w:t>
      </w:r>
      <w:r>
        <w:br/>
      </w:r>
      <w:r>
        <w:rPr>
          <w:rFonts w:ascii="Times New Roman"/>
          <w:b w:val="false"/>
          <w:i w:val="false"/>
          <w:color w:val="000000"/>
          <w:sz w:val="28"/>
        </w:rPr>
        <w:t>
      4) уәкілетті орган – аудандардың, облыстық маңызы бар қаланың жұмыспен қамту және әлеуметтік бағдарламалар бөлімі.</w:t>
      </w:r>
    </w:p>
    <w:bookmarkEnd w:id="48"/>
    <w:bookmarkStart w:name="z92" w:id="49"/>
    <w:p>
      <w:pPr>
        <w:spacing w:after="0"/>
        <w:ind w:left="0"/>
        <w:jc w:val="left"/>
      </w:pPr>
      <w:r>
        <w:rPr>
          <w:rFonts w:ascii="Times New Roman"/>
          <w:b/>
          <w:i w:val="false"/>
          <w:color w:val="000000"/>
        </w:rPr>
        <w:t xml:space="preserve">        
2. Жалпы ережелер</w:t>
      </w:r>
    </w:p>
    <w:bookmarkEnd w:id="49"/>
    <w:bookmarkStart w:name="z93" w:id="5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"Жергiлiктi атқарушы органдар көрсететiн әлеуметтiк қорғау саласындағы мемлекеттiк қызметтердiң стандарттарын бекiту туралы" Қазақстан Республикасы Үкіметінің 2011 жылғы 7 сәуірдегі </w:t>
      </w:r>
      <w:r>
        <w:rPr>
          <w:rFonts w:ascii="Times New Roman"/>
          <w:b w:val="false"/>
          <w:i w:val="false"/>
          <w:color w:val="000000"/>
          <w:sz w:val="28"/>
        </w:rPr>
        <w:t>N 394</w:t>
      </w:r>
      <w:r>
        <w:rPr>
          <w:rFonts w:ascii="Times New Roman"/>
          <w:b w:val="false"/>
          <w:i w:val="false"/>
          <w:color w:val="000000"/>
          <w:sz w:val="28"/>
        </w:rPr>
        <w:t xml:space="preserve"> қаулысына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органмен, сондай-ақ, баламалы негізде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және Қазақстан Республикасы Үкіметінің 2005 жылғы 20 шілдедегі </w:t>
      </w:r>
      <w:r>
        <w:rPr>
          <w:rFonts w:ascii="Times New Roman"/>
          <w:b w:val="false"/>
          <w:i w:val="false"/>
          <w:color w:val="000000"/>
          <w:sz w:val="28"/>
        </w:rPr>
        <w:t>N 754 қаулысымен</w:t>
      </w:r>
      <w:r>
        <w:rPr>
          <w:rFonts w:ascii="Times New Roman"/>
          <w:b w:val="false"/>
          <w:i w:val="false"/>
          <w:color w:val="000000"/>
          <w:sz w:val="28"/>
        </w:rPr>
        <w:t xml:space="preserve"> бекітілген Мүгедектерді протездiк-ортопедиялық көмекпен және техникалық көмекші (орнын толтырушы) құралдармен қамтамасыз ету Ережесінің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мүгедектерді сурдо-тифлотехникалық және міндетті гигиеналық құралдармен қамтамасыз ету үшін оларға құжаттар ресімдеу (бұдан әрі – хабарлама) беру не оны беруден қағаз жеткізгіште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50"/>
    <w:bookmarkStart w:name="z99" w:id="5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1"/>
    <w:bookmarkStart w:name="z100" w:id="52"/>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уәкілетті органнан және Орталықтан, сондай-ақ Қызылорда облысы әкімдігінің </w:t>
      </w:r>
      <w:r>
        <w:rPr>
          <w:rFonts w:ascii="Times New Roman"/>
          <w:b w:val="false"/>
          <w:i w:val="false"/>
          <w:color w:val="000000"/>
          <w:sz w:val="28"/>
          <w:u w:val="single"/>
        </w:rPr>
        <w:t>www.e-kyzylorda.gov.kz</w:t>
      </w:r>
      <w:r>
        <w:rPr>
          <w:rFonts w:ascii="Times New Roman"/>
          <w:b w:val="false"/>
          <w:i w:val="false"/>
          <w:color w:val="000000"/>
          <w:sz w:val="28"/>
        </w:rPr>
        <w:t xml:space="preserve"> ресми порталынан, аудан мен Қызылорда қаласының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мынадай негiздемелер бойынша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тұтынушымен өтініш берілген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Орталықтың инспекторы өтінішті тіркеуді жүргізеді, Орталықтың жинақтау бөлімінің инспекторы құжаттарды уәкілетті органға жібереді.</w:t>
      </w:r>
      <w:r>
        <w:br/>
      </w:r>
      <w:r>
        <w:rPr>
          <w:rFonts w:ascii="Times New Roman"/>
          <w:b w:val="false"/>
          <w:i w:val="false"/>
          <w:color w:val="000000"/>
          <w:sz w:val="28"/>
        </w:rPr>
        <w:t>
      Мемлекеттік қызмет көрсету үдерісінде құжаттардың қозғалысын бақылауға болатын, Орталықтан уәкілетті органға құжаттардың жолданғаны жөніндегі айғақ штрих-код сканерінің көмегімен белгіленеді;</w:t>
      </w:r>
      <w:r>
        <w:br/>
      </w:r>
      <w:r>
        <w:rPr>
          <w:rFonts w:ascii="Times New Roman"/>
          <w:b w:val="false"/>
          <w:i w:val="false"/>
          <w:color w:val="000000"/>
          <w:sz w:val="28"/>
        </w:rPr>
        <w:t>
      3) уәкілетті орган кеңсесінің қызметкері құжаттарды тіркейді және уәкiлеттi орган басшысының қарауына ұсынады;</w:t>
      </w:r>
      <w:r>
        <w:br/>
      </w:r>
      <w:r>
        <w:rPr>
          <w:rFonts w:ascii="Times New Roman"/>
          <w:b w:val="false"/>
          <w:i w:val="false"/>
          <w:color w:val="000000"/>
          <w:sz w:val="28"/>
        </w:rPr>
        <w:t>
      4) уәкілетті органның басшысы құжаттарды қарайды және орындаушыны анықтайды;</w:t>
      </w:r>
      <w:r>
        <w:br/>
      </w:r>
      <w:r>
        <w:rPr>
          <w:rFonts w:ascii="Times New Roman"/>
          <w:b w:val="false"/>
          <w:i w:val="false"/>
          <w:color w:val="000000"/>
          <w:sz w:val="28"/>
        </w:rPr>
        <w:t>
      5) орындаушы құжаттарды қарайды және Орталықтың ақпараттық жүйесінде белгілейді (уәкілетті органның өзінің ақпараттық жүйесі болмаған жағдайда), хабарламаны немесе дәлелді бас тартуды дайындайды;</w:t>
      </w:r>
      <w:r>
        <w:br/>
      </w:r>
      <w:r>
        <w:rPr>
          <w:rFonts w:ascii="Times New Roman"/>
          <w:b w:val="false"/>
          <w:i w:val="false"/>
          <w:color w:val="000000"/>
          <w:sz w:val="28"/>
        </w:rPr>
        <w:t>
      6) уәкілетті органның басшысы хабарламаға немесе дәлелді бас тартуға қол қояды;</w:t>
      </w:r>
      <w:r>
        <w:br/>
      </w:r>
      <w:r>
        <w:rPr>
          <w:rFonts w:ascii="Times New Roman"/>
          <w:b w:val="false"/>
          <w:i w:val="false"/>
          <w:color w:val="000000"/>
          <w:sz w:val="28"/>
        </w:rPr>
        <w:t>
      7) уәкілетті органның орындаушысы мемлекеттік қызмет көрсету нәтижесін Орталыққа жолдайды, бұл ретте Орталықтың ақпараттық жүйесінде белгілейді (уәкілетті органның өзінің ақпараттық жүйесі болмаған жағдайда) немесе уәкілетті органға жүгінген жағдайда тұтынушыға береді;</w:t>
      </w:r>
      <w:r>
        <w:br/>
      </w:r>
      <w:r>
        <w:rPr>
          <w:rFonts w:ascii="Times New Roman"/>
          <w:b w:val="false"/>
          <w:i w:val="false"/>
          <w:color w:val="000000"/>
          <w:sz w:val="28"/>
        </w:rPr>
        <w:t>
      Уәкілетті органнан дайын құжаттарды қабылдаған кезде, Орталықпен штрих-код сканерінің көмегімен келіп түскен құжаттар белгіленеді;</w:t>
      </w:r>
      <w:r>
        <w:br/>
      </w:r>
      <w:r>
        <w:rPr>
          <w:rFonts w:ascii="Times New Roman"/>
          <w:b w:val="false"/>
          <w:i w:val="false"/>
          <w:color w:val="000000"/>
          <w:sz w:val="28"/>
        </w:rPr>
        <w:t>
      8) Орталықтың инспекторы тұтынушыға хабарламаны немесе дәлелді бас тартуды береді.</w:t>
      </w:r>
    </w:p>
    <w:bookmarkEnd w:id="52"/>
    <w:bookmarkStart w:name="z104" w:id="53"/>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53"/>
    <w:bookmarkStart w:name="z105" w:id="54"/>
    <w:p>
      <w:pPr>
        <w:spacing w:after="0"/>
        <w:ind w:left="0"/>
        <w:jc w:val="both"/>
      </w:pPr>
      <w:r>
        <w:rPr>
          <w:rFonts w:ascii="Times New Roman"/>
          <w:b w:val="false"/>
          <w:i w:val="false"/>
          <w:color w:val="000000"/>
          <w:sz w:val="28"/>
        </w:rPr>
        <w:t>
      12. Тұтынушы уәкілетті органға жүгінген жағдайда:</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2) уәкілетті орган кеңсесінің қызметкері өтінішті тіркейді және мемлекеттік қызмет алуға тұтынушы тіркелген және алатын күні,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13. Тұтынушы Орталыққа өтініш берген кезде:</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2) Орталыққа өтініш білдірген кезде – мыналар көрсетіліп, тиісті құжаттардың қабылданғаны туралы қолхат беріледі:</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xml:space="preserve">
      құжаттарды ресімдеуге өтінішті қабылдаған Орталық инспекторының тегі, аты, әкесінің аты. </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іс-әрекеттің орындалу мерзімі мен ҚФБ-тің әкімшілік іс-әрекеттер дәйектілігінің және өзара байланысының мәтінді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логикалық реттілігі мен ҚФБ арасындағы өзара байланысты көрсететін сызбалар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4"/>
    <w:bookmarkStart w:name="z110" w:id="5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5"/>
    <w:bookmarkStart w:name="z111" w:id="56"/>
    <w:p>
      <w:pPr>
        <w:spacing w:after="0"/>
        <w:ind w:left="0"/>
        <w:jc w:val="both"/>
      </w:pPr>
      <w:r>
        <w:rPr>
          <w:rFonts w:ascii="Times New Roman"/>
          <w:b w:val="false"/>
          <w:i w:val="false"/>
          <w:color w:val="000000"/>
          <w:sz w:val="28"/>
        </w:rPr>
        <w:t>
      17.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жауапкершілікте болады.</w:t>
      </w:r>
      <w:r>
        <w:br/>
      </w:r>
      <w:r>
        <w:rPr>
          <w:rFonts w:ascii="Times New Roman"/>
          <w:b w:val="false"/>
          <w:i w:val="false"/>
          <w:color w:val="000000"/>
          <w:sz w:val="28"/>
        </w:rPr>
        <w:t>
</w:t>
      </w:r>
      <w:r>
        <w:rPr>
          <w:rFonts w:ascii="Times New Roman"/>
          <w:b w:val="false"/>
          <w:i w:val="false"/>
          <w:color w:val="000000"/>
          <w:sz w:val="28"/>
        </w:rPr>
        <w:t>
      18. Тұтынушы мемлекеттік қызмет көрсету мәселелері бойынша стандарттың </w:t>
      </w:r>
      <w:r>
        <w:rPr>
          <w:rFonts w:ascii="Times New Roman"/>
          <w:b w:val="false"/>
          <w:i w:val="false"/>
          <w:color w:val="000000"/>
          <w:sz w:val="28"/>
        </w:rPr>
        <w:t>5-бөліміне</w:t>
      </w:r>
      <w:r>
        <w:rPr>
          <w:rFonts w:ascii="Times New Roman"/>
          <w:b w:val="false"/>
          <w:i w:val="false"/>
          <w:color w:val="000000"/>
          <w:sz w:val="28"/>
        </w:rPr>
        <w:t xml:space="preserve"> сәйкес шағымдануға құқылы.</w:t>
      </w:r>
    </w:p>
    <w:bookmarkEnd w:id="56"/>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Start w:name="z113" w:id="57"/>
    <w:p>
      <w:pPr>
        <w:spacing w:after="0"/>
        <w:ind w:left="0"/>
        <w:jc w:val="left"/>
      </w:pPr>
      <w:r>
        <w:rPr>
          <w:rFonts w:ascii="Times New Roman"/>
          <w:b/>
          <w:i w:val="false"/>
          <w:color w:val="000000"/>
        </w:rPr>
        <w:t xml:space="preserve">        
1-кесте. ҚФБ іс-әрекеттерінің сипаттамасы.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680"/>
        <w:gridCol w:w="2239"/>
        <w:gridCol w:w="2617"/>
        <w:gridCol w:w="2450"/>
        <w:gridCol w:w="2366"/>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 уәкілетті органға қайта жолдау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тіркеу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p>
            <w:pPr>
              <w:spacing w:after="20"/>
              <w:ind w:left="20"/>
              <w:jc w:val="both"/>
            </w:pPr>
            <w:r>
              <w:rPr>
                <w:rFonts w:ascii="Times New Roman"/>
                <w:b w:val="false"/>
                <w:i w:val="false"/>
                <w:color w:val="000000"/>
                <w:sz w:val="20"/>
              </w:rPr>
              <w:t xml:space="preserve">(деректер, құжат, ұйымдастыру-әкімшілік шешiм)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және </w:t>
            </w:r>
          </w:p>
          <w:p>
            <w:pPr>
              <w:spacing w:after="20"/>
              <w:ind w:left="20"/>
              <w:jc w:val="both"/>
            </w:pPr>
            <w:r>
              <w:rPr>
                <w:rFonts w:ascii="Times New Roman"/>
                <w:b w:val="false"/>
                <w:i w:val="false"/>
                <w:color w:val="000000"/>
                <w:sz w:val="20"/>
              </w:rPr>
              <w:t>Орталықтың жинақтау бөлiмiнiң инспекторына ұсыну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жолдау айғағын штрих-код сканерінің көмегімен белгілеу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Орындаушыны анықтау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658"/>
        <w:gridCol w:w="2196"/>
        <w:gridCol w:w="2640"/>
        <w:gridCol w:w="2451"/>
        <w:gridCol w:w="2387"/>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жұмыстар ағыны)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(барысы, жұмыстар ағыны) нөмірі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орындаушысы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рәсімінің) атауы және олардың сипаттамасы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хабарламаны немесе дәлелді бас тартуды әзірлеу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қою</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Орталыққа не тұтынушыға жолдау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тіркеу, штрих-код сканерінің көмегімен келіп түскен құжаттарды белгілеу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ұйымдастыру-әкімшілік шешiм)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белгілеу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орындаушыға жолдау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ақпараттық жүйесінде белгілеу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тұтынушыға беру</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(қызмет көрсету мерзіміне кірмейді)</w:t>
            </w:r>
          </w:p>
        </w:tc>
      </w:tr>
    </w:tbl>
    <w:bookmarkStart w:name="z114" w:id="58"/>
    <w:p>
      <w:pPr>
        <w:spacing w:after="0"/>
        <w:ind w:left="0"/>
        <w:jc w:val="left"/>
      </w:pPr>
      <w:r>
        <w:rPr>
          <w:rFonts w:ascii="Times New Roman"/>
          <w:b/>
          <w:i w:val="false"/>
          <w:color w:val="000000"/>
        </w:rPr>
        <w:t xml:space="preserve">        
2-кесте. Пайдалану нұсқалары. Негізгі үдеріс.</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533"/>
        <w:gridCol w:w="2153"/>
        <w:gridCol w:w="2153"/>
        <w:gridCol w:w="215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 жұмыстар ағыны)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хабарламаны дайындау</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Хабарламаға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Хабарламаны Орталыққа жолдау немесе тұтынушыға беру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9.Хабарламаны тіркеу және тұтынушыға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9"/>
    <w:p>
      <w:pPr>
        <w:spacing w:after="0"/>
        <w:ind w:left="0"/>
        <w:jc w:val="left"/>
      </w:pPr>
      <w:r>
        <w:rPr>
          <w:rFonts w:ascii="Times New Roman"/>
          <w:b/>
          <w:i w:val="false"/>
          <w:color w:val="000000"/>
        </w:rPr>
        <w:t xml:space="preserve"> 
3-кесте. Пайдалану нұсқалары. Баламалы үдеріс.</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533"/>
        <w:gridCol w:w="2153"/>
        <w:gridCol w:w="2153"/>
        <w:gridCol w:w="253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(барысы, жұмыстар ағыны)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орындаушысы</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жинақтау және уәкілетті органға қайта жолдау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орындаушыны анықтау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Дәлелді бас тартуды тіркеу және тұтынушыға беру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 ресімдеу"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Start w:name="z116" w:id="60"/>
    <w:p>
      <w:pPr>
        <w:spacing w:after="0"/>
        <w:ind w:left="0"/>
        <w:jc w:val="left"/>
      </w:pPr>
      <w:r>
        <w:rPr>
          <w:rFonts w:ascii="Times New Roman"/>
          <w:b/>
          <w:i w:val="false"/>
          <w:color w:val="000000"/>
        </w:rPr>
        <w:t xml:space="preserve">        
Функционалдық өзара іс-әрекет сызбасы</w:t>
      </w:r>
    </w:p>
    <w:bookmarkEnd w:id="60"/>
    <w:p>
      <w:pPr>
        <w:spacing w:after="0"/>
        <w:ind w:left="0"/>
        <w:jc w:val="both"/>
      </w:pPr>
      <w:r>
        <w:rPr>
          <w:rFonts w:ascii="Times New Roman"/>
          <w:b w:val="false"/>
          <w:i w:val="false"/>
          <w:color w:val="000000"/>
          <w:sz w:val="28"/>
        </w:rPr>
        <w:t>      (сызбаны қағаз жүзінде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