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ec7e0" w14:textId="88ec7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 регламенттерін бекіту туралы" Қызылорда облысы әкімдігінің 2011 жылғы 28 желтоқсандағы N 254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2012 жылғы 18 шілдедегі N 504 қаулысы. Қызылорда облысының Әділет департаментінде 2012 жылы 24 тамызда N 4309 тіркелді. Күші жойылды - Қызылорда облысы әкімдігінің 2012 жылғы 22 қарашадағы N 635 қаулысымен</w:t>
      </w:r>
    </w:p>
    <w:p>
      <w:pPr>
        <w:spacing w:after="0"/>
        <w:ind w:left="0"/>
        <w:jc w:val="both"/>
      </w:pPr>
      <w:r>
        <w:rPr>
          <w:rFonts w:ascii="Times New Roman"/>
          <w:b w:val="false"/>
          <w:i w:val="false"/>
          <w:color w:val="ff0000"/>
          <w:sz w:val="28"/>
        </w:rPr>
        <w:t>      Ескерту. Күші жойылды - Қызылорда облысы әкімдігінің 2012.11.22  N 635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"Мемлекеттік қызмет көрсету регламенттерін бекіту туралы" Қызылорда облысы әкімдігінің 2011 жылғы 28 желтоқсандағы </w:t>
      </w:r>
      <w:r>
        <w:rPr>
          <w:rFonts w:ascii="Times New Roman"/>
          <w:b w:val="false"/>
          <w:i w:val="false"/>
          <w:color w:val="000000"/>
          <w:sz w:val="28"/>
        </w:rPr>
        <w:t>N 254 қаулысына</w:t>
      </w:r>
      <w:r>
        <w:rPr>
          <w:rFonts w:ascii="Times New Roman"/>
          <w:b w:val="false"/>
          <w:i w:val="false"/>
          <w:color w:val="000000"/>
          <w:sz w:val="28"/>
        </w:rPr>
        <w:t xml:space="preserve"> (нормативтік құқықтық актілерді мемлекеттік тіркеу тізілімінде N 4289 тіркелген, "Сыр бойы" газетінің 2011 жылғы 31 желтоқсандағы N 243-244, 2012 жылғы 4 ақпандағы N 20-21, 2012 жылғы 7 ақпандағы N 22 және "Кызылординские вести" газетінің 2011 жылғы 31 желтоқсандағы N 213-214, 2012 жылғы 2 ақпандағы N 17 нөмірлерінде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аталған қаулының </w:t>
      </w:r>
      <w:r>
        <w:rPr>
          <w:rFonts w:ascii="Times New Roman"/>
          <w:b w:val="false"/>
          <w:i w:val="false"/>
          <w:color w:val="000000"/>
          <w:sz w:val="28"/>
        </w:rPr>
        <w:t>1-тармағы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Қоса беріліп отырған:</w:t>
      </w:r>
      <w:r>
        <w:br/>
      </w:r>
      <w:r>
        <w:rPr>
          <w:rFonts w:ascii="Times New Roman"/>
          <w:b w:val="false"/>
          <w:i w:val="false"/>
          <w:color w:val="000000"/>
          <w:sz w:val="28"/>
        </w:rPr>
        <w:t>
      1) осы қаулының 1-қосымшасына сәйкес "Зейнетақы қорларына,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мемлекеттік қызмет көрсету регламенті;</w:t>
      </w:r>
      <w:r>
        <w:br/>
      </w:r>
      <w:r>
        <w:rPr>
          <w:rFonts w:ascii="Times New Roman"/>
          <w:b w:val="false"/>
          <w:i w:val="false"/>
          <w:color w:val="000000"/>
          <w:sz w:val="28"/>
        </w:rPr>
        <w:t>
      2) осы қаулының 2-қосымшасына сәйкес "Тұрғын үйдің меншік иелері болып табылатын кәмелетке толмаған балалардың мүдделерін қозғайтын мәмілелерді ресімдеу үшін қорғаншылық пен қамқоршылық жөніндегі функцияларды жүзеге асыратын органдардың анықтамаларын беру" мемлекеттік қызмет көрсету регламенті бекітілсін.";</w:t>
      </w:r>
      <w:r>
        <w:br/>
      </w:r>
      <w:r>
        <w:rPr>
          <w:rFonts w:ascii="Times New Roman"/>
          <w:b w:val="false"/>
          <w:i w:val="false"/>
          <w:color w:val="000000"/>
          <w:sz w:val="28"/>
        </w:rPr>
        <w:t>
</w:t>
      </w:r>
      <w:r>
        <w:rPr>
          <w:rFonts w:ascii="Times New Roman"/>
          <w:b w:val="false"/>
          <w:i w:val="false"/>
          <w:color w:val="000000"/>
          <w:sz w:val="28"/>
        </w:rPr>
        <w:t>
      аталған қаулының </w:t>
      </w:r>
      <w:r>
        <w:rPr>
          <w:rFonts w:ascii="Times New Roman"/>
          <w:b w:val="false"/>
          <w:i w:val="false"/>
          <w:color w:val="000000"/>
          <w:sz w:val="28"/>
        </w:rPr>
        <w:t>2-тармағы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"2. Осы қаулының орындалуына бақылау жасау облыс әкімінің бірінші орынбасары Р. Нұртаевқа жүктелсін.";</w:t>
      </w:r>
      <w:r>
        <w:br/>
      </w:r>
      <w:r>
        <w:rPr>
          <w:rFonts w:ascii="Times New Roman"/>
          <w:b w:val="false"/>
          <w:i w:val="false"/>
          <w:color w:val="000000"/>
          <w:sz w:val="28"/>
        </w:rPr>
        <w:t>
</w:t>
      </w:r>
      <w:r>
        <w:rPr>
          <w:rFonts w:ascii="Times New Roman"/>
          <w:b w:val="false"/>
          <w:i w:val="false"/>
          <w:color w:val="000000"/>
          <w:sz w:val="28"/>
        </w:rPr>
        <w:t>
      аталған қаулымен бекітілген "Зейнетақы қорларына,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және "Тұрғын үйдің меншік иелері болып табылатын кәмелетке толмаған балалардың мүдделерін қозғайтын мәмілелерді ресімдеу үшін қорғаншылық пен қамқоршылық жөніндегі функцияларды жүзеге асыратын органдардың анықтамаларын беру" мемлекеттік қызмет көрсету регламенттері осы қаулының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қосымшаларына сәйкес редакцияда жазылсын;</w:t>
      </w:r>
      <w:r>
        <w:br/>
      </w:r>
      <w:r>
        <w:rPr>
          <w:rFonts w:ascii="Times New Roman"/>
          <w:b w:val="false"/>
          <w:i w:val="false"/>
          <w:color w:val="000000"/>
          <w:sz w:val="28"/>
        </w:rPr>
        <w:t>
</w:t>
      </w:r>
      <w:r>
        <w:rPr>
          <w:rFonts w:ascii="Times New Roman"/>
          <w:b w:val="false"/>
          <w:i w:val="false"/>
          <w:color w:val="000000"/>
          <w:sz w:val="28"/>
        </w:rPr>
        <w:t>
      аталған қаулымен бекітілген "Кәмелетке толмаған балаға тиесілі тұрғын үй кепілдігімен несие ресімдеу үшін банктерге рұқсаттар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2. Осы қаулының орындалуына бақылау жасау облыс әкімінің бірінші орынбасары Р. Нұртаевқа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Қызылорда облысының әкімі                       Б. Қуандықов</w:t>
      </w:r>
    </w:p>
    <w:p>
      <w:pPr>
        <w:spacing w:after="0"/>
        <w:ind w:left="0"/>
        <w:jc w:val="both"/>
      </w:pPr>
      <w:r>
        <w:rPr>
          <w:rFonts w:ascii="Times New Roman"/>
          <w:b w:val="false"/>
          <w:i w:val="false"/>
          <w:color w:val="000000"/>
          <w:sz w:val="28"/>
        </w:rPr>
        <w:t>      Қызылорда облысы әкімдігінің</w:t>
      </w:r>
      <w:r>
        <w:br/>
      </w:r>
      <w:r>
        <w:rPr>
          <w:rFonts w:ascii="Times New Roman"/>
          <w:b w:val="false"/>
          <w:i w:val="false"/>
          <w:color w:val="000000"/>
          <w:sz w:val="28"/>
        </w:rPr>
        <w:t>
      2012 жылғы "18" шілдедегі</w:t>
      </w:r>
      <w:r>
        <w:br/>
      </w:r>
      <w:r>
        <w:rPr>
          <w:rFonts w:ascii="Times New Roman"/>
          <w:b w:val="false"/>
          <w:i w:val="false"/>
          <w:color w:val="000000"/>
          <w:sz w:val="28"/>
        </w:rPr>
        <w:t>
       N 504 қаулысына 1-қосымша</w:t>
      </w:r>
    </w:p>
    <w:p>
      <w:pPr>
        <w:spacing w:after="0"/>
        <w:ind w:left="0"/>
        <w:jc w:val="both"/>
      </w:pPr>
      <w:r>
        <w:rPr>
          <w:rFonts w:ascii="Times New Roman"/>
          <w:b w:val="false"/>
          <w:i w:val="false"/>
          <w:color w:val="000000"/>
          <w:sz w:val="28"/>
        </w:rPr>
        <w:t>      Қызылорда облысы әкімдігінің</w:t>
      </w:r>
      <w:r>
        <w:br/>
      </w:r>
      <w:r>
        <w:rPr>
          <w:rFonts w:ascii="Times New Roman"/>
          <w:b w:val="false"/>
          <w:i w:val="false"/>
          <w:color w:val="000000"/>
          <w:sz w:val="28"/>
        </w:rPr>
        <w:t>
      2011 жылғы "28" желтоқсандағы</w:t>
      </w:r>
      <w:r>
        <w:br/>
      </w:r>
      <w:r>
        <w:rPr>
          <w:rFonts w:ascii="Times New Roman"/>
          <w:b w:val="false"/>
          <w:i w:val="false"/>
          <w:color w:val="000000"/>
          <w:sz w:val="28"/>
        </w:rPr>
        <w:t>
      N 254 қаулысына 1-қосымша</w:t>
      </w:r>
    </w:p>
    <w:bookmarkStart w:name="z9" w:id="1"/>
    <w:p>
      <w:pPr>
        <w:spacing w:after="0"/>
        <w:ind w:left="0"/>
        <w:jc w:val="left"/>
      </w:pPr>
      <w:r>
        <w:rPr>
          <w:rFonts w:ascii="Times New Roman"/>
          <w:b/>
          <w:i w:val="false"/>
          <w:color w:val="000000"/>
        </w:rPr>
        <w:t xml:space="preserve">        
"Зейнетақы қорларына,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мемлекеттік қызмет көрсету регламенті</w:t>
      </w:r>
    </w:p>
    <w:bookmarkEnd w:id="1"/>
    <w:bookmarkStart w:name="z10" w:id="2"/>
    <w:p>
      <w:pPr>
        <w:spacing w:after="0"/>
        <w:ind w:left="0"/>
        <w:jc w:val="left"/>
      </w:pPr>
      <w:r>
        <w:rPr>
          <w:rFonts w:ascii="Times New Roman"/>
          <w:b/>
          <w:i w:val="false"/>
          <w:color w:val="000000"/>
        </w:rPr>
        <w:t xml:space="preserve">        
1. Негізгі ұғымдар</w:t>
      </w:r>
    </w:p>
    <w:bookmarkEnd w:id="2"/>
    <w:bookmarkStart w:name="z11" w:id="3"/>
    <w:p>
      <w:pPr>
        <w:spacing w:after="0"/>
        <w:ind w:left="0"/>
        <w:jc w:val="both"/>
      </w:pPr>
      <w:r>
        <w:rPr>
          <w:rFonts w:ascii="Times New Roman"/>
          <w:b w:val="false"/>
          <w:i w:val="false"/>
          <w:color w:val="000000"/>
          <w:sz w:val="28"/>
        </w:rPr>
        <w:t>
      1. Осы "Зейнетақы қорларына,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мемлекеттік қызмет көрсету регламентінде (бұдан әрі – Регламент) келесі түсініктер пайдаланылады:</w:t>
      </w:r>
      <w:r>
        <w:br/>
      </w:r>
      <w:r>
        <w:rPr>
          <w:rFonts w:ascii="Times New Roman"/>
          <w:b w:val="false"/>
          <w:i w:val="false"/>
          <w:color w:val="000000"/>
          <w:sz w:val="28"/>
        </w:rPr>
        <w:t>
      1) Орталық – Қызылорда облысы бойынша "Халыққа қызмет көрсету орталығы" Республикалық мемлекеттік кәсіпорнының филиалы, оның бөлімдері мен бөлімшелері;</w:t>
      </w:r>
      <w:r>
        <w:br/>
      </w:r>
      <w:r>
        <w:rPr>
          <w:rFonts w:ascii="Times New Roman"/>
          <w:b w:val="false"/>
          <w:i w:val="false"/>
          <w:color w:val="000000"/>
          <w:sz w:val="28"/>
        </w:rPr>
        <w:t>
      2) орындаушы – міндеттеріне зейнетақы қорларына,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анықтамаларды дайындау кіретін уәкілетті органның маманы;</w:t>
      </w:r>
      <w:r>
        <w:br/>
      </w:r>
      <w:r>
        <w:rPr>
          <w:rFonts w:ascii="Times New Roman"/>
          <w:b w:val="false"/>
          <w:i w:val="false"/>
          <w:color w:val="000000"/>
          <w:sz w:val="28"/>
        </w:rPr>
        <w:t>
      3) тұтынушы – жеке тұлға;</w:t>
      </w:r>
      <w:r>
        <w:br/>
      </w:r>
      <w:r>
        <w:rPr>
          <w:rFonts w:ascii="Times New Roman"/>
          <w:b w:val="false"/>
          <w:i w:val="false"/>
          <w:color w:val="000000"/>
          <w:sz w:val="28"/>
        </w:rPr>
        <w:t>
      4) уәкілетті орган – аудандардың, облыстық маңызы бар қаланың білім бөлімі.</w:t>
      </w:r>
    </w:p>
    <w:bookmarkEnd w:id="3"/>
    <w:bookmarkStart w:name="z12" w:id="4"/>
    <w:p>
      <w:pPr>
        <w:spacing w:after="0"/>
        <w:ind w:left="0"/>
        <w:jc w:val="left"/>
      </w:pPr>
      <w:r>
        <w:rPr>
          <w:rFonts w:ascii="Times New Roman"/>
          <w:b/>
          <w:i w:val="false"/>
          <w:color w:val="000000"/>
        </w:rPr>
        <w:t xml:space="preserve">        
2. Жалпы ережелер</w:t>
      </w:r>
    </w:p>
    <w:bookmarkEnd w:id="4"/>
    <w:bookmarkStart w:name="z13" w:id="5"/>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w:t>
      </w:r>
      <w:r>
        <w:rPr>
          <w:rFonts w:ascii="Times New Roman"/>
          <w:b w:val="false"/>
          <w:i w:val="false"/>
          <w:color w:val="000000"/>
          <w:sz w:val="28"/>
        </w:rPr>
        <w:t>9-1 бабына</w:t>
      </w:r>
      <w:r>
        <w:rPr>
          <w:rFonts w:ascii="Times New Roman"/>
          <w:b w:val="false"/>
          <w:i w:val="false"/>
          <w:color w:val="000000"/>
          <w:sz w:val="28"/>
        </w:rPr>
        <w:t xml:space="preserve"> және "Қазақстан Республикасы Білім және ғылым министрлігінің мемлекеттік қызмет стандарттарын бекіту және Қазақстан Республикасы Үкіметінің 2007 жылғы 30 маусымдағы N 561 қаулысына өзгеріс енгізу туралы" Қазақстан Республикасы Үкіметінің 2010 жылғы 26 ақпандағы </w:t>
      </w:r>
      <w:r>
        <w:rPr>
          <w:rFonts w:ascii="Times New Roman"/>
          <w:b w:val="false"/>
          <w:i w:val="false"/>
          <w:color w:val="000000"/>
          <w:sz w:val="28"/>
        </w:rPr>
        <w:t>N 140</w:t>
      </w:r>
      <w:r>
        <w:rPr>
          <w:rFonts w:ascii="Times New Roman"/>
          <w:b w:val="false"/>
          <w:i w:val="false"/>
          <w:color w:val="000000"/>
          <w:sz w:val="28"/>
        </w:rPr>
        <w:t xml:space="preserve"> қаулысына сәйкес әзірленді (әрі қарай – стандарт).</w:t>
      </w:r>
      <w:r>
        <w:br/>
      </w:r>
      <w:r>
        <w:rPr>
          <w:rFonts w:ascii="Times New Roman"/>
          <w:b w:val="false"/>
          <w:i w:val="false"/>
          <w:color w:val="000000"/>
          <w:sz w:val="28"/>
        </w:rPr>
        <w:t>
</w:t>
      </w:r>
      <w:r>
        <w:rPr>
          <w:rFonts w:ascii="Times New Roman"/>
          <w:b w:val="false"/>
          <w:i w:val="false"/>
          <w:color w:val="000000"/>
          <w:sz w:val="28"/>
        </w:rPr>
        <w:t>
      3. Мемлекеттік қызмет стандарттың </w:t>
      </w:r>
      <w:r>
        <w:rPr>
          <w:rFonts w:ascii="Times New Roman"/>
          <w:b w:val="false"/>
          <w:i w:val="false"/>
          <w:color w:val="000000"/>
          <w:sz w:val="28"/>
        </w:rPr>
        <w:t>1-тармағына</w:t>
      </w:r>
      <w:r>
        <w:rPr>
          <w:rFonts w:ascii="Times New Roman"/>
          <w:b w:val="false"/>
          <w:i w:val="false"/>
          <w:color w:val="000000"/>
          <w:sz w:val="28"/>
        </w:rPr>
        <w:t xml:space="preserve"> сәйкес уәкілетті органмен, сондай-ақ, баламалы негізде Орталық арқылы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2011 жылғы 26 желтоқсандағы "Неке (ерлі-зайыптылық) және отбасы туралы" кодексінің </w:t>
      </w:r>
      <w:r>
        <w:rPr>
          <w:rFonts w:ascii="Times New Roman"/>
          <w:b w:val="false"/>
          <w:i w:val="false"/>
          <w:color w:val="000000"/>
          <w:sz w:val="28"/>
        </w:rPr>
        <w:t>128-бабы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6. Тұтынушы алатын көрсетілетін мемлекеттік қызметтің нәтижесі зейнетақы жинақтарын алуға анықтамалар, Қазақстан Республикасы Ішкі істер министрлігі Жол полициясы комитетінің аумақтық бөлімшелеріне кәмелетке толмаған балаға тиесілі мүлікпен әрекетті жүзеге асыруға анықтама-келісім беру (бұдан әрі – анықтама) не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p>
    <w:bookmarkEnd w:id="5"/>
    <w:bookmarkStart w:name="z19" w:id="6"/>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6"/>
    <w:bookmarkStart w:name="z20" w:id="7"/>
    <w:p>
      <w:pPr>
        <w:spacing w:after="0"/>
        <w:ind w:left="0"/>
        <w:jc w:val="both"/>
      </w:pPr>
      <w:r>
        <w:rPr>
          <w:rFonts w:ascii="Times New Roman"/>
          <w:b w:val="false"/>
          <w:i w:val="false"/>
          <w:color w:val="000000"/>
          <w:sz w:val="28"/>
        </w:rPr>
        <w:t>
      8. Мемлекеттік қызмет көрсету мәселелері мен барысы туралы ақпаратты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уәкілетті органнан және Орталықтан, сонымен қатар Қызылорда облысы әкімдігінің </w:t>
      </w:r>
      <w:r>
        <w:br/>
      </w:r>
      <w:r>
        <w:rPr>
          <w:rFonts w:ascii="Times New Roman"/>
          <w:b w:val="false"/>
          <w:i w:val="false"/>
          <w:color w:val="000000"/>
          <w:sz w:val="28"/>
        </w:rPr>
        <w:t>
</w:t>
      </w:r>
      <w:r>
        <w:rPr>
          <w:rFonts w:ascii="Times New Roman"/>
          <w:b w:val="false"/>
          <w:i w:val="false"/>
          <w:color w:val="000000"/>
          <w:sz w:val="28"/>
          <w:u w:val="single"/>
        </w:rPr>
        <w:t>www.e-kyzylorda.gov.kz</w:t>
      </w:r>
      <w:r>
        <w:rPr>
          <w:rFonts w:ascii="Times New Roman"/>
          <w:b w:val="false"/>
          <w:i w:val="false"/>
          <w:color w:val="000000"/>
          <w:sz w:val="28"/>
        </w:rPr>
        <w:t xml:space="preserve"> ресми порталынан, аудандар мен Қызылорда қаласы әкімдіктерінің интернет-ресурстарынан алуға болады.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10. Мемлекеттік қызмет көрсетуді тоқтата тұру немесе мемлекеттік қызметті ұсынудан бас тарту негізі стандарттың </w:t>
      </w:r>
      <w:r>
        <w:rPr>
          <w:rFonts w:ascii="Times New Roman"/>
          <w:b w:val="false"/>
          <w:i w:val="false"/>
          <w:color w:val="000000"/>
          <w:sz w:val="28"/>
        </w:rPr>
        <w:t>16-тармағына</w:t>
      </w:r>
      <w:r>
        <w:rPr>
          <w:rFonts w:ascii="Times New Roman"/>
          <w:b w:val="false"/>
          <w:i w:val="false"/>
          <w:color w:val="000000"/>
          <w:sz w:val="28"/>
        </w:rPr>
        <w:t xml:space="preserve"> сәйкес мыналар болып табылады:</w:t>
      </w:r>
      <w:r>
        <w:br/>
      </w:r>
      <w:r>
        <w:rPr>
          <w:rFonts w:ascii="Times New Roman"/>
          <w:b w:val="false"/>
          <w:i w:val="false"/>
          <w:color w:val="000000"/>
          <w:sz w:val="28"/>
        </w:rPr>
        <w:t>
      1) уәкілетті органға өтініш білдірген кезде - тұтынушының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құжаттардың біреуін ұсынбауы;</w:t>
      </w:r>
      <w:r>
        <w:br/>
      </w:r>
      <w:r>
        <w:rPr>
          <w:rFonts w:ascii="Times New Roman"/>
          <w:b w:val="false"/>
          <w:i w:val="false"/>
          <w:color w:val="000000"/>
          <w:sz w:val="28"/>
        </w:rPr>
        <w:t>
      2) Орталыққа өтініш білдірген кезде - уәкілетті орган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құжаттарды толық ұсынбаған жағдайда, құжаттар пакетін алғаннан кейін бір жұмыс күні ішінде бас тарту себебінің жазбаша негіздемесімен бірге оларды Орталыққа қайтарады.</w:t>
      </w:r>
      <w:r>
        <w:br/>
      </w:r>
      <w:r>
        <w:rPr>
          <w:rFonts w:ascii="Times New Roman"/>
          <w:b w:val="false"/>
          <w:i w:val="false"/>
          <w:color w:val="000000"/>
          <w:sz w:val="28"/>
        </w:rPr>
        <w:t>
      Орталық құжаттар пакетін қабылдағаннан кейін тұтынушыны бір жұмыс күні ішінде хабардар етеді және уәкілетті органның қайтару/бас тарту себебінің жазбаша негіздемесін береді.</w:t>
      </w:r>
      <w:r>
        <w:br/>
      </w:r>
      <w:r>
        <w:rPr>
          <w:rFonts w:ascii="Times New Roman"/>
          <w:b w:val="false"/>
          <w:i w:val="false"/>
          <w:color w:val="000000"/>
          <w:sz w:val="28"/>
        </w:rPr>
        <w:t>
      Егер тұтынушы көрсетілген мерзімде құжаттарды алуға өтініш білдірмесе, Орталық олардың бір ай бойы сақталуын қамтамасыз етеді, кейін оларды уәкілетті органға тапсырады.</w:t>
      </w:r>
      <w:r>
        <w:br/>
      </w:r>
      <w:r>
        <w:rPr>
          <w:rFonts w:ascii="Times New Roman"/>
          <w:b w:val="false"/>
          <w:i w:val="false"/>
          <w:color w:val="000000"/>
          <w:sz w:val="28"/>
        </w:rPr>
        <w:t>
</w:t>
      </w:r>
      <w:r>
        <w:rPr>
          <w:rFonts w:ascii="Times New Roman"/>
          <w:b w:val="false"/>
          <w:i w:val="false"/>
          <w:color w:val="000000"/>
          <w:sz w:val="28"/>
        </w:rPr>
        <w:t>
      11. Мемлекеттік қызметті алу үшін тұтынушымен өтініш берілген сәттен мемлекеттік қызметтің нәтижесін беру сәтіне дейінгі мемлекеттік қызметті көрсету кезеңдері:</w:t>
      </w:r>
      <w:r>
        <w:br/>
      </w:r>
      <w:r>
        <w:rPr>
          <w:rFonts w:ascii="Times New Roman"/>
          <w:b w:val="false"/>
          <w:i w:val="false"/>
          <w:color w:val="000000"/>
          <w:sz w:val="28"/>
        </w:rPr>
        <w:t>
      1) тұтынушы Орталыққа немесе уәкілетті органға өтініш береді;</w:t>
      </w:r>
      <w:r>
        <w:br/>
      </w:r>
      <w:r>
        <w:rPr>
          <w:rFonts w:ascii="Times New Roman"/>
          <w:b w:val="false"/>
          <w:i w:val="false"/>
          <w:color w:val="000000"/>
          <w:sz w:val="28"/>
        </w:rPr>
        <w:t>
      2) Орталықтың инспекторы өтінішті тіркеуді жүргізеді, Орталықтың жинақтау бөлімінің инспекторы құжаттарды уәкілетті органға жібереді.</w:t>
      </w:r>
      <w:r>
        <w:br/>
      </w:r>
      <w:r>
        <w:rPr>
          <w:rFonts w:ascii="Times New Roman"/>
          <w:b w:val="false"/>
          <w:i w:val="false"/>
          <w:color w:val="000000"/>
          <w:sz w:val="28"/>
        </w:rPr>
        <w:t>
      Орталықтан уәкілетті органға құжаттарды жолдау фактісі мемлекеттік қызмет көрсету үдерісіндегі құжаттардың қозғалысын бақылауға мүмкіндік беретін штрих-код сканерінің көмегімен жазылып алынады;</w:t>
      </w:r>
      <w:r>
        <w:br/>
      </w:r>
      <w:r>
        <w:rPr>
          <w:rFonts w:ascii="Times New Roman"/>
          <w:b w:val="false"/>
          <w:i w:val="false"/>
          <w:color w:val="000000"/>
          <w:sz w:val="28"/>
        </w:rPr>
        <w:t>
      3) уәкілетті орган кеңсесінің қызметкері құжаттарды тіркейді және уәкілетті орган басшысының қарауына ұсынады;</w:t>
      </w:r>
      <w:r>
        <w:br/>
      </w:r>
      <w:r>
        <w:rPr>
          <w:rFonts w:ascii="Times New Roman"/>
          <w:b w:val="false"/>
          <w:i w:val="false"/>
          <w:color w:val="000000"/>
          <w:sz w:val="28"/>
        </w:rPr>
        <w:t>
      4) уәкілетті органның басшысы құжаттарды орындаушыға жолдайды;</w:t>
      </w:r>
      <w:r>
        <w:br/>
      </w:r>
      <w:r>
        <w:rPr>
          <w:rFonts w:ascii="Times New Roman"/>
          <w:b w:val="false"/>
          <w:i w:val="false"/>
          <w:color w:val="000000"/>
          <w:sz w:val="28"/>
        </w:rPr>
        <w:t>
      5) орындаушы құжаттарды қарайды және Орталықтың ақпараттық жүйесінде белгілейді (уәкілетті органның өзінің ақпараттық жүйесі болмаған жағдайда), анықтаманы немесе дәлелді бас тартуды дайындайды;</w:t>
      </w:r>
      <w:r>
        <w:br/>
      </w:r>
      <w:r>
        <w:rPr>
          <w:rFonts w:ascii="Times New Roman"/>
          <w:b w:val="false"/>
          <w:i w:val="false"/>
          <w:color w:val="000000"/>
          <w:sz w:val="28"/>
        </w:rPr>
        <w:t>
      6) уәкілетті органның басшысы анықтамаға немесе дәлелді бас тартуға қол қояды;</w:t>
      </w:r>
      <w:r>
        <w:br/>
      </w:r>
      <w:r>
        <w:rPr>
          <w:rFonts w:ascii="Times New Roman"/>
          <w:b w:val="false"/>
          <w:i w:val="false"/>
          <w:color w:val="000000"/>
          <w:sz w:val="28"/>
        </w:rPr>
        <w:t>
      7) уәкілетті органның орындаушысы мемлекеттік қызмет көрсету нәтижесін Орталыққа жолдайды, бұл ретте Орталықтың ақпараттық жүйесінде белгілейді (уәкілетті органның өзінің ақпараттық жүйесі болмаған жағдайда) немесе уәкілетті органға жүгінген жағдайда, тұтынушыға береді.</w:t>
      </w:r>
      <w:r>
        <w:br/>
      </w:r>
      <w:r>
        <w:rPr>
          <w:rFonts w:ascii="Times New Roman"/>
          <w:b w:val="false"/>
          <w:i w:val="false"/>
          <w:color w:val="000000"/>
          <w:sz w:val="28"/>
        </w:rPr>
        <w:t>
      Уәкілетті органнан мемлекеттік қызметтің дайын нәтижесін қабылдау кезінде келіп түскен құжаттар штрих-код сканерінің көмегімен белгіленеді;</w:t>
      </w:r>
      <w:r>
        <w:br/>
      </w:r>
      <w:r>
        <w:rPr>
          <w:rFonts w:ascii="Times New Roman"/>
          <w:b w:val="false"/>
          <w:i w:val="false"/>
          <w:color w:val="000000"/>
          <w:sz w:val="28"/>
        </w:rPr>
        <w:t>
      8) Орталықтың инспекторы тұтынушыға анықтаманы немесе дәлелді бас тартуды береді.</w:t>
      </w:r>
    </w:p>
    <w:bookmarkEnd w:id="7"/>
    <w:bookmarkStart w:name="z24" w:id="8"/>
    <w:p>
      <w:pPr>
        <w:spacing w:after="0"/>
        <w:ind w:left="0"/>
        <w:jc w:val="left"/>
      </w:pPr>
      <w:r>
        <w:rPr>
          <w:rFonts w:ascii="Times New Roman"/>
          <w:b/>
          <w:i w:val="false"/>
          <w:color w:val="000000"/>
        </w:rPr>
        <w:t xml:space="preserve">        
4. Мемлекеттік қызмет көрсету үдерісіндегі іс-әрекет (өзара іс-әрекет) тәртібінің сипаттамасы</w:t>
      </w:r>
    </w:p>
    <w:bookmarkEnd w:id="8"/>
    <w:bookmarkStart w:name="z25" w:id="9"/>
    <w:p>
      <w:pPr>
        <w:spacing w:after="0"/>
        <w:ind w:left="0"/>
        <w:jc w:val="both"/>
      </w:pPr>
      <w:r>
        <w:rPr>
          <w:rFonts w:ascii="Times New Roman"/>
          <w:b w:val="false"/>
          <w:i w:val="false"/>
          <w:color w:val="000000"/>
          <w:sz w:val="28"/>
        </w:rPr>
        <w:t>
      12. Мемлекеттiк қызметтi алу үшiн барлық қажетті құжаттарды тапсырған кезде тұтынушыға:</w:t>
      </w:r>
      <w:r>
        <w:br/>
      </w:r>
      <w:r>
        <w:rPr>
          <w:rFonts w:ascii="Times New Roman"/>
          <w:b w:val="false"/>
          <w:i w:val="false"/>
          <w:color w:val="000000"/>
          <w:sz w:val="28"/>
        </w:rPr>
        <w:t>
      1) уәкілетті органға өтiнiш бiлдiрген кезде - тұтынушының мемлекеттiк қызметтi алатын күнi көрсетiлген барлық құжаттарды алғаны туралы қолхат беріледі;</w:t>
      </w:r>
      <w:r>
        <w:br/>
      </w:r>
      <w:r>
        <w:rPr>
          <w:rFonts w:ascii="Times New Roman"/>
          <w:b w:val="false"/>
          <w:i w:val="false"/>
          <w:color w:val="000000"/>
          <w:sz w:val="28"/>
        </w:rPr>
        <w:t>
      2) Орталыққа өтiнiш бiлдiрген кезде:</w:t>
      </w:r>
      <w:r>
        <w:br/>
      </w:r>
      <w:r>
        <w:rPr>
          <w:rFonts w:ascii="Times New Roman"/>
          <w:b w:val="false"/>
          <w:i w:val="false"/>
          <w:color w:val="000000"/>
          <w:sz w:val="28"/>
        </w:rPr>
        <w:t>
      өтініштің нөмiрi мен қабылданған күні;</w:t>
      </w:r>
      <w:r>
        <w:br/>
      </w:r>
      <w:r>
        <w:rPr>
          <w:rFonts w:ascii="Times New Roman"/>
          <w:b w:val="false"/>
          <w:i w:val="false"/>
          <w:color w:val="000000"/>
          <w:sz w:val="28"/>
        </w:rPr>
        <w:t>
      сұратылған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мен орны;</w:t>
      </w:r>
      <w:r>
        <w:br/>
      </w:r>
      <w:r>
        <w:rPr>
          <w:rFonts w:ascii="Times New Roman"/>
          <w:b w:val="false"/>
          <w:i w:val="false"/>
          <w:color w:val="000000"/>
          <w:sz w:val="28"/>
        </w:rPr>
        <w:t>
      құжаттарды ресiмдеуге өтiнiштi қабылдаған Орталық инспекторының тегi, аты, әкесiнiң аты көрсетіліп, құжаттардың қабылдап алынғаны жөнінде қолхат беріледі.</w:t>
      </w:r>
      <w:r>
        <w:br/>
      </w:r>
      <w:r>
        <w:rPr>
          <w:rFonts w:ascii="Times New Roman"/>
          <w:b w:val="false"/>
          <w:i w:val="false"/>
          <w:color w:val="000000"/>
          <w:sz w:val="28"/>
        </w:rPr>
        <w:t>
</w:t>
      </w:r>
      <w:r>
        <w:rPr>
          <w:rFonts w:ascii="Times New Roman"/>
          <w:b w:val="false"/>
          <w:i w:val="false"/>
          <w:color w:val="000000"/>
          <w:sz w:val="28"/>
        </w:rPr>
        <w:t>
      13. Тұтынушы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уәкілетті органға немесе Орталыққа ұсынады.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үдерісінде келесі құрылымдық-функционалдық бірліктер (бұдан әрі – ҚФБ) тартылады: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уәкілетті орган кеңсесінің қызметкері;</w:t>
      </w:r>
      <w:r>
        <w:br/>
      </w:r>
      <w:r>
        <w:rPr>
          <w:rFonts w:ascii="Times New Roman"/>
          <w:b w:val="false"/>
          <w:i w:val="false"/>
          <w:color w:val="000000"/>
          <w:sz w:val="28"/>
        </w:rPr>
        <w:t>
      4) уәкілетті органның басшысы;</w:t>
      </w:r>
      <w:r>
        <w:br/>
      </w:r>
      <w:r>
        <w:rPr>
          <w:rFonts w:ascii="Times New Roman"/>
          <w:b w:val="false"/>
          <w:i w:val="false"/>
          <w:color w:val="000000"/>
          <w:sz w:val="28"/>
        </w:rPr>
        <w:t>
      5) уәкілетті органның орындаушысы.</w:t>
      </w:r>
      <w:r>
        <w:br/>
      </w:r>
      <w:r>
        <w:rPr>
          <w:rFonts w:ascii="Times New Roman"/>
          <w:b w:val="false"/>
          <w:i w:val="false"/>
          <w:color w:val="000000"/>
          <w:sz w:val="28"/>
        </w:rPr>
        <w:t>
</w:t>
      </w:r>
      <w:r>
        <w:rPr>
          <w:rFonts w:ascii="Times New Roman"/>
          <w:b w:val="false"/>
          <w:i w:val="false"/>
          <w:color w:val="000000"/>
          <w:sz w:val="28"/>
        </w:rPr>
        <w:t>
      15. Әрбір ҚФБ-тің әкімшілік іс-әрекеттері мен әкімшілік әрбір іс-әрекеттің орындалу мерзімі көрсетілген өзара байланысы мен дәйектілігінің мәтінді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іс-әрекеттердің логикалық тізбегі мен ҚФБ арасындағы өзара байланысын көрсететін сызба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9"/>
    <w:bookmarkStart w:name="z30" w:id="10"/>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End w:id="10"/>
    <w:bookmarkStart w:name="z31" w:id="11"/>
    <w:p>
      <w:pPr>
        <w:spacing w:after="0"/>
        <w:ind w:left="0"/>
        <w:jc w:val="both"/>
      </w:pPr>
      <w:r>
        <w:rPr>
          <w:rFonts w:ascii="Times New Roman"/>
          <w:b w:val="false"/>
          <w:i w:val="false"/>
          <w:color w:val="000000"/>
          <w:sz w:val="28"/>
        </w:rPr>
        <w:t>
      17. Уәкілетті органның және Орталықтың басшысы (бұдан әрі – лауазымды тұлғалар) мемлекеттік қызмет көрсетуге жауапты тұлға болып табылады.</w:t>
      </w:r>
      <w:r>
        <w:br/>
      </w:r>
      <w:r>
        <w:rPr>
          <w:rFonts w:ascii="Times New Roman"/>
          <w:b w:val="false"/>
          <w:i w:val="false"/>
          <w:color w:val="000000"/>
          <w:sz w:val="28"/>
        </w:rPr>
        <w:t>
      Лауазымды тұлғалар Қазақстан Республикасының заңнамасына сәйкес белгіленген мерзімде мемлекеттік қызмет көрсетуді жүзеге асыруға жауапкершілікте болады.</w:t>
      </w:r>
      <w:r>
        <w:br/>
      </w:r>
      <w:r>
        <w:rPr>
          <w:rFonts w:ascii="Times New Roman"/>
          <w:b w:val="false"/>
          <w:i w:val="false"/>
          <w:color w:val="000000"/>
          <w:sz w:val="28"/>
        </w:rPr>
        <w:t>
</w:t>
      </w:r>
      <w:r>
        <w:rPr>
          <w:rFonts w:ascii="Times New Roman"/>
          <w:b w:val="false"/>
          <w:i w:val="false"/>
          <w:color w:val="000000"/>
          <w:sz w:val="28"/>
        </w:rPr>
        <w:t>
      18. Тұтынушы мемлекеттік қызмет көрсету мәселелері бойынша стандарттың </w:t>
      </w:r>
      <w:r>
        <w:rPr>
          <w:rFonts w:ascii="Times New Roman"/>
          <w:b w:val="false"/>
          <w:i w:val="false"/>
          <w:color w:val="000000"/>
          <w:sz w:val="28"/>
        </w:rPr>
        <w:t>5-бөліміне</w:t>
      </w:r>
      <w:r>
        <w:rPr>
          <w:rFonts w:ascii="Times New Roman"/>
          <w:b w:val="false"/>
          <w:i w:val="false"/>
          <w:color w:val="000000"/>
          <w:sz w:val="28"/>
        </w:rPr>
        <w:t xml:space="preserve"> сәйкес шағымдануға құқылы.</w:t>
      </w:r>
    </w:p>
    <w:bookmarkEnd w:id="11"/>
    <w:p>
      <w:pPr>
        <w:spacing w:after="0"/>
        <w:ind w:left="0"/>
        <w:jc w:val="both"/>
      </w:pPr>
      <w:r>
        <w:rPr>
          <w:rFonts w:ascii="Times New Roman"/>
          <w:b w:val="false"/>
          <w:i w:val="false"/>
          <w:color w:val="000000"/>
          <w:sz w:val="28"/>
        </w:rPr>
        <w:t>      "Зейнетақы қорларына, Қазақстан</w:t>
      </w:r>
      <w:r>
        <w:br/>
      </w:r>
      <w:r>
        <w:rPr>
          <w:rFonts w:ascii="Times New Roman"/>
          <w:b w:val="false"/>
          <w:i w:val="false"/>
          <w:color w:val="000000"/>
          <w:sz w:val="28"/>
        </w:rPr>
        <w:t>
      Республикасы Ішкі істер министрлігі</w:t>
      </w:r>
      <w:r>
        <w:br/>
      </w:r>
      <w:r>
        <w:rPr>
          <w:rFonts w:ascii="Times New Roman"/>
          <w:b w:val="false"/>
          <w:i w:val="false"/>
          <w:color w:val="000000"/>
          <w:sz w:val="28"/>
        </w:rPr>
        <w:t>
      Жол полициясы комитетінің аумақтық</w:t>
      </w:r>
      <w:r>
        <w:br/>
      </w:r>
      <w:r>
        <w:rPr>
          <w:rFonts w:ascii="Times New Roman"/>
          <w:b w:val="false"/>
          <w:i w:val="false"/>
          <w:color w:val="000000"/>
          <w:sz w:val="28"/>
        </w:rPr>
        <w:t>
      бөлімшелеріне кәмелетке толмаған</w:t>
      </w:r>
      <w:r>
        <w:br/>
      </w:r>
      <w:r>
        <w:rPr>
          <w:rFonts w:ascii="Times New Roman"/>
          <w:b w:val="false"/>
          <w:i w:val="false"/>
          <w:color w:val="000000"/>
          <w:sz w:val="28"/>
        </w:rPr>
        <w:t>
      балаларға мұраны ресімдеу үшін</w:t>
      </w:r>
      <w:r>
        <w:br/>
      </w:r>
      <w:r>
        <w:rPr>
          <w:rFonts w:ascii="Times New Roman"/>
          <w:b w:val="false"/>
          <w:i w:val="false"/>
          <w:color w:val="000000"/>
          <w:sz w:val="28"/>
        </w:rPr>
        <w:t>
      анықтамалар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1-қосымша</w:t>
      </w:r>
    </w:p>
    <w:bookmarkStart w:name="z33" w:id="12"/>
    <w:p>
      <w:pPr>
        <w:spacing w:after="0"/>
        <w:ind w:left="0"/>
        <w:jc w:val="both"/>
      </w:pPr>
      <w:r>
        <w:rPr>
          <w:rFonts w:ascii="Times New Roman"/>
          <w:b w:val="false"/>
          <w:i w:val="false"/>
          <w:color w:val="000000"/>
          <w:sz w:val="28"/>
        </w:rPr>
        <w:t>       
</w:t>
      </w:r>
      <w:r>
        <w:rPr>
          <w:rFonts w:ascii="Times New Roman"/>
          <w:b/>
          <w:i w:val="false"/>
          <w:color w:val="000000"/>
          <w:sz w:val="28"/>
        </w:rPr>
        <w:t>1 кесте. ҚФБ іс-әрекеттерінің сипаттамасы</w:t>
      </w: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2658"/>
        <w:gridCol w:w="2641"/>
        <w:gridCol w:w="2560"/>
        <w:gridCol w:w="2273"/>
        <w:gridCol w:w="2153"/>
      </w:tblGrid>
      <w:tr>
        <w:trPr>
          <w:trHeight w:val="2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іс-әрекеттері (барысы, жұмыстар ағыны)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нөмірі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қызметкері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Іс-әрекеттердің (үдерістің, рәсімнің, операцияның) атауы және олардың сипаттамасы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жинақтау, уәкілетті органға қайта жолдау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нысаны (деректер, құжат, ұйымдастыру-әкімшілік шешiм)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және Орталықтың жинақтау бөлiмiнiң инспекторына ұсыну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жолдау айғағын штрих-код сканерінің көмегімен белгілеу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басшысына ұсыну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Орындаушыны анықтау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 (қызмет көрсету мерзіміне кірмейді)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2687"/>
        <w:gridCol w:w="2569"/>
        <w:gridCol w:w="2647"/>
        <w:gridCol w:w="2277"/>
        <w:gridCol w:w="212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іс-әрекеттері (барысы, жұмыстар ағыны)</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нөмірі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орындаушысы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басшысы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орындаушысы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Іс-әрекеттердің атауы (үдерістің, рәсімнің, операцияның) атауы және олардың сипаттамасы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анықтаманы немесе дәлелді бас тартуды дайындау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Анықтамаға немесе дәлелді бас тартуға қол қою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Орталыққа немесе тұтынушыға жолдау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тіркеу, штрих-код сканерінің көмегімен келіп түскен құжаттарды белгілеу</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нысаны (деректер, құжат, ұйымдастыру-әкімшілік шешiм)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ақпараттық жүйесінде белгілеу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Анықтаманы немесе дәлелді бас тартуды орындаушыға жолдау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ақпараттық жүйесінде белгілеу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тұтынушыға беру</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ішінде (қызмет көрсету мерзіміне кірмейді) </w:t>
            </w:r>
          </w:p>
        </w:tc>
      </w:tr>
    </w:tbl>
    <w:bookmarkStart w:name="z34" w:id="13"/>
    <w:p>
      <w:pPr>
        <w:spacing w:after="0"/>
        <w:ind w:left="0"/>
        <w:jc w:val="both"/>
      </w:pPr>
      <w:r>
        <w:rPr>
          <w:rFonts w:ascii="Times New Roman"/>
          <w:b w:val="false"/>
          <w:i w:val="false"/>
          <w:color w:val="000000"/>
          <w:sz w:val="28"/>
        </w:rPr>
        <w:t>       
</w:t>
      </w:r>
      <w:r>
        <w:rPr>
          <w:rFonts w:ascii="Times New Roman"/>
          <w:b/>
          <w:i w:val="false"/>
          <w:color w:val="000000"/>
          <w:sz w:val="28"/>
        </w:rPr>
        <w:t>2-кесте. Пайдалану нұсқалары. Негізгі үдеріс</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5"/>
        <w:gridCol w:w="2265"/>
        <w:gridCol w:w="2440"/>
        <w:gridCol w:w="2675"/>
        <w:gridCol w:w="30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жұмыстар ағыны)</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қызметкері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орындаушысы</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қарау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жинақтау және уәкілетті органға қайта жолдау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Құжаттарды тіркеу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қарау және орындаушыны анықтау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Құжаттарды қарау және анықтаманы дайындау</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тіркеу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Анықтамаға </w:t>
            </w:r>
          </w:p>
          <w:p>
            <w:pPr>
              <w:spacing w:after="20"/>
              <w:ind w:left="20"/>
              <w:jc w:val="both"/>
            </w:pPr>
            <w:r>
              <w:rPr>
                <w:rFonts w:ascii="Times New Roman"/>
                <w:b w:val="false"/>
                <w:i w:val="false"/>
                <w:color w:val="000000"/>
                <w:sz w:val="20"/>
              </w:rPr>
              <w:t>қол қою</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Анықтаманы Орталыққа жолдау немесе тұтынушыға беру</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Анықтаманы тіркеу және тұтынушыға беру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14"/>
    <w:p>
      <w:pPr>
        <w:spacing w:after="0"/>
        <w:ind w:left="0"/>
        <w:jc w:val="left"/>
      </w:pPr>
      <w:r>
        <w:rPr>
          <w:rFonts w:ascii="Times New Roman"/>
          <w:b/>
          <w:i w:val="false"/>
          <w:color w:val="000000"/>
        </w:rPr>
        <w:t xml:space="preserve"> 
3-кесте. Пайдалану нұсқалары. Баламалы үдеріс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4"/>
        <w:gridCol w:w="2206"/>
        <w:gridCol w:w="2441"/>
        <w:gridCol w:w="2655"/>
        <w:gridCol w:w="31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(барысы, жұмыстар ағыны)</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қызметкері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орындаушысы</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қарау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w:t>
            </w:r>
          </w:p>
          <w:p>
            <w:pPr>
              <w:spacing w:after="20"/>
              <w:ind w:left="20"/>
              <w:jc w:val="both"/>
            </w:pPr>
            <w:r>
              <w:rPr>
                <w:rFonts w:ascii="Times New Roman"/>
                <w:b w:val="false"/>
                <w:i w:val="false"/>
                <w:color w:val="000000"/>
                <w:sz w:val="20"/>
              </w:rPr>
              <w:t>ды жинақтау және уәкілетті органға қайта жолдау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Құжаттарды тіркеу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қарау және орындаушыны анықтау</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Құжаттарды қарау және дәлелді бас тартуды дайындау</w:t>
            </w:r>
          </w:p>
        </w:tc>
      </w:tr>
      <w:tr>
        <w:trPr>
          <w:trHeight w:val="111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тіркеу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Дәлелді бас тартуға қол қою</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Дәлелді бас тартуды Орталыққа жолдау немесе тұтынушыға беру</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Дәлелді бас тартуды тіркеу және тұтынушыға беру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"Зейнетақы қорларына, Қазақстан</w:t>
      </w:r>
      <w:r>
        <w:br/>
      </w:r>
      <w:r>
        <w:rPr>
          <w:rFonts w:ascii="Times New Roman"/>
          <w:b w:val="false"/>
          <w:i w:val="false"/>
          <w:color w:val="000000"/>
          <w:sz w:val="28"/>
        </w:rPr>
        <w:t>
      Республикасы Ішкі істер министрлігі</w:t>
      </w:r>
      <w:r>
        <w:br/>
      </w:r>
      <w:r>
        <w:rPr>
          <w:rFonts w:ascii="Times New Roman"/>
          <w:b w:val="false"/>
          <w:i w:val="false"/>
          <w:color w:val="000000"/>
          <w:sz w:val="28"/>
        </w:rPr>
        <w:t>
      Жол полициясы комитетінің аумақтық</w:t>
      </w:r>
      <w:r>
        <w:br/>
      </w:r>
      <w:r>
        <w:rPr>
          <w:rFonts w:ascii="Times New Roman"/>
          <w:b w:val="false"/>
          <w:i w:val="false"/>
          <w:color w:val="000000"/>
          <w:sz w:val="28"/>
        </w:rPr>
        <w:t>
      бөлімшелеріне кәмелетке толмаған</w:t>
      </w:r>
      <w:r>
        <w:br/>
      </w:r>
      <w:r>
        <w:rPr>
          <w:rFonts w:ascii="Times New Roman"/>
          <w:b w:val="false"/>
          <w:i w:val="false"/>
          <w:color w:val="000000"/>
          <w:sz w:val="28"/>
        </w:rPr>
        <w:t>
      балаларға мұраны ресімдеу үшін</w:t>
      </w:r>
      <w:r>
        <w:br/>
      </w:r>
      <w:r>
        <w:rPr>
          <w:rFonts w:ascii="Times New Roman"/>
          <w:b w:val="false"/>
          <w:i w:val="false"/>
          <w:color w:val="000000"/>
          <w:sz w:val="28"/>
        </w:rPr>
        <w:t>
      анықтамалар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2-қосымша</w:t>
      </w:r>
    </w:p>
    <w:bookmarkStart w:name="z36" w:id="15"/>
    <w:p>
      <w:pPr>
        <w:spacing w:after="0"/>
        <w:ind w:left="0"/>
        <w:jc w:val="left"/>
      </w:pPr>
      <w:r>
        <w:rPr>
          <w:rFonts w:ascii="Times New Roman"/>
          <w:b/>
          <w:i w:val="false"/>
          <w:color w:val="000000"/>
        </w:rPr>
        <w:t xml:space="preserve">        
Функционалдық өзара іс-әрекет сызбасы</w:t>
      </w:r>
    </w:p>
    <w:bookmarkEnd w:id="15"/>
    <w:p>
      <w:pPr>
        <w:spacing w:after="0"/>
        <w:ind w:left="0"/>
        <w:jc w:val="both"/>
      </w:pPr>
      <w:r>
        <w:rPr>
          <w:rFonts w:ascii="Times New Roman"/>
          <w:b w:val="false"/>
          <w:i w:val="false"/>
          <w:color w:val="000000"/>
          <w:sz w:val="28"/>
        </w:rPr>
        <w:t>      (сызбаны қағаз жүзінде қараңыз)</w:t>
      </w:r>
    </w:p>
    <w:p>
      <w:pPr>
        <w:spacing w:after="0"/>
        <w:ind w:left="0"/>
        <w:jc w:val="both"/>
      </w:pPr>
      <w:r>
        <w:rPr>
          <w:rFonts w:ascii="Times New Roman"/>
          <w:b w:val="false"/>
          <w:i w:val="false"/>
          <w:color w:val="000000"/>
          <w:sz w:val="28"/>
        </w:rPr>
        <w:t>      Қызылорда облысы әкімдігінің</w:t>
      </w:r>
      <w:r>
        <w:br/>
      </w:r>
      <w:r>
        <w:rPr>
          <w:rFonts w:ascii="Times New Roman"/>
          <w:b w:val="false"/>
          <w:i w:val="false"/>
          <w:color w:val="000000"/>
          <w:sz w:val="28"/>
        </w:rPr>
        <w:t>
      2012 жылғы "18" шілдедегі</w:t>
      </w:r>
      <w:r>
        <w:br/>
      </w:r>
      <w:r>
        <w:rPr>
          <w:rFonts w:ascii="Times New Roman"/>
          <w:b w:val="false"/>
          <w:i w:val="false"/>
          <w:color w:val="000000"/>
          <w:sz w:val="28"/>
        </w:rPr>
        <w:t>
      N 504 қаулысына 2-қосымша</w:t>
      </w:r>
    </w:p>
    <w:p>
      <w:pPr>
        <w:spacing w:after="0"/>
        <w:ind w:left="0"/>
        <w:jc w:val="both"/>
      </w:pPr>
      <w:r>
        <w:rPr>
          <w:rFonts w:ascii="Times New Roman"/>
          <w:b w:val="false"/>
          <w:i w:val="false"/>
          <w:color w:val="000000"/>
          <w:sz w:val="28"/>
        </w:rPr>
        <w:t>      Қызылорда облысы әкімдігінің</w:t>
      </w:r>
      <w:r>
        <w:br/>
      </w:r>
      <w:r>
        <w:rPr>
          <w:rFonts w:ascii="Times New Roman"/>
          <w:b w:val="false"/>
          <w:i w:val="false"/>
          <w:color w:val="000000"/>
          <w:sz w:val="28"/>
        </w:rPr>
        <w:t>
      2011 жылғы "28" желтоқсандағы</w:t>
      </w:r>
      <w:r>
        <w:br/>
      </w:r>
      <w:r>
        <w:rPr>
          <w:rFonts w:ascii="Times New Roman"/>
          <w:b w:val="false"/>
          <w:i w:val="false"/>
          <w:color w:val="000000"/>
          <w:sz w:val="28"/>
        </w:rPr>
        <w:t>
      N 254 қаулысына 2-қосымша</w:t>
      </w:r>
    </w:p>
    <w:bookmarkStart w:name="z37" w:id="16"/>
    <w:p>
      <w:pPr>
        <w:spacing w:after="0"/>
        <w:ind w:left="0"/>
        <w:jc w:val="left"/>
      </w:pPr>
      <w:r>
        <w:rPr>
          <w:rFonts w:ascii="Times New Roman"/>
          <w:b/>
          <w:i w:val="false"/>
          <w:color w:val="000000"/>
        </w:rPr>
        <w:t xml:space="preserve">        
"Тұрғын үйдің меншік иелері болып табылатын кәмелетке толмаған балалардың мүдделерін қозғайтын мәмілелерді ресімдеу үшін қорғаншылық пен қамқоршылық жөніндегі функцияларды жүзеге асыратын органдардың анықтамаларын беру" мемлекеттік қызмет көрсету регламенті</w:t>
      </w:r>
    </w:p>
    <w:bookmarkEnd w:id="16"/>
    <w:bookmarkStart w:name="z38" w:id="17"/>
    <w:p>
      <w:pPr>
        <w:spacing w:after="0"/>
        <w:ind w:left="0"/>
        <w:jc w:val="left"/>
      </w:pPr>
      <w:r>
        <w:rPr>
          <w:rFonts w:ascii="Times New Roman"/>
          <w:b/>
          <w:i w:val="false"/>
          <w:color w:val="000000"/>
        </w:rPr>
        <w:t xml:space="preserve">        
1. Негізгі ұғымдар</w:t>
      </w:r>
    </w:p>
    <w:bookmarkEnd w:id="17"/>
    <w:bookmarkStart w:name="z39" w:id="18"/>
    <w:p>
      <w:pPr>
        <w:spacing w:after="0"/>
        <w:ind w:left="0"/>
        <w:jc w:val="both"/>
      </w:pPr>
      <w:r>
        <w:rPr>
          <w:rFonts w:ascii="Times New Roman"/>
          <w:b w:val="false"/>
          <w:i w:val="false"/>
          <w:color w:val="000000"/>
          <w:sz w:val="28"/>
        </w:rPr>
        <w:t>
      1. Осы "Тұрғын үйдің меншік иелері болып табылатын кәмелетке толмаған балалардың мүдделерін қозғайтын мәмілелерді ресімдеу үшін қорғаншылық пен қамқоршылық жөніндегі функцияларды жүзеге асыратын органдардың анықтамаларын беру" мемлекеттік қызмет көрсету регламентінде (бұдан әрі – Регламент) келесі түсініктер пайдаланылады:</w:t>
      </w:r>
      <w:r>
        <w:br/>
      </w:r>
      <w:r>
        <w:rPr>
          <w:rFonts w:ascii="Times New Roman"/>
          <w:b w:val="false"/>
          <w:i w:val="false"/>
          <w:color w:val="000000"/>
          <w:sz w:val="28"/>
        </w:rPr>
        <w:t>
      1) Орталық – Қызылорда облысы бойынша "Халыққа қызмет көрсету орталығы" Республикалық мемлекеттік кәсіпорнының филиалы, оның бөлімдері мен бөлімшелері;</w:t>
      </w:r>
      <w:r>
        <w:br/>
      </w:r>
      <w:r>
        <w:rPr>
          <w:rFonts w:ascii="Times New Roman"/>
          <w:b w:val="false"/>
          <w:i w:val="false"/>
          <w:color w:val="000000"/>
          <w:sz w:val="28"/>
        </w:rPr>
        <w:t>
      2) орындаушы – міндеттеріне тұрғын үйдің меншік иелері болып табылатын кәмелетке толмаған балалардың мүдделерін қозғайтын мәмілелерді ресімдеу үшін қорғаншылық пен қамқоршылық жөніндегі функцияларды жүзеге асыратын органдардың анықтамаларын дайындау кіретін уәкілетті органның маманы;</w:t>
      </w:r>
      <w:r>
        <w:br/>
      </w:r>
      <w:r>
        <w:rPr>
          <w:rFonts w:ascii="Times New Roman"/>
          <w:b w:val="false"/>
          <w:i w:val="false"/>
          <w:color w:val="000000"/>
          <w:sz w:val="28"/>
        </w:rPr>
        <w:t>
      3) тұтынушы – жеке тұлға;</w:t>
      </w:r>
      <w:r>
        <w:br/>
      </w:r>
      <w:r>
        <w:rPr>
          <w:rFonts w:ascii="Times New Roman"/>
          <w:b w:val="false"/>
          <w:i w:val="false"/>
          <w:color w:val="000000"/>
          <w:sz w:val="28"/>
        </w:rPr>
        <w:t>
      4) уәкілетті орган – аудандардың, облыстық маңызы бар қаланың білім бөлімі.</w:t>
      </w:r>
    </w:p>
    <w:bookmarkEnd w:id="18"/>
    <w:bookmarkStart w:name="z40" w:id="19"/>
    <w:p>
      <w:pPr>
        <w:spacing w:after="0"/>
        <w:ind w:left="0"/>
        <w:jc w:val="left"/>
      </w:pPr>
      <w:r>
        <w:rPr>
          <w:rFonts w:ascii="Times New Roman"/>
          <w:b/>
          <w:i w:val="false"/>
          <w:color w:val="000000"/>
        </w:rPr>
        <w:t xml:space="preserve">        
2. Жалпы ережелер</w:t>
      </w:r>
    </w:p>
    <w:bookmarkEnd w:id="19"/>
    <w:bookmarkStart w:name="z41" w:id="20"/>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w:t>
      </w:r>
      <w:r>
        <w:rPr>
          <w:rFonts w:ascii="Times New Roman"/>
          <w:b w:val="false"/>
          <w:i w:val="false"/>
          <w:color w:val="000000"/>
          <w:sz w:val="28"/>
        </w:rPr>
        <w:t>9-1 бабына</w:t>
      </w:r>
      <w:r>
        <w:rPr>
          <w:rFonts w:ascii="Times New Roman"/>
          <w:b w:val="false"/>
          <w:i w:val="false"/>
          <w:color w:val="000000"/>
          <w:sz w:val="28"/>
        </w:rPr>
        <w:t xml:space="preserve"> және "Қазақстан Республикасы Білім және ғылым министрлігінің мемлекеттік қызмет стандарттарын бекіту және Қазақстан Республикасы Үкіметінің 2007 жылғы 30 маусымдағы N 561 қаулысына өзгеріс енгізу туралы" Қазақстан Республикасы Үкіметінің 2010 жылғы 26 ақпандағы </w:t>
      </w:r>
      <w:r>
        <w:rPr>
          <w:rFonts w:ascii="Times New Roman"/>
          <w:b w:val="false"/>
          <w:i w:val="false"/>
          <w:color w:val="000000"/>
          <w:sz w:val="28"/>
        </w:rPr>
        <w:t>N 140 қаулысына</w:t>
      </w:r>
      <w:r>
        <w:rPr>
          <w:rFonts w:ascii="Times New Roman"/>
          <w:b w:val="false"/>
          <w:i w:val="false"/>
          <w:color w:val="000000"/>
          <w:sz w:val="28"/>
        </w:rPr>
        <w:t xml:space="preserve"> сәйкес әзірленді (әрі қарай – стандарт).</w:t>
      </w:r>
      <w:r>
        <w:br/>
      </w:r>
      <w:r>
        <w:rPr>
          <w:rFonts w:ascii="Times New Roman"/>
          <w:b w:val="false"/>
          <w:i w:val="false"/>
          <w:color w:val="000000"/>
          <w:sz w:val="28"/>
        </w:rPr>
        <w:t>
</w:t>
      </w:r>
      <w:r>
        <w:rPr>
          <w:rFonts w:ascii="Times New Roman"/>
          <w:b w:val="false"/>
          <w:i w:val="false"/>
          <w:color w:val="000000"/>
          <w:sz w:val="28"/>
        </w:rPr>
        <w:t>
      3. Мемлекеттік қызмет стандарттың </w:t>
      </w:r>
      <w:r>
        <w:rPr>
          <w:rFonts w:ascii="Times New Roman"/>
          <w:b w:val="false"/>
          <w:i w:val="false"/>
          <w:color w:val="000000"/>
          <w:sz w:val="28"/>
        </w:rPr>
        <w:t>1-тармағына</w:t>
      </w:r>
      <w:r>
        <w:rPr>
          <w:rFonts w:ascii="Times New Roman"/>
          <w:b w:val="false"/>
          <w:i w:val="false"/>
          <w:color w:val="000000"/>
          <w:sz w:val="28"/>
        </w:rPr>
        <w:t> сәйкес уәкілетті органмен, сондай-ақ, баламалы негізде Орталық арқылы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1994 жылғы 27 желтоқсандағы Азаматтық кодексінің </w:t>
      </w:r>
      <w:r>
        <w:rPr>
          <w:rFonts w:ascii="Times New Roman"/>
          <w:b w:val="false"/>
          <w:i w:val="false"/>
          <w:color w:val="000000"/>
          <w:sz w:val="28"/>
        </w:rPr>
        <w:t>22</w:t>
      </w:r>
      <w:r>
        <w:rPr>
          <w:rFonts w:ascii="Times New Roman"/>
          <w:b w:val="false"/>
          <w:i w:val="false"/>
          <w:color w:val="000000"/>
          <w:sz w:val="28"/>
        </w:rPr>
        <w:t>-</w:t>
      </w:r>
      <w:r>
        <w:rPr>
          <w:rFonts w:ascii="Times New Roman"/>
          <w:b w:val="false"/>
          <w:i w:val="false"/>
          <w:color w:val="000000"/>
          <w:sz w:val="28"/>
        </w:rPr>
        <w:t>24</w:t>
      </w:r>
      <w:r>
        <w:rPr>
          <w:rFonts w:ascii="Times New Roman"/>
          <w:b w:val="false"/>
          <w:i w:val="false"/>
          <w:color w:val="000000"/>
          <w:sz w:val="28"/>
        </w:rPr>
        <w:t xml:space="preserve"> баптары, "Тұрғын үй қатынастары туралы" Қазақстан Республикасының 1997 жылғы </w:t>
      </w:r>
      <w:r>
        <w:br/>
      </w:r>
      <w:r>
        <w:rPr>
          <w:rFonts w:ascii="Times New Roman"/>
          <w:b w:val="false"/>
          <w:i w:val="false"/>
          <w:color w:val="000000"/>
          <w:sz w:val="28"/>
        </w:rPr>
        <w:t>
16 сәуірдегі Заңының 13-бабының </w:t>
      </w:r>
      <w:r>
        <w:rPr>
          <w:rFonts w:ascii="Times New Roman"/>
          <w:b w:val="false"/>
          <w:i w:val="false"/>
          <w:color w:val="000000"/>
          <w:sz w:val="28"/>
        </w:rPr>
        <w:t>3-тармағы</w:t>
      </w:r>
      <w:r>
        <w:rPr>
          <w:rFonts w:ascii="Times New Roman"/>
          <w:b w:val="false"/>
          <w:i w:val="false"/>
          <w:color w:val="000000"/>
          <w:sz w:val="28"/>
        </w:rPr>
        <w:t>, Қазақстан Республикасының 2011 жылғы 26 желтоқсандағы "Неке (ерлі-зайыптылық) және отбасы туралы" Кодексінің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128-баптары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6. Тұтынушы алатын көрсетілетін мемлекеттік қызметтің нәтижесі тұрғын үйдің меншік иелері болып табылатын кәмелетке толмаған балалардың мүдделерін қозғайтын мәмілелерді ресімдеу үшін қорғаншылық пен қамқоршылық жөніндегі функцияларды жүзеге асыратын органдардың анықтамаларын (бұдан әрі – анықтама) беру не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p>
    <w:bookmarkEnd w:id="20"/>
    <w:bookmarkStart w:name="z47" w:id="21"/>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21"/>
    <w:bookmarkStart w:name="z48" w:id="22"/>
    <w:p>
      <w:pPr>
        <w:spacing w:after="0"/>
        <w:ind w:left="0"/>
        <w:jc w:val="both"/>
      </w:pPr>
      <w:r>
        <w:rPr>
          <w:rFonts w:ascii="Times New Roman"/>
          <w:b w:val="false"/>
          <w:i w:val="false"/>
          <w:color w:val="000000"/>
          <w:sz w:val="28"/>
        </w:rPr>
        <w:t>
      8. Мемлекеттік қызмет көрсету мәселелері мен барысы туралы ақпаратты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уәкілетті органнан және Орталықтан, сонымен қатар Қызылорда облысы әкімдігінің </w:t>
      </w:r>
      <w:r>
        <w:br/>
      </w:r>
      <w:r>
        <w:rPr>
          <w:rFonts w:ascii="Times New Roman"/>
          <w:b w:val="false"/>
          <w:i w:val="false"/>
          <w:color w:val="000000"/>
          <w:sz w:val="28"/>
        </w:rPr>
        <w:t>
</w:t>
      </w:r>
      <w:r>
        <w:rPr>
          <w:rFonts w:ascii="Times New Roman"/>
          <w:b w:val="false"/>
          <w:i w:val="false"/>
          <w:color w:val="000000"/>
          <w:sz w:val="28"/>
          <w:u w:val="single"/>
        </w:rPr>
        <w:t>www.e-kyzylorda.gov.kz</w:t>
      </w:r>
      <w:r>
        <w:rPr>
          <w:rFonts w:ascii="Times New Roman"/>
          <w:b w:val="false"/>
          <w:i w:val="false"/>
          <w:color w:val="000000"/>
          <w:sz w:val="28"/>
        </w:rPr>
        <w:t xml:space="preserve"> ресми порталынан, аудандар мен Қызылорда қаласы әкімдіктерінің интернет-ресурстарынан алуға болады.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10. Мемлекеттік қызмет көрсетуді тоқтата тұру немесе мемлекеттік қызметті ұсынудан бас тарту негізі стандарттың </w:t>
      </w:r>
      <w:r>
        <w:rPr>
          <w:rFonts w:ascii="Times New Roman"/>
          <w:b w:val="false"/>
          <w:i w:val="false"/>
          <w:color w:val="000000"/>
          <w:sz w:val="28"/>
        </w:rPr>
        <w:t>16-тармағына</w:t>
      </w:r>
      <w:r>
        <w:rPr>
          <w:rFonts w:ascii="Times New Roman"/>
          <w:b w:val="false"/>
          <w:i w:val="false"/>
          <w:color w:val="000000"/>
          <w:sz w:val="28"/>
        </w:rPr>
        <w:t xml:space="preserve"> сәйкес мыналар болып табылады:</w:t>
      </w:r>
      <w:r>
        <w:br/>
      </w:r>
      <w:r>
        <w:rPr>
          <w:rFonts w:ascii="Times New Roman"/>
          <w:b w:val="false"/>
          <w:i w:val="false"/>
          <w:color w:val="000000"/>
          <w:sz w:val="28"/>
        </w:rPr>
        <w:t>
      1) уәкілетті органға өтініш білдірген кезде - тұтынушының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құжаттардың біреуін ұсынбауы;</w:t>
      </w:r>
      <w:r>
        <w:br/>
      </w:r>
      <w:r>
        <w:rPr>
          <w:rFonts w:ascii="Times New Roman"/>
          <w:b w:val="false"/>
          <w:i w:val="false"/>
          <w:color w:val="000000"/>
          <w:sz w:val="28"/>
        </w:rPr>
        <w:t>
      2) Орталыққа өтініш білдірген кезде - уәкілетті орган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құжаттарды толық ұсынбаған жағдайда, құжаттар пакетін алғаннан кейін бір жұмыс күні ішінде бас тарту себебінің жазбаша негіздемесімен бірге оларды Орталыққа қайтарады.</w:t>
      </w:r>
      <w:r>
        <w:br/>
      </w:r>
      <w:r>
        <w:rPr>
          <w:rFonts w:ascii="Times New Roman"/>
          <w:b w:val="false"/>
          <w:i w:val="false"/>
          <w:color w:val="000000"/>
          <w:sz w:val="28"/>
        </w:rPr>
        <w:t>
      Орталық құжаттар пакетін қабылдағаннан кейін тұтынушыны бір жұмыс күні ішінде хабардар етеді және уәкілетті органның қайтару/бас тарту себебінің жазбаша негіздемесін береді.</w:t>
      </w:r>
      <w:r>
        <w:br/>
      </w:r>
      <w:r>
        <w:rPr>
          <w:rFonts w:ascii="Times New Roman"/>
          <w:b w:val="false"/>
          <w:i w:val="false"/>
          <w:color w:val="000000"/>
          <w:sz w:val="28"/>
        </w:rPr>
        <w:t>
      Егер тұтынушы көрсетілген мерзімде құжаттарды алуға өтініш білдірмесе, оларды Орталық бір ай бойы сақтауды қамтамасыз етеді, одан кейін оларды уәкілетті органға тапсырады.</w:t>
      </w:r>
      <w:r>
        <w:br/>
      </w:r>
      <w:r>
        <w:rPr>
          <w:rFonts w:ascii="Times New Roman"/>
          <w:b w:val="false"/>
          <w:i w:val="false"/>
          <w:color w:val="000000"/>
          <w:sz w:val="28"/>
        </w:rPr>
        <w:t>
</w:t>
      </w:r>
      <w:r>
        <w:rPr>
          <w:rFonts w:ascii="Times New Roman"/>
          <w:b w:val="false"/>
          <w:i w:val="false"/>
          <w:color w:val="000000"/>
          <w:sz w:val="28"/>
        </w:rPr>
        <w:t>
      11. Мемлекеттік қызметті алу үшін тұтынушымен өтініш берілген сәттен мемлекеттік қызметтің нәтижесін беру сәтіне дейінгі мемлекеттік қызметті көрсету кезеңдері:</w:t>
      </w:r>
      <w:r>
        <w:br/>
      </w:r>
      <w:r>
        <w:rPr>
          <w:rFonts w:ascii="Times New Roman"/>
          <w:b w:val="false"/>
          <w:i w:val="false"/>
          <w:color w:val="000000"/>
          <w:sz w:val="28"/>
        </w:rPr>
        <w:t>
      1) тұтынушы Орталыққа немесе уәкілетті органға өтініш береді;</w:t>
      </w:r>
      <w:r>
        <w:br/>
      </w:r>
      <w:r>
        <w:rPr>
          <w:rFonts w:ascii="Times New Roman"/>
          <w:b w:val="false"/>
          <w:i w:val="false"/>
          <w:color w:val="000000"/>
          <w:sz w:val="28"/>
        </w:rPr>
        <w:t>
      2) Орталықтың инспекторы өтінішті тіркеуді жүргізеді, Орталықтың жинақтау бөлімінің инспекторы құжаттарды уәкілетті органға жібереді.</w:t>
      </w:r>
      <w:r>
        <w:br/>
      </w:r>
      <w:r>
        <w:rPr>
          <w:rFonts w:ascii="Times New Roman"/>
          <w:b w:val="false"/>
          <w:i w:val="false"/>
          <w:color w:val="000000"/>
          <w:sz w:val="28"/>
        </w:rPr>
        <w:t>
      Орталықтан уәкілетті органға құжаттарды жолдау фактісі мемлекеттік қызмет көрсету үдерісіндегі құжаттардың қозғалысын бақылауға мүмкіндік беретін штрих-код сканерінің көмегімен жазылып алынады;</w:t>
      </w:r>
      <w:r>
        <w:br/>
      </w:r>
      <w:r>
        <w:rPr>
          <w:rFonts w:ascii="Times New Roman"/>
          <w:b w:val="false"/>
          <w:i w:val="false"/>
          <w:color w:val="000000"/>
          <w:sz w:val="28"/>
        </w:rPr>
        <w:t>
      3) уәкілетті орган кеңсесінің қызметкері құжаттарды тіркейді және уәкілетті орган басшысының қарауына ұсынады;</w:t>
      </w:r>
      <w:r>
        <w:br/>
      </w:r>
      <w:r>
        <w:rPr>
          <w:rFonts w:ascii="Times New Roman"/>
          <w:b w:val="false"/>
          <w:i w:val="false"/>
          <w:color w:val="000000"/>
          <w:sz w:val="28"/>
        </w:rPr>
        <w:t>
      4) уәкілетті органның басшысы құжаттарды орындаушыға жолдайды;</w:t>
      </w:r>
      <w:r>
        <w:br/>
      </w:r>
      <w:r>
        <w:rPr>
          <w:rFonts w:ascii="Times New Roman"/>
          <w:b w:val="false"/>
          <w:i w:val="false"/>
          <w:color w:val="000000"/>
          <w:sz w:val="28"/>
        </w:rPr>
        <w:t>
      5) орындаушы құжаттарды қарайды және Орталықтың ақпараттық жүйесінде белгілейді (уәкілетті органның өзінің ақпараттық жүйесі болмаған жағдайда) және анықтаманы немесе дәлелді бас тартуды дайындайды;</w:t>
      </w:r>
      <w:r>
        <w:br/>
      </w:r>
      <w:r>
        <w:rPr>
          <w:rFonts w:ascii="Times New Roman"/>
          <w:b w:val="false"/>
          <w:i w:val="false"/>
          <w:color w:val="000000"/>
          <w:sz w:val="28"/>
        </w:rPr>
        <w:t>
      6) уәкілетті органның басшысы анықтамаға немесе дәлелді бас тартуға қол қояды;</w:t>
      </w:r>
      <w:r>
        <w:br/>
      </w:r>
      <w:r>
        <w:rPr>
          <w:rFonts w:ascii="Times New Roman"/>
          <w:b w:val="false"/>
          <w:i w:val="false"/>
          <w:color w:val="000000"/>
          <w:sz w:val="28"/>
        </w:rPr>
        <w:t>
      7) уәкілетті органның орындаушысы мемлекеттік қызмет көрсету нәтижесін Орталыққа жолдайды, бұл ретте Орталықтың ақпараттық жүйесінде белгілейді (уәкілетті органның өзінің ақпараттық жүйесі болмаған жағдайда) немесе уәкілетті органға жүгінген жағдайда, тұтынушыға береді.</w:t>
      </w:r>
      <w:r>
        <w:br/>
      </w:r>
      <w:r>
        <w:rPr>
          <w:rFonts w:ascii="Times New Roman"/>
          <w:b w:val="false"/>
          <w:i w:val="false"/>
          <w:color w:val="000000"/>
          <w:sz w:val="28"/>
        </w:rPr>
        <w:t>
      Уәкілетті органнан мемлекеттік қызметтің дайын нәтижесін қабылдау кезінде келіп түскен құжаттар штрих-код сканерінің көмегімен белгіленеді;</w:t>
      </w:r>
      <w:r>
        <w:br/>
      </w:r>
      <w:r>
        <w:rPr>
          <w:rFonts w:ascii="Times New Roman"/>
          <w:b w:val="false"/>
          <w:i w:val="false"/>
          <w:color w:val="000000"/>
          <w:sz w:val="28"/>
        </w:rPr>
        <w:t>
      8) Орталықтың инспекторы тұтынушыға анықтаманы немесе дәлелді бас тартуды береді.</w:t>
      </w:r>
    </w:p>
    <w:bookmarkEnd w:id="22"/>
    <w:bookmarkStart w:name="z52" w:id="23"/>
    <w:p>
      <w:pPr>
        <w:spacing w:after="0"/>
        <w:ind w:left="0"/>
        <w:jc w:val="left"/>
      </w:pPr>
      <w:r>
        <w:rPr>
          <w:rFonts w:ascii="Times New Roman"/>
          <w:b/>
          <w:i w:val="false"/>
          <w:color w:val="000000"/>
        </w:rPr>
        <w:t xml:space="preserve">        
4. Мемлекеттік қызмет көрсету үдерісіндегі іс-әрекет (өзара іс-әрекет) тәртібінің сипаттамасы</w:t>
      </w:r>
    </w:p>
    <w:bookmarkEnd w:id="23"/>
    <w:bookmarkStart w:name="z53" w:id="24"/>
    <w:p>
      <w:pPr>
        <w:spacing w:after="0"/>
        <w:ind w:left="0"/>
        <w:jc w:val="both"/>
      </w:pPr>
      <w:r>
        <w:rPr>
          <w:rFonts w:ascii="Times New Roman"/>
          <w:b w:val="false"/>
          <w:i w:val="false"/>
          <w:color w:val="000000"/>
          <w:sz w:val="28"/>
        </w:rPr>
        <w:t>
      12. Мемлекеттiк қызметтi алу үшiн барлық қажетті құжаттарды тапсырған кезде тұтынушыға:</w:t>
      </w:r>
      <w:r>
        <w:br/>
      </w:r>
      <w:r>
        <w:rPr>
          <w:rFonts w:ascii="Times New Roman"/>
          <w:b w:val="false"/>
          <w:i w:val="false"/>
          <w:color w:val="000000"/>
          <w:sz w:val="28"/>
        </w:rPr>
        <w:t>
      1) уәкілетті органға өтiнiш бiлдiрген кезде - тұтынушының мемлекеттiк қызметтi алатын күнi көрсетiлген барлық құжаттарды алғаны туралы қолхат беріледі;</w:t>
      </w:r>
      <w:r>
        <w:br/>
      </w:r>
      <w:r>
        <w:rPr>
          <w:rFonts w:ascii="Times New Roman"/>
          <w:b w:val="false"/>
          <w:i w:val="false"/>
          <w:color w:val="000000"/>
          <w:sz w:val="28"/>
        </w:rPr>
        <w:t>
      2) Орталыққа өтiнiш бiлдiрген кезде:</w:t>
      </w:r>
      <w:r>
        <w:br/>
      </w:r>
      <w:r>
        <w:rPr>
          <w:rFonts w:ascii="Times New Roman"/>
          <w:b w:val="false"/>
          <w:i w:val="false"/>
          <w:color w:val="000000"/>
          <w:sz w:val="28"/>
        </w:rPr>
        <w:t>
      өтініштің нөмiрi мен қабылданған күні;</w:t>
      </w:r>
      <w:r>
        <w:br/>
      </w:r>
      <w:r>
        <w:rPr>
          <w:rFonts w:ascii="Times New Roman"/>
          <w:b w:val="false"/>
          <w:i w:val="false"/>
          <w:color w:val="000000"/>
          <w:sz w:val="28"/>
        </w:rPr>
        <w:t>
      сұратылған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мен орны;</w:t>
      </w:r>
      <w:r>
        <w:br/>
      </w:r>
      <w:r>
        <w:rPr>
          <w:rFonts w:ascii="Times New Roman"/>
          <w:b w:val="false"/>
          <w:i w:val="false"/>
          <w:color w:val="000000"/>
          <w:sz w:val="28"/>
        </w:rPr>
        <w:t>
      құжаттарды ресiмдеуге өтiнiштi қабылдаған Орталық инспекторының тегi, аты, әкесiнiң аты көрсетіліп, құжаттардың қабылдап алынғаны жөнінде қолхат беріледі.</w:t>
      </w:r>
      <w:r>
        <w:br/>
      </w:r>
      <w:r>
        <w:rPr>
          <w:rFonts w:ascii="Times New Roman"/>
          <w:b w:val="false"/>
          <w:i w:val="false"/>
          <w:color w:val="000000"/>
          <w:sz w:val="28"/>
        </w:rPr>
        <w:t>
</w:t>
      </w:r>
      <w:r>
        <w:rPr>
          <w:rFonts w:ascii="Times New Roman"/>
          <w:b w:val="false"/>
          <w:i w:val="false"/>
          <w:color w:val="000000"/>
          <w:sz w:val="28"/>
        </w:rPr>
        <w:t>
      13. Тұтынушы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уәкілетті органға немесе Орталыққа ұсынады.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үдерісінде келесі құрылымдық-функционалдық бірліктер (бұдан әрі – ҚФБ) тартылады: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уәкілетті орган кеңсесінің қызметкері;</w:t>
      </w:r>
      <w:r>
        <w:br/>
      </w:r>
      <w:r>
        <w:rPr>
          <w:rFonts w:ascii="Times New Roman"/>
          <w:b w:val="false"/>
          <w:i w:val="false"/>
          <w:color w:val="000000"/>
          <w:sz w:val="28"/>
        </w:rPr>
        <w:t>
      4) уәкілетті органның басшысы;</w:t>
      </w:r>
      <w:r>
        <w:br/>
      </w:r>
      <w:r>
        <w:rPr>
          <w:rFonts w:ascii="Times New Roman"/>
          <w:b w:val="false"/>
          <w:i w:val="false"/>
          <w:color w:val="000000"/>
          <w:sz w:val="28"/>
        </w:rPr>
        <w:t>
      5) уәкілетті органның орындаушысы.</w:t>
      </w:r>
      <w:r>
        <w:br/>
      </w:r>
      <w:r>
        <w:rPr>
          <w:rFonts w:ascii="Times New Roman"/>
          <w:b w:val="false"/>
          <w:i w:val="false"/>
          <w:color w:val="000000"/>
          <w:sz w:val="28"/>
        </w:rPr>
        <w:t>
</w:t>
      </w:r>
      <w:r>
        <w:rPr>
          <w:rFonts w:ascii="Times New Roman"/>
          <w:b w:val="false"/>
          <w:i w:val="false"/>
          <w:color w:val="000000"/>
          <w:sz w:val="28"/>
        </w:rPr>
        <w:t>
      15. Әрбір ҚФБ-тің әкімшілік іс-әрекеттері мен әкімшілік әрбір іс-әрекеттің орындалу мерзімі көрсетілген өзара байланысы мен дәйектілігінің мәтінді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іс-әрекеттердің логикалық тізбегі мен ҚФБ арасындағы өзара байланысын көрсететін сызба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24"/>
    <w:bookmarkStart w:name="z58" w:id="25"/>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25"/>
    <w:bookmarkStart w:name="z59" w:id="26"/>
    <w:p>
      <w:pPr>
        <w:spacing w:after="0"/>
        <w:ind w:left="0"/>
        <w:jc w:val="both"/>
      </w:pPr>
      <w:r>
        <w:rPr>
          <w:rFonts w:ascii="Times New Roman"/>
          <w:b w:val="false"/>
          <w:i w:val="false"/>
          <w:color w:val="000000"/>
          <w:sz w:val="28"/>
        </w:rPr>
        <w:t>
      17. Уәкілетті органның және Орталықтың басшысы (бұдан әрі – лауазымды тұлғалар) мемлекеттік қызмет көрсетуге жауапты тұлға болып табылады.</w:t>
      </w:r>
      <w:r>
        <w:br/>
      </w:r>
      <w:r>
        <w:rPr>
          <w:rFonts w:ascii="Times New Roman"/>
          <w:b w:val="false"/>
          <w:i w:val="false"/>
          <w:color w:val="000000"/>
          <w:sz w:val="28"/>
        </w:rPr>
        <w:t>
      Лауазымды тұлғалар Қазақстан Республикасының заңнамасына сәйкес белгіленген мерзімде мемлекеттік қызмет көрсетуді жүзеге асыруға жауапкершілікте болады.</w:t>
      </w:r>
      <w:r>
        <w:br/>
      </w:r>
      <w:r>
        <w:rPr>
          <w:rFonts w:ascii="Times New Roman"/>
          <w:b w:val="false"/>
          <w:i w:val="false"/>
          <w:color w:val="000000"/>
          <w:sz w:val="28"/>
        </w:rPr>
        <w:t>
</w:t>
      </w:r>
      <w:r>
        <w:rPr>
          <w:rFonts w:ascii="Times New Roman"/>
          <w:b w:val="false"/>
          <w:i w:val="false"/>
          <w:color w:val="000000"/>
          <w:sz w:val="28"/>
        </w:rPr>
        <w:t>
      18. Тұтынушы мемлекеттік қызмет көрсету мәселелері бойынша стандарттың </w:t>
      </w:r>
      <w:r>
        <w:rPr>
          <w:rFonts w:ascii="Times New Roman"/>
          <w:b w:val="false"/>
          <w:i w:val="false"/>
          <w:color w:val="000000"/>
          <w:sz w:val="28"/>
        </w:rPr>
        <w:t>5-бөліміне</w:t>
      </w:r>
      <w:r>
        <w:rPr>
          <w:rFonts w:ascii="Times New Roman"/>
          <w:b w:val="false"/>
          <w:i w:val="false"/>
          <w:color w:val="000000"/>
          <w:sz w:val="28"/>
        </w:rPr>
        <w:t xml:space="preserve"> сәйкес шағымдануға құқылы.</w:t>
      </w:r>
    </w:p>
    <w:bookmarkEnd w:id="26"/>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 қорғаншылық</w:t>
      </w:r>
      <w:r>
        <w:br/>
      </w:r>
      <w:r>
        <w:rPr>
          <w:rFonts w:ascii="Times New Roman"/>
          <w:b w:val="false"/>
          <w:i w:val="false"/>
          <w:color w:val="000000"/>
          <w:sz w:val="28"/>
        </w:rPr>
        <w:t>
      пен қамқоршылық жөніндегі функцияларды жүзеге</w:t>
      </w:r>
      <w:r>
        <w:br/>
      </w:r>
      <w:r>
        <w:rPr>
          <w:rFonts w:ascii="Times New Roman"/>
          <w:b w:val="false"/>
          <w:i w:val="false"/>
          <w:color w:val="000000"/>
          <w:sz w:val="28"/>
        </w:rPr>
        <w:t>
      асыратын органдардың анықтамаларын беру"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1-қосымша</w:t>
      </w:r>
    </w:p>
    <w:bookmarkStart w:name="z61" w:id="27"/>
    <w:p>
      <w:pPr>
        <w:spacing w:after="0"/>
        <w:ind w:left="0"/>
        <w:jc w:val="both"/>
      </w:pPr>
      <w:r>
        <w:rPr>
          <w:rFonts w:ascii="Times New Roman"/>
          <w:b w:val="false"/>
          <w:i w:val="false"/>
          <w:color w:val="000000"/>
          <w:sz w:val="28"/>
        </w:rPr>
        <w:t>       
</w:t>
      </w:r>
      <w:r>
        <w:rPr>
          <w:rFonts w:ascii="Times New Roman"/>
          <w:b/>
          <w:i w:val="false"/>
          <w:color w:val="000000"/>
          <w:sz w:val="28"/>
        </w:rPr>
        <w:t>1 кесте. ҚФБ іс-әрекеттерінің сипаттамасы</w:t>
      </w:r>
      <w:r>
        <w:rPr>
          <w:rFonts w:ascii="Times New Roman"/>
          <w:b w:val="false"/>
          <w:i w:val="false"/>
          <w:color w:val="000000"/>
          <w:sz w:val="28"/>
        </w:rPr>
        <w:t>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2661"/>
        <w:gridCol w:w="2645"/>
        <w:gridCol w:w="2564"/>
        <w:gridCol w:w="2277"/>
        <w:gridCol w:w="2137"/>
      </w:tblGrid>
      <w:tr>
        <w:trPr>
          <w:trHeight w:val="2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іс-әрекеттері (барысы, жұмыстар ағыны)</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нөмірі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қызметкері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Іс-әрекеттердің (үдерістің, рәсімнің, операцияның) атауы және олардың сипаттамасы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жинақтау, уәкілетті органға қайта жолдау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нысаны (деректер, құжат, ұйымдастыру-әкімшілік шешiм)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және Орталықтың жинақтау бөлiмiнiң инспекторына ұсыну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жолдау айғағын штрих-код сканерінің көмегімен белгілеу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басшысына ұсыну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Орындаушыны анықтау</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 (қызмет көрсету мерзіміне кірмейді)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2687"/>
        <w:gridCol w:w="2569"/>
        <w:gridCol w:w="2647"/>
        <w:gridCol w:w="2277"/>
        <w:gridCol w:w="212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іс-әрекеттері (барысы, жұмыстар ағыны)</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нөмірі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орындаушысы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басшысы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орындаушысы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Іс-әрекеттердің атауы (үдерістің, рәсімнің, операцияның) атауы және олардың сипаттамасы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анықтаманы немесе дәлелді бас тартуды дайындау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Анықтамаға немесе дәлелді бас тартуға қол қою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Орталыққа немесе тұтынушыға жолдау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тіркеу, штрих-код сканерінің көмегімен келіп түскен құжаттарды белгілеу</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нысаны (деректер, құжат, ұйымдастыру-әкімшілік шешiм)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ақпараттық жүйесінде белгілеу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Анықтаманы немесе дәлелді бас тартуды орындаушыға жолдау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ақпараттық жүйесінде белгілеу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тұтынушыға беру</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ішінде (қызмет көрсету мерзіміне кірмейді) </w:t>
            </w:r>
          </w:p>
        </w:tc>
      </w:tr>
    </w:tbl>
    <w:bookmarkStart w:name="z62" w:id="28"/>
    <w:p>
      <w:pPr>
        <w:spacing w:after="0"/>
        <w:ind w:left="0"/>
        <w:jc w:val="both"/>
      </w:pPr>
      <w:r>
        <w:rPr>
          <w:rFonts w:ascii="Times New Roman"/>
          <w:b w:val="false"/>
          <w:i w:val="false"/>
          <w:color w:val="000000"/>
          <w:sz w:val="28"/>
        </w:rPr>
        <w:t>       
</w:t>
      </w:r>
      <w:r>
        <w:rPr>
          <w:rFonts w:ascii="Times New Roman"/>
          <w:b/>
          <w:i w:val="false"/>
          <w:color w:val="000000"/>
          <w:sz w:val="28"/>
        </w:rPr>
        <w:t>2-кесте. Пайдалану нұсқалары. Негізгі үдеріс</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9"/>
        <w:gridCol w:w="2268"/>
        <w:gridCol w:w="2444"/>
        <w:gridCol w:w="2679"/>
        <w:gridCol w:w="30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жұмыстар ағыны)</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қызметкері</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орындаушысы</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қарау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жинақтау және уәкілетті органға қайта жолдау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Құжаттарды тіркеу</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қарау және орындаушыны анықтау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Құжаттарды қарау және анықтаманы дайындау</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тіркеу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Анықтамаға </w:t>
            </w:r>
          </w:p>
          <w:p>
            <w:pPr>
              <w:spacing w:after="20"/>
              <w:ind w:left="20"/>
              <w:jc w:val="both"/>
            </w:pPr>
            <w:r>
              <w:rPr>
                <w:rFonts w:ascii="Times New Roman"/>
                <w:b w:val="false"/>
                <w:i w:val="false"/>
                <w:color w:val="000000"/>
                <w:sz w:val="20"/>
              </w:rPr>
              <w:t>қол қою</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Анықтаманы Орталыққа жолдау немесе тұтынушыға беру</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Анықтаманы тіркеу және тұтынушыға беру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 w:id="29"/>
    <w:p>
      <w:pPr>
        <w:spacing w:after="0"/>
        <w:ind w:left="0"/>
        <w:jc w:val="both"/>
      </w:pPr>
      <w:r>
        <w:rPr>
          <w:rFonts w:ascii="Times New Roman"/>
          <w:b w:val="false"/>
          <w:i w:val="false"/>
          <w:color w:val="000000"/>
          <w:sz w:val="28"/>
        </w:rPr>
        <w:t>       
</w:t>
      </w:r>
      <w:r>
        <w:rPr>
          <w:rFonts w:ascii="Times New Roman"/>
          <w:b/>
          <w:i w:val="false"/>
          <w:color w:val="000000"/>
          <w:sz w:val="28"/>
        </w:rPr>
        <w:t>3-кесте. Пайдалану нұсқалары. Баламалы үдеріс</w:t>
      </w:r>
      <w:r>
        <w:rPr>
          <w:rFonts w:ascii="Times New Roman"/>
          <w:b w:val="false"/>
          <w:i w:val="false"/>
          <w:color w:val="000000"/>
          <w:sz w:val="28"/>
        </w:rPr>
        <w:t>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8"/>
        <w:gridCol w:w="2210"/>
        <w:gridCol w:w="2444"/>
        <w:gridCol w:w="2659"/>
        <w:gridCol w:w="310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(барысы, жұмыстар ағыны)</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қызметкері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орындаушысы</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қарау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жинақтау және уәкілетті органға қайта жолдау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Құжаттарды тіркеу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қарау және орындаушыны анықтау</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Құжаттарды қарау және дәлелді бас тартуды дайындау</w:t>
            </w:r>
          </w:p>
        </w:tc>
      </w:tr>
      <w:tr>
        <w:trPr>
          <w:trHeight w:val="111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тіркеу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Дәлелді бас тартуға қол қою</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Дәлелді бас тартуды Орталыққа жолдау немесе тұтынушыға беру</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Дәлелді бас тартуды тіркеу және тұтынушыға беру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 қорғаншылық</w:t>
      </w:r>
      <w:r>
        <w:br/>
      </w:r>
      <w:r>
        <w:rPr>
          <w:rFonts w:ascii="Times New Roman"/>
          <w:b w:val="false"/>
          <w:i w:val="false"/>
          <w:color w:val="000000"/>
          <w:sz w:val="28"/>
        </w:rPr>
        <w:t>
      пен қамқоршылық жөніндегі қызметтерді жүзеге</w:t>
      </w:r>
      <w:r>
        <w:br/>
      </w:r>
      <w:r>
        <w:rPr>
          <w:rFonts w:ascii="Times New Roman"/>
          <w:b w:val="false"/>
          <w:i w:val="false"/>
          <w:color w:val="000000"/>
          <w:sz w:val="28"/>
        </w:rPr>
        <w:t>
      асыратын органдардың анықтамаларын беру"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2-қосымша</w:t>
      </w:r>
    </w:p>
    <w:bookmarkStart w:name="z64" w:id="30"/>
    <w:p>
      <w:pPr>
        <w:spacing w:after="0"/>
        <w:ind w:left="0"/>
        <w:jc w:val="left"/>
      </w:pPr>
      <w:r>
        <w:rPr>
          <w:rFonts w:ascii="Times New Roman"/>
          <w:b/>
          <w:i w:val="false"/>
          <w:color w:val="000000"/>
        </w:rPr>
        <w:t xml:space="preserve">        
Функционалдық өзара іс-әрекет сызбасы</w:t>
      </w:r>
    </w:p>
    <w:bookmarkEnd w:id="30"/>
    <w:p>
      <w:pPr>
        <w:spacing w:after="0"/>
        <w:ind w:left="0"/>
        <w:jc w:val="both"/>
      </w:pPr>
      <w:r>
        <w:rPr>
          <w:rFonts w:ascii="Times New Roman"/>
          <w:b w:val="false"/>
          <w:i w:val="false"/>
          <w:color w:val="000000"/>
          <w:sz w:val="28"/>
        </w:rPr>
        <w:t>      (сызбаны қағаз жүзінде қараңыз)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