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8120" w14:textId="97b8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2012 жылғы 27 қыркүйектегі N 9/3 шешімі. Қызылорда облысының Әділет департаментінде 2012 жылы 08 қазанда N 4321 тіркелді. Қолданылу мерзімінің аяқталуына байланысты күші жойылды - (Қызылорда қалалық мәслихатының 2013 жылғы 08 қаңтардағы N 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қалалық мәслихатының 08.01.2013 N 24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43–1-бабына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"2012-2014 жылдарға арналған қалалық бюджет туралы" Қызылорда қалалық мәслихатының 2011 жылғы 21 желтоқсандағы N 51/1 шешіміне өзгерістер мен толықтырулар енгізу туралы" Қызылорда қалалық мәслихатының 2012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N 52/1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10-1-201 тіркелген, 2012 жылы 18 қаңтарда N 4 "Ақмешіт ақшамы" газетінде, 2012 жылы 19 қаңтарда N 3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20 699 048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6 885 213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678 254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13 091 664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21 113 659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– 30 595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33 978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-514 351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(профицитті пайдалану) – 514 351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1 045 978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531 627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"2012-2014 жылдарға арналған қалалық бюджет туралы" Қызылорда қалалық мәслихатының 2011 жылғы 21 желтоқсандағы N 51/1 шешіміне өзгерістер мен толықтырулар енгізу туралы" Қызылорда қалалық мәслихатының 2012 жылғы 1 ақпандағы </w:t>
      </w:r>
      <w:r>
        <w:rPr>
          <w:rFonts w:ascii="Times New Roman"/>
          <w:b w:val="false"/>
          <w:i w:val="false"/>
          <w:color w:val="000000"/>
          <w:sz w:val="28"/>
        </w:rPr>
        <w:t>N 2/1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10-1-205 тіркелген, 2012 жылы 8 ақпанда N 7 "Ақмешіт ақшамы" газетінде, 2012 жылы 8 ақпанда N 6 "Ел тілегі"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20 696 371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6 885 213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678 254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13 088 911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21 790 201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– 35 358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38 741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-1 198 333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(профицитті пайдалану) – 1 198 333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531 627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683 982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"Қалалық мәслихаттың кейбір шешімдеріне өзгерістер енгізу туралы" Қызылорда қалалық мәслихатының 2012 жылғы 22 мамырдағы N 5/4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сессиясының төрағасы                       Б. Мастеков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 И. 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