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0db14" w14:textId="a20db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әкімдігінің 2012 жылғы 11 наурыздағы N 38 қаулысы. Қызылорда облысының Әділет департаментінде 2012 жылы 11 сәуірде N 10-3-199 тіркелді. Күші жойылды - Қызылорда облысы Арал ауданы әкімдігінің 2013 жылғы 04 наурыздағы N 79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Арал ауданы әкімдігінің 04.03.2013 N 79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2001 жылғы 23 қаңтардағы N 148 Қазақстан Республикасының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2001 жылғы 23 қаңтардағы N 149-ІІ Қазақстан Республикасының Заңының 20-бабының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сондай-ақ "Халықты жұмыспен қамту туралы" Қазақстан Республикасының 2001 жылғы 23 қаңтардағы Заңын іске асыру жөніндегі шаралар туралы"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N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қаулысымен бекітілген "Қоғамдық жұмыстарды ұйымдастыру мен қаржыландырудың ережесіне" сәйкес аудан халқын қоғамдық жұмыстармен қамтуды ұйымдастыру мақсатында Арал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Ұйымдардың тізбелері, қоғамдық жұмыстардың түрлері, көлемі мен нақты жағдайлары, қатысушылардың еңбегіне төленетін ақының мөлшері және оларды қаржыландыру көздері, қоғамдық жұмыстарға сұраныс пен ұсыныс осы қаулының қосымшасына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Арал ауданы әкімдігінің 2012.06.13 </w:t>
      </w:r>
      <w:r>
        <w:rPr>
          <w:rFonts w:ascii="Times New Roman"/>
          <w:b w:val="false"/>
          <w:i w:val="false"/>
          <w:color w:val="000000"/>
          <w:sz w:val="28"/>
        </w:rPr>
        <w:t>N 131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Қызылорда облысы Арал ауданы әкімдігінің 2012.06.13 </w:t>
      </w:r>
      <w:r>
        <w:rPr>
          <w:rFonts w:ascii="Times New Roman"/>
          <w:b w:val="false"/>
          <w:i w:val="false"/>
          <w:color w:val="000000"/>
          <w:sz w:val="28"/>
        </w:rPr>
        <w:t>N 131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Қызылорда облысы Арал ауданы әкімдігінің 2012.06.13 </w:t>
      </w:r>
      <w:r>
        <w:rPr>
          <w:rFonts w:ascii="Times New Roman"/>
          <w:b w:val="false"/>
          <w:i w:val="false"/>
          <w:color w:val="000000"/>
          <w:sz w:val="28"/>
        </w:rPr>
        <w:t>N 131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"Арал аудандық жұмыспен қамту және әлеуметтік бағдарламалар бөлімі" мемлекеттік мекемесіне (К. Аяпов) осы қаулының орындалуы барысы туралы тоқсан сайын келесі айдың 5-нен кешіктірмей "Арал ауданы әкімінің аппараты" мемлекеттік мекемесіне ақпарат беру міндеті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Қызылорда облысы Арал ауданы әкімдігінің 2012.06.13 </w:t>
      </w:r>
      <w:r>
        <w:rPr>
          <w:rFonts w:ascii="Times New Roman"/>
          <w:b w:val="false"/>
          <w:i w:val="false"/>
          <w:color w:val="000000"/>
          <w:sz w:val="28"/>
        </w:rPr>
        <w:t>N 131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Аудан әкімдігінің "Аудан халқын ақылы қоғамдық және әлеуметтік жұмыстармен қамтуды ұйымдастыру шаралары туралы" 2010 жылғы 27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151 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 тізілімінде 2011 жылғы 31 қаңтарда N 10-3-176 тіркелген, "Толқын" газетінің 2011 жылғы 12 ақпандағы N 13 және 2011 жылғы 16 ақпандағы N 14 сандарында ресми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Осы қаулының орындалуына бақылау жасау аудан әкімінің орынбасары Е. Раймбетовке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 алғаш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Арал ауданының әкімі                         Н. Мұсабаев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"11"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38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 қосымша</w:t>
      </w:r>
    </w:p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2012 жылға арналған қоғамдық жұмыстарға сұраныс пен ұсыныс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253"/>
        <w:gridCol w:w="1953"/>
        <w:gridCol w:w="197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Ұйымдардың атауы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Сұраныс 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Ұсыныс 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"Арал ауданы әкімінің аппараты" мемлекеттік мекемесі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"Арал аудандық мәслихаты" мемлекеттік мекемесі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"Арал аудандық білім бөлімі" мемлекеттік мекемесі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"Арал аудандық мәдениет және тілдерді дамыту бөлімі" мемлекеттік мекемесі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"Арал аудандық сәулет және қала құрылысы бөлімі" мемлекеттік мекемесі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"Арал аудандық жер қатынастары бөлімі" мемлекеттік мекемесі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"Арал аудандық құрылыс бөлімі" мемлекеттік мекемесі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"Арал аудандық жұмыспен қамту және әлеуметтік бағдарламалар бөлімі" мемлекеттік мекемесі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"Арал аудандық ішкі саясат бөлімі" мемлекеттік мекемесі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"Арал аудандық тұрғын үй, коммуналдық шаруашылығы, жолаушылар көлігі және автомобиль жолдары бөлімі" мемлекеттік мекемесі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"Арал аудандық кәсіпкерлік бөлімі" мемлекеттік мекемесі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"Арал аудандық экономика және бюджеттік жоспарлау бөлімі" мемлекеттік мекемесі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"Арал аудандық қаржы бөлімі" мемлекеттік мекемесі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"Арал аудандық ауыл шаруашылығы бөлімі" мемлекеттік мекемесі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"Арал аудандық дене шынықтыру және спорт бөлімі" мемлекеттік мекемесі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"Арал ауданы прокуратурасы" мемлекеттік мекемесі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соты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көлеміндегі кенттер және ауылдық округтер әкімі аппараттары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"Арал қаласы әкімінің аппараты" мемлекеттік мекемесі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 қалалық шаруашылық жүргізу құқығындағы көпсалалы коммуналдық мемлекеттік кәсіпорыны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Қызылорда облысының әділет Департаменті Арал ауданының әділет басқармасы" мемлекеттік мекемесі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Байланыс және ақпарат министрлігінің Мемлекеттік қызметтерді автоматтандыруды бақылау және халыққа қызмет көрсету орталықтарының қызметін үйлестіру комитеті "Қызылорда облысының Халыққа қызмет көрсету орталығы" республикалық мемлекеттік мекемесінің Арал аудандық филиалы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Еңбек және халықты әлеуметтік қорғау министрлігі, Қызылорда облысының зейнетақы төлеу жөніндегі мемлекеттік орталығы, Арал аудандық бөлімшесі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Министрлігінің Салық комитеті Қызылорда облысы бойынша Салық департаментінің Арал ауданы бойынша Салық басқармасы" мемлекеттік мекемесі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Қоршаған ортаны қорғау министрлігі Экологиялық реттеу және бақылау комитетінің Арал-Сырдария экология департаменті Арал ауданы бойынша экология инспекциясы" мемлекеттік мекемесі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"Қызылорда облысының ішкі істер департаменті Арал ауданының ішкі істер бөлімі" мемлекеттік мекемесі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Төтенше жағдайлар министрлігі Қызылорда облысының Төтенше жағдайлар департаменті Арал ауданының Төтенше жағдайлар бөлімі" мемлекеттік мекемесі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"Қызылорда облысы Арал ауданының Қорғаныс істері жөніндегі бөлімі" мемлекеттік мекемесі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Еңбек және халықты әлеуметтік қорғау министрлігі Бақылау және әлеуметтік қорғау комитетінің Қызылорда облысы бойынша Бақылау және әлеуметтік қорғау департаментінің Арал ауданы бойынша еңбек инспекциясы" мемлекеттік мекемесі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"Арал аудандық мұрағаты" мемлекеттік мекемесі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"Қызылорда облысы сот актілерін орындау Департаментінің Арал ауданының аумақтық бөлімі" филиалы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 халықтық демократиялық партиясы" қоғамдық бірлестігінің Қызылорда облысы Арал аудандық филиалы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"11"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38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2 қосымша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Қоғамдық жұмыстар жүргізілетін ұйымдардың тізбесі, қоғамдық жұмыстардың түрлері, көлемі мен нақты жағдайлары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059"/>
        <w:gridCol w:w="2829"/>
        <w:gridCol w:w="2140"/>
        <w:gridCol w:w="2524"/>
      </w:tblGrid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Ұйымдардың атауы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жұмыстардың түрлері 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көлемдері, сағатпен 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Нақты жұмыс жағдайлары 
</w:t>
            </w:r>
          </w:p>
        </w:tc>
      </w:tr>
      <w:tr>
        <w:trPr>
          <w:trHeight w:val="405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"Арал ауданы әкімінің аппараты" мемлекеттік мекемесі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 тарату және құжаттарды тігуге көмектесу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артық емес</w:t>
            </w:r>
          </w:p>
        </w:tc>
        <w:tc>
          <w:tcPr>
            <w:tcW w:w="2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бір қатысушының жұмыс уақытының ұзақтығы – 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және санитарлық тазарту жөніндегі жұмыстар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артық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"Арал аудандық мәслихаты" мемлекеттік мекемесі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 тарату және құжаттарды тігуге көмектесу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артық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"Арал аудандық білім бөлімі" мемлекеттік мекемесі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 тарату және құжаттарды тігуге көмектесу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артық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70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"Арал аудандық мәдениет және тілдерді дамыту бөлімі" мемлекеттік мекемесі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 тарату және құжаттарды тігуге көмектесу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артық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маңызды ауқымды іс-шараларды ұйымдастыруға көмек көрсету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артық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"Арал аудандық сәулет және қала құрылысы бөлімі" мемлекеттік мекемесі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 тарату және құжаттарды тігуге көмектесу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артық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"Арал аудандық жер қатынастары бөлімі" мемлекеттік мекемесі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 тарату және құжаттарды тігуге көмектесу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артық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"Арал аудандық құрылыс бөлімі" мемлекеттік мекемесі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 тарату және құжаттарды тігуге көмектесу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артық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0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"Арал аудандық жұмыспен қамту және әлеуметтік бағдарламалар бөлімі" мемлекеттік мекемесі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 тарату және құжаттарды тігуге көмектесу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артық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 әр аула бойынша аралау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артық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 жасалатын әлеуметтік қызметтер көрсетуге көмектесу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артық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"Арал аудандық ішкі саясат бөлімі" мемлекеттік мекемесі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 тарату және құжаттарды тігуге көмектесу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артық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аймақтық қоғамдық науқандарын (қоғамдық пікірлер жинау) өткізуге қатысу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артық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"Арал аудандық тұрғын үй, коммуналдық шаруашылығы, жолаушылар көлігі және автомобиль жолдары бөлімі" мемлекеттік мекемесі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 тарату және құжаттарды тігуге көмектесу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артық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"Арал аудандық кәсіпкерлік бөлімі" мемлекеттік мекемесі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 тарату және құжаттарды тігуге көмектесу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артық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"Арал аудандық экономика және бюджеттік жоспарлау бөлімі" мемлекеттік мекемесі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 тарату және құжаттарды тігуге көмектесу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артық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"Арал аудандық қаржы бөлімі" мемлекеттік мекемесі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 тарату және құжаттарды тігуге көмектесу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артық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"Арал аудандық ауыл шаруашылығы бөлімі" мемлекеттік мекемесі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 тарату және құжаттарды тігуге көмектесу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артық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"Арал аудандық дене шынықтыру және спорт бөлімі" мемлекеттік мекемесі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 тарату және құжаттарды тігуге көмектесу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артық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 маңызды ауқымды іс-шараларды ұйымдастыруға көмек көрсету 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артық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"Арал аудандық прокуратура" мемлекеттік мекемесі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Хат-хабарларды, шақырту қағаздарды тарату және құжаттарды тігуге көмектесу 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артық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сот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Хат-хабарларды, шақырту қағаздарды тарату және құжаттарды тігуге көмектесу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артық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және ауылдық округ әкімі аппараттары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 тарату және құжаттарды тігуге көмектесу</w:t>
            </w:r>
          </w:p>
        </w:tc>
        <w:tc>
          <w:tcPr>
            <w:tcW w:w="2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артық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және санитарлық тазарту жөніндегі жұмыстар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пошта, газет-журналдарды алушыларға таратып беруге көмектесу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"Арал қаласы әкімінің аппараты" мемлекеттік мекемесі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 тарату және құжаттарды тігуге көмектесу</w:t>
            </w:r>
          </w:p>
        </w:tc>
        <w:tc>
          <w:tcPr>
            <w:tcW w:w="2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артық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және санитарлық тазарту жөніндегі жұмыстар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қалалық шаруашылық жүргізу құқығындағы көпсалалы коммуналдық мемлекеттік кәсіпорны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 жүзеге асырылатын әлеуметтік мәдени объектілерді салу, жөндеу, тұрғын үй қорын қайта жаңғыртуға және аудан орталығындағы көп қабатты тұрғын үй пәтерлердің күрделі жөндеу жұмыстарына қатысу</w:t>
            </w:r>
          </w:p>
        </w:tc>
        <w:tc>
          <w:tcPr>
            <w:tcW w:w="2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артық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аумағын жинастырып тазалау бойынша тұрмыстық-коммуналдық шаруашылықты ұйымдастыруға көмектесу (күл-қоқысты шығару, ақтау, сырлау жұмыстары)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Қызылорда облысының әділет Департаменті Арал ауданының әділет басқармасы" мемлекеттік мекемесі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 тарату және құжаттарды тігуге көмектесу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артық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Байланыс және ақпарат министрлігінің Мемлекеттік қызметтерді автоматтандыруды бақылау және халыққа қызмет көрсету орталықтарының қызметін үйлестіру комитеті "Қызылорда облысының Халыққа қызмет көрсету орталығы" республикалық мемлекеттік мекемесінің Арал аудандық филиалы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 тарату және құжаттарды тігуге көмектесу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артық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Еңбек және халықты әлеуметтік қорғау министрлігі, Қызылорда облысының зейнетақы төлеу жөніндегі мемлекеттік орталығы, Арал аудандық бөлімшесі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 тарату және құжаттарды тігуге көмектесу</w:t>
            </w:r>
          </w:p>
        </w:tc>
        <w:tc>
          <w:tcPr>
            <w:tcW w:w="2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артық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есептеу кезінде зейнетақы мен жәрдемақы төлеу бойынша және халықтың мақсатты топтарына құжатты рәсімдеу көмектесу көрсету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Министрлігінің Салық комитеті Қызылорда облысы бойынша Салық департаментінің Арал ауданы бойынша Салық басқармасы" мемлекеттік мекемесі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Хат-хабарларды, шақырту қағаздарды тарату және құжаттарды тігуге көмектесу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артық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Қоршаған ортаны қорғау министрлігі Экологиялық реттеу және бақылау комитетінің Арал-Сырдария экология департаменті Арал ауданы бойынша экология инспекциясы" мемлекеттік мекемесі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 тарату және құжаттарды тігуге көмектесу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артық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"Қызылорда облысының ішкі істер департаменті Арал ауданының ішкі істер бөлімі" мемлекеттік мекемесі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 тарату және құжаттарды тігуге көмектесу</w:t>
            </w:r>
          </w:p>
        </w:tc>
        <w:tc>
          <w:tcPr>
            <w:tcW w:w="2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артық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Қалада, елді мекендерде құқықтық тәртіптің сақталуына көмектесу (сарбаз)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Төтенше жағдайлар министрлігі Қызылорда облысының Төтенше жағдайлар департаменті Арал ауданының Төтенше жағдайлар бөлімі" мемлекеттік мекемесі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 тарату және құжаттарды тігуге көмектесу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артық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"Қызылорда облысы Арал ауданының Қорғаныс істері жөніндегі бөлімі" мемлекеттік мекемесі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 тарату және құжаттарды тігуге көмектесу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артық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Еңбек және халықты әлеуметтік қорғау министрлігі Бақылау және әлеуметтік қорғау комитетінің Қызылорда облысы бойынша Бақылау және әлеуметтік қорғау департаментінің Арал ауданы бойынша еңбек инспекциясы" мемлекеттік мекемесі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 тарату және құжаттарды тігуге көмектесу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артық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"Арал аудандық мұрағаты" мемлекеттік мекемесі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кітаптарды, құжаттарды түптеуге, қайта қалпына келтіруге жәрдемдесу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артық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"Қызылорда облысы сот актілерін орындау Департаментінің Арал ауданының аумақтық бөлімі" филиалы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Хат-хабарларды, шақырту қағаздарды тарату және құжаттарды тігуге көмектесу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артық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 халықтық демократиялық партиясы" қоғамдық бірлестігінің Қызылорда облысы Арал аудандық филиалы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 тарату және құжаттарды тігуге көмектесу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8 сағаттан артық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