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fcec" w14:textId="81af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Арал аудандық мәслихатының 2011 жылғы 23 желтоқсандағы N 248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2012 жылғы 26 қыркүйектегі N 46 шешімі. Қызылорда облысының Әділет департаментінде 2012 жылы 04 қазанда N 4318 тіркелді. Қолданылу мерзімінің аяқталуына байланысты күші жойылды - (Қызылорда облысы Арал аудандық мәслихатының 2013 жылғы 06 ақпандағы N 40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  жойылды - (Қызылорда облысы Арал аудандық мәслихатының 06.02.2013 N 40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1."2012-2014 жылдарға арналған аудандық бюджет туралы" Арал аудандық мәслихатының 2011 жылғы 23 желтоқсандағы кезекті 41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248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N 10-3-194 нөмірімен тіркелген, аудандық "Толқын" газетінің 2012 жылғы 21 қаңтардағы N 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6 924 381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1 002 087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- 104 876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- 5 808 090 мың теңге, оның ішінде субвенция көлемі 4 448 823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- 7 186 916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32 296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33 667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- 228056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228 056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Ауданның жергілікті атқарушы органының 2012 жылға арналған резерві 39 252 мың теңге көлемінде бекітілсін".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"2012-2014 жылдарға арналған аудандық бюджет туралы" Арал аудандық мәслихатының 2011 жылғы 23 желтоқсандағы кезекті 41 сессиясының N 248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 А. Асанбаев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 К. Данабай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2012 жылғы 26 қыркүйектегі N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сегізінші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2011 жылғы 23 желтоқсандағы N 248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қырық бірінші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603"/>
        <w:gridCol w:w="562"/>
        <w:gridCol w:w="7966"/>
        <w:gridCol w:w="21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ж. сомасы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6924381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1022087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343951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343951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416389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367400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уәкілеттігi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5808090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5808090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5808090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99"/>
        <w:gridCol w:w="1011"/>
        <w:gridCol w:w="837"/>
        <w:gridCol w:w="7643"/>
        <w:gridCol w:w="19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ж.
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7186916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399664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361116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кала) әкімінің аппараты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83317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256136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жою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4555076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442717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442717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3920397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3919294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3726197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153744</w:t>
            </w:r>
          </w:p>
        </w:tc>
      </w:tr>
      <w:tr>
        <w:trPr>
          <w:trHeight w:val="18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120861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488824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444073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444073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107094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68885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145917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44751</w:t>
            </w:r>
          </w:p>
        </w:tc>
      </w:tr>
      <w:tr>
        <w:trPr>
          <w:trHeight w:val="8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757840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72031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72031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инфрақұрылымдардың дамуы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457946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қызмет етуі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457946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455936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67038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328855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81169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49515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49515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куәлігі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3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өңірлердің экономикалық дамытуға жәрдемдесу бойынша іске асыру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51185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39252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69517</w:t>
            </w:r>
          </w:p>
        </w:tc>
      </w:tr>
      <w:tr>
        <w:trPr>
          <w:trHeight w:val="8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-228056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 шарттары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276786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26 қыркүйектегі N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сегізінші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2011 жылғы 23 желтоқсандағы N 248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қырық бірінші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Аудандағы қала, кент, ауылдық округтердің бюджеттік бағдарламалары бойынша 2012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541"/>
        <w:gridCol w:w="1638"/>
        <w:gridCol w:w="1626"/>
        <w:gridCol w:w="1584"/>
        <w:gridCol w:w="1597"/>
        <w:gridCol w:w="1584"/>
        <w:gridCol w:w="1576"/>
        <w:gridCol w:w="1586"/>
        <w:gridCol w:w="963"/>
      </w:tblGrid>
      <w:tr>
        <w:trPr>
          <w:trHeight w:val="39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қаланың, кент, ауыл (село), ауылдық (селолық) округ әкімінің қызметін қамтамасыз ету жөніндегі қызметтер бюджеттік бағдарламасы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КБК-(123002000)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Елді мекендердің санитариясын қамтамасыз ету бюджеттік бағдарламасы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Елді мекендерді абаттандыру мен көгалдандыру бюджеттік бағдарламасы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(селолық) жерлерде балаларды мектепке дейін тегін алып баруды және кері алып келуді ұйымдастыру бюджеттік бағдарламасы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КБК-(123008000) Елді мекендердің көшелерін жарықтандыру бюджеттік бағдарламасы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(123004000) 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 бюджеттік бағдарламасы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Жинағы
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65049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10690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9879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10691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5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әкімінің аппараты жинағы: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256136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