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c1f1f" w14:textId="8fc1f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аудандық бюджет туралы" Қазалы аудандық Мәслихатының 2011 жылғы 20 желтоқсандағы ХХХXIV сессиясының N 333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2012 жылғы 11 сәуірдегі N 17 шешімі. Қызылорда облысының Әділет департаментінде 2012 жылы 28 сәуірде N 10-4-173 тіркелді. Қолданылу мерзімінің аяқталуына байланысты күші жойылды - (Қызылорда облысы Қазалы аудандық мәслихатының 2013 жылғы 31 қаңтардағы N 42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(Қызылорда облысы Қазалы аудандық мәслихатының 31.01.2013 N 42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Бюджет кодексі"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"2012-2014 жылдарға арналған аудандық бюджет туралы" Қазалы аудандық Мәслихатының 2011 жылғы 20 желтоқсандағы ХХХХІV сессиясының </w:t>
      </w:r>
      <w:r>
        <w:rPr>
          <w:rFonts w:ascii="Times New Roman"/>
          <w:b w:val="false"/>
          <w:i w:val="false"/>
          <w:color w:val="000000"/>
          <w:sz w:val="28"/>
        </w:rPr>
        <w:t>N 333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кесімдердің мемлекеттік тіркеу Тізілімінде 10-4-165 нөмірімен тіркелген, аудандық "Қазалы" газетінің 2012 жылғы 18 қаңтардағы N 7-8 санында және 2012 жылғы 21 қаңтардағы N 9-12 санында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3)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- 7 366 017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- 6 296 612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- 7 484 480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98 723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106 788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5), 6) тармақшалары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(профициті) - -219 186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219 186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3-1-тармақ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алтыншы, тоғызыншы, оныншы, он екінші абзацтары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"Жұмыспен қамту – 2020 бағдарламасы шеңберінде іс-шараларды іске асыруға – 53 100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мамандарын әлеуметтік қолдау шараларын іске асыруға – 16 347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шараларды жүргізуге – 43 647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мекендердің әлеуметтік саласының мамандарын әлеуметтік қолдау шараларын іске асыруға берілетін бюджеттік кредит – 106 788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он үшінші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"Жұмыспен қамту 2020 бағдарламасы шеңберінде коммуналдық-инженерлік, инженерлік-көліктік және әлеуметтік инфрақұрылым объектілерін жөндеуге және ауылдық елді мекендерді абаттандыруға - 65 171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үшінші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"Жұмыспен қамту-2020 бағдарламасы шеңберінде инженерлік-коммуникациялық инфрақұрылымды дамытуға - 525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ІІІ сессиясының төрағасы                  Қ. Әлімбай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 Т. Бөріқұлақов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"13"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сессиясының N 17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"20"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сессиясының N 333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2012 жылға арналған аудандық бюджет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"/>
        <w:gridCol w:w="661"/>
        <w:gridCol w:w="620"/>
        <w:gridCol w:w="9307"/>
        <w:gridCol w:w="1755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Iшкi сыныбы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7366017</w:t>
            </w:r>
          </w:p>
        </w:tc>
      </w:tr>
      <w:tr>
        <w:trPr>
          <w:trHeight w:val="24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1050872</w:t>
            </w:r>
          </w:p>
        </w:tc>
      </w:tr>
      <w:tr>
        <w:trPr>
          <w:trHeight w:val="21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450513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450513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328786</w:t>
            </w:r>
          </w:p>
        </w:tc>
      </w:tr>
      <w:tr>
        <w:trPr>
          <w:trHeight w:val="22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328786</w:t>
            </w:r>
          </w:p>
        </w:tc>
      </w:tr>
      <w:tr>
        <w:trPr>
          <w:trHeight w:val="22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254118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202923</w:t>
            </w:r>
          </w:p>
        </w:tc>
      </w:tr>
      <w:tr>
        <w:trPr>
          <w:trHeight w:val="30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</w:p>
        </w:tc>
      </w:tr>
      <w:tr>
        <w:trPr>
          <w:trHeight w:val="19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44720</w:t>
            </w:r>
          </w:p>
        </w:tc>
      </w:tr>
      <w:tr>
        <w:trPr>
          <w:trHeight w:val="27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24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14206</w:t>
            </w:r>
          </w:p>
        </w:tc>
      </w:tr>
      <w:tr>
        <w:trPr>
          <w:trHeight w:val="21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</w:t>
            </w:r>
          </w:p>
        </w:tc>
      </w:tr>
      <w:tr>
        <w:trPr>
          <w:trHeight w:val="16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12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5762 </w:t>
            </w:r>
          </w:p>
        </w:tc>
      </w:tr>
      <w:tr>
        <w:trPr>
          <w:trHeight w:val="12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5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</w:t>
            </w:r>
          </w:p>
        </w:tc>
      </w:tr>
      <w:tr>
        <w:trPr>
          <w:trHeight w:val="22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12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12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9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4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12601</w:t>
            </w:r>
          </w:p>
        </w:tc>
      </w:tr>
      <w:tr>
        <w:trPr>
          <w:trHeight w:val="24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24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27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1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6296612</w:t>
            </w:r>
          </w:p>
        </w:tc>
      </w:tr>
      <w:tr>
        <w:trPr>
          <w:trHeight w:val="15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6296612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6296612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981"/>
        <w:gridCol w:w="748"/>
        <w:gridCol w:w="8490"/>
        <w:gridCol w:w="1718"/>
      </w:tblGrid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1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1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1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1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7484480</w:t>
            </w:r>
          </w:p>
        </w:tc>
      </w:tr>
      <w:tr>
        <w:trPr>
          <w:trHeight w:val="1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465135</w:t>
            </w:r>
          </w:p>
        </w:tc>
      </w:tr>
      <w:tr>
        <w:trPr>
          <w:trHeight w:val="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108562</w:t>
            </w:r>
          </w:p>
        </w:tc>
      </w:tr>
      <w:tr>
        <w:trPr>
          <w:trHeight w:val="15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95666</w:t>
            </w:r>
          </w:p>
        </w:tc>
      </w:tr>
      <w:tr>
        <w:trPr>
          <w:trHeight w:val="15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12896</w:t>
            </w:r>
          </w:p>
        </w:tc>
      </w:tr>
      <w:tr>
        <w:trPr>
          <w:trHeight w:val="5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295379</w:t>
            </w:r>
          </w:p>
        </w:tc>
      </w:tr>
      <w:tr>
        <w:trPr>
          <w:trHeight w:val="72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295379</w:t>
            </w:r>
          </w:p>
        </w:tc>
      </w:tr>
      <w:tr>
        <w:trPr>
          <w:trHeight w:val="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22835</w:t>
            </w:r>
          </w:p>
        </w:tc>
      </w:tr>
      <w:tr>
        <w:trPr>
          <w:trHeight w:val="2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</w:t>
            </w:r>
          </w:p>
        </w:tc>
      </w:tr>
      <w:tr>
        <w:trPr>
          <w:trHeight w:val="2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</w:t>
            </w:r>
          </w:p>
        </w:tc>
      </w:tr>
      <w:tr>
        <w:trPr>
          <w:trHeight w:val="1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92519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90266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90266</w:t>
            </w:r>
          </w:p>
        </w:tc>
      </w:tr>
      <w:tr>
        <w:trPr>
          <w:trHeight w:val="1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5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12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4721027</w:t>
            </w:r>
          </w:p>
        </w:tc>
      </w:tr>
      <w:tr>
        <w:trPr>
          <w:trHeight w:val="1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494316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487901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4155989</w:t>
            </w:r>
          </w:p>
        </w:tc>
      </w:tr>
      <w:tr>
        <w:trPr>
          <w:trHeight w:val="1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3986325</w:t>
            </w:r>
          </w:p>
        </w:tc>
      </w:tr>
      <w:tr>
        <w:trPr>
          <w:trHeight w:val="2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128622</w:t>
            </w:r>
          </w:p>
        </w:tc>
      </w:tr>
      <w:tr>
        <w:trPr>
          <w:trHeight w:val="2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41042</w:t>
            </w:r>
          </w:p>
        </w:tc>
      </w:tr>
      <w:tr>
        <w:trPr>
          <w:trHeight w:val="1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70722</w:t>
            </w:r>
          </w:p>
        </w:tc>
      </w:tr>
      <w:tr>
        <w:trPr>
          <w:trHeight w:val="2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26762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</w:t>
            </w:r>
          </w:p>
        </w:tc>
      </w:tr>
      <w:tr>
        <w:trPr>
          <w:trHeight w:val="1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5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5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434918</w:t>
            </w:r>
          </w:p>
        </w:tc>
      </w:tr>
      <w:tr>
        <w:trPr>
          <w:trHeight w:val="5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381161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82162</w:t>
            </w:r>
          </w:p>
        </w:tc>
      </w:tr>
      <w:tr>
        <w:trPr>
          <w:trHeight w:val="9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17828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</w:t>
            </w:r>
          </w:p>
        </w:tc>
      </w:tr>
      <w:tr>
        <w:trPr>
          <w:trHeight w:val="4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33731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жылғы 26 шілдеде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4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</w:p>
        </w:tc>
      </w:tr>
      <w:tr>
        <w:trPr>
          <w:trHeight w:val="2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53492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122799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көмекшілерімен қамтамасыз ету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12908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15883</w:t>
            </w:r>
          </w:p>
        </w:tc>
      </w:tr>
      <w:tr>
        <w:trPr>
          <w:trHeight w:val="4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53757</w:t>
            </w:r>
          </w:p>
        </w:tc>
      </w:tr>
      <w:tr>
        <w:trPr>
          <w:trHeight w:val="4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51559</w:t>
            </w:r>
          </w:p>
        </w:tc>
      </w:tr>
      <w:tr>
        <w:trPr>
          <w:trHeight w:val="4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713456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65171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аббаттандыру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65171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58943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45018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бағдарламасы шеңберінде инженерлік коммуникациялық инфрақұрылымдарды салу және (немесе) сатып алу және дамыту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11725</w:t>
            </w:r>
          </w:p>
        </w:tc>
      </w:tr>
      <w:tr>
        <w:trPr>
          <w:trHeight w:val="5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29496</w:t>
            </w:r>
          </w:p>
        </w:tc>
      </w:tr>
      <w:tr>
        <w:trPr>
          <w:trHeight w:val="1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19670</w:t>
            </w:r>
          </w:p>
        </w:tc>
      </w:tr>
      <w:tr>
        <w:trPr>
          <w:trHeight w:val="1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</w:t>
            </w:r>
          </w:p>
        </w:tc>
      </w:tr>
      <w:tr>
        <w:trPr>
          <w:trHeight w:val="1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439255</w:t>
            </w:r>
          </w:p>
        </w:tc>
      </w:tr>
      <w:tr>
        <w:trPr>
          <w:trHeight w:val="1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1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436405</w:t>
            </w:r>
          </w:p>
        </w:tc>
      </w:tr>
      <w:tr>
        <w:trPr>
          <w:trHeight w:val="45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119091</w:t>
            </w:r>
          </w:p>
        </w:tc>
      </w:tr>
      <w:tr>
        <w:trPr>
          <w:trHeight w:val="1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20842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74465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325637</w:t>
            </w:r>
          </w:p>
        </w:tc>
      </w:tr>
      <w:tr>
        <w:trPr>
          <w:trHeight w:val="4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149332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149332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</w:t>
            </w:r>
          </w:p>
        </w:tc>
      </w:tr>
      <w:tr>
        <w:trPr>
          <w:trHeight w:val="4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</w:t>
            </w:r>
          </w:p>
        </w:tc>
      </w:tr>
      <w:tr>
        <w:trPr>
          <w:trHeight w:val="7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46809</w:t>
            </w:r>
          </w:p>
        </w:tc>
      </w:tr>
      <w:tr>
        <w:trPr>
          <w:trHeight w:val="1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46809</w:t>
            </w:r>
          </w:p>
        </w:tc>
      </w:tr>
      <w:tr>
        <w:trPr>
          <w:trHeight w:val="5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66780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66780</w:t>
            </w:r>
          </w:p>
        </w:tc>
      </w:tr>
      <w:tr>
        <w:trPr>
          <w:trHeight w:val="3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 ақпараттық саясат жүргізу жөніндегі қызметтер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</w:p>
        </w:tc>
      </w:tr>
      <w:tr>
        <w:trPr>
          <w:trHeight w:val="5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11847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11847</w:t>
            </w:r>
          </w:p>
        </w:tc>
      </w:tr>
      <w:tr>
        <w:trPr>
          <w:trHeight w:val="1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17321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15376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5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14443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14443</w:t>
            </w:r>
          </w:p>
        </w:tc>
      </w:tr>
      <w:tr>
        <w:trPr>
          <w:trHeight w:val="75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111236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26688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16347</w:t>
            </w:r>
          </w:p>
        </w:tc>
      </w:tr>
      <w:tr>
        <w:trPr>
          <w:trHeight w:val="2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15192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1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16409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43647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43647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22670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</w:t>
            </w:r>
          </w:p>
        </w:tc>
      </w:tr>
      <w:tr>
        <w:trPr>
          <w:trHeight w:val="5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</w:t>
            </w:r>
          </w:p>
        </w:tc>
      </w:tr>
      <w:tr>
        <w:trPr>
          <w:trHeight w:val="4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498287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498287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478287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9416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21244</w:t>
            </w:r>
          </w:p>
        </w:tc>
      </w:tr>
      <w:tr>
        <w:trPr>
          <w:trHeight w:val="5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21244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</w:p>
        </w:tc>
      </w:tr>
      <w:tr>
        <w:trPr>
          <w:trHeight w:val="5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21885</w:t>
            </w:r>
          </w:p>
        </w:tc>
      </w:tr>
      <w:tr>
        <w:trPr>
          <w:trHeight w:val="5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32273</w:t>
            </w:r>
          </w:p>
        </w:tc>
      </w:tr>
      <w:tr>
        <w:trPr>
          <w:trHeight w:val="3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32273</w:t>
            </w:r>
          </w:p>
        </w:tc>
      </w:tr>
      <w:tr>
        <w:trPr>
          <w:trHeight w:val="3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27809</w:t>
            </w:r>
          </w:p>
        </w:tc>
      </w:tr>
      <w:tr>
        <w:trPr>
          <w:trHeight w:val="5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98723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Бюджеттік кредиттерді өтеу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-219186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6.Бюджет тапшылығын қаржыландыру (профицитті пайдалану)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219186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 шарттары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