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83a3" w14:textId="4d98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Қазалы аудандық Мәслихатының 2011 жылғы 20 желтоқсандағы ХХХXIV сессиясының N 333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2012 жылғы 30 қарашадағы N 63 шешімі. Қызылорда облысының Әділет департаментінде 2012 жылы 05 желтоқсанда N 4355 тіркелді. Қолданылу мерзімінің аяқталуына байланысты күші жойылды - (Қызылорда облысы Қазалы аудандық мәслихатының 2013 жылғы 31 қаңтардағы N 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Қазалы аудандық мәслихатының 31.01.2013 N 42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Қазалы аудандық Мәслихатының 2011 жылғы 20 желтоқсандағы ХХХХІV сессиясының (нормативтік құқықтық актілердің мемлекеттік тіркеу тізілімінде 2011 жылғы 30 желтоқсанда 10-4-165 нөмірімен тіркелген, аудандық "Қазалы" газетінің 2012 жылғы 18 қаңтардағы N 7-8 санында және 2012 жылғы 21 қаңтардағы N 9-12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333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2012-2014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7 803 522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1 150 705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- 6 936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- 10 607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6 635 274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7 916 905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3) таза бюджеттік кредит беру – 98 723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106 788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11 417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11 417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- 223 523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223 523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бірінші, екінші, төртінші, он төртінші абзацтары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 білім беру ұйымдарында мемлекеттік білім беру тапсырысын іске асыруға – 76 257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 және жалпы орта білім беретін мемлекеттік мекемелердегі физика, химия, биология кабинеттерін оқу жабдығымен жарақтандыруға – 11 715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сәбиді (жетім балаларды) және ата-анасының қамқорлығынсыз қалған сәбиді (балаларды) асырап бағу үшін қамқоршыларға (қорғаншыларға) ай сайын ақша қаражаттарын төлеуге – 14 855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бағдарламасы бойынша біліктілікті арттырудан өткен мұғалімдерге еңбекақыны арттыруға – 3865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IX сессиясының төрағасы               Б. Даулетияров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 Т. Бөріқұлақов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"30"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63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"20"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ХХХХІV сессиясының N 333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641"/>
        <w:gridCol w:w="596"/>
        <w:gridCol w:w="9263"/>
        <w:gridCol w:w="185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45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7803522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1150705</w:t>
            </w:r>
          </w:p>
        </w:tc>
      </w:tr>
      <w:tr>
        <w:trPr>
          <w:trHeight w:val="21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496243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496243</w:t>
            </w:r>
          </w:p>
        </w:tc>
      </w:tr>
      <w:tr>
        <w:trPr>
          <w:trHeight w:val="25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345786</w:t>
            </w:r>
          </w:p>
        </w:tc>
      </w:tr>
      <w:tr>
        <w:trPr>
          <w:trHeight w:val="22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345786</w:t>
            </w:r>
          </w:p>
        </w:tc>
      </w:tr>
      <w:tr>
        <w:trPr>
          <w:trHeight w:val="22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285368</w:t>
            </w:r>
          </w:p>
        </w:tc>
      </w:tr>
      <w:tr>
        <w:trPr>
          <w:trHeight w:val="31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236223</w:t>
            </w:r>
          </w:p>
        </w:tc>
      </w:tr>
      <w:tr>
        <w:trPr>
          <w:trHeight w:val="30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19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</w:t>
            </w:r>
          </w:p>
        </w:tc>
      </w:tr>
      <w:tr>
        <w:trPr>
          <w:trHeight w:val="27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19239</w:t>
            </w:r>
          </w:p>
        </w:tc>
      </w:tr>
      <w:tr>
        <w:trPr>
          <w:trHeight w:val="21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16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2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</w:t>
            </w:r>
          </w:p>
        </w:tc>
      </w:tr>
      <w:tr>
        <w:trPr>
          <w:trHeight w:val="12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5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22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12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2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9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27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21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21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6635274</w:t>
            </w:r>
          </w:p>
        </w:tc>
      </w:tr>
      <w:tr>
        <w:trPr>
          <w:trHeight w:val="15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6635274</w:t>
            </w:r>
          </w:p>
        </w:tc>
      </w:tr>
      <w:tr>
        <w:trPr>
          <w:trHeight w:val="28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879"/>
        <w:gridCol w:w="899"/>
        <w:gridCol w:w="8656"/>
        <w:gridCol w:w="2069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1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7916905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498260</w:t>
            </w:r>
          </w:p>
        </w:tc>
      </w:tr>
      <w:tr>
        <w:trPr>
          <w:trHeight w:val="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120734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94422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26312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315124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314974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4811825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521713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4166877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3993774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132061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123235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53752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391716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338922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53831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53493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75799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52794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1042418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аббаттандыру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79191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48416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 салу және (немесе) сатып алу және дамыту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31139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441018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436555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200785</w:t>
            </w:r>
          </w:p>
        </w:tc>
      </w:tr>
      <w:tr>
        <w:trPr>
          <w:trHeight w:val="1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132208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225114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396362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152011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150870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45784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45784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67642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жүргізу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29851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115231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472573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468836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-223523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(профицитті пайдалану)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