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5ad2a" w14:textId="f85ad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жылдың сәуір-маусымында және қазан-желтоқсанында азаматтарды мерзімді әскери қызметке шақыруды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әкімдігінің 2012 жылғы 28 наурыздағы N 79 қаулысы. Қызылорда облысының Әділет департаментінде 2012 жылы 11 сәуірде N 10-5-178 тіркелді. Күші жойылды - Қызылорда облысы Қармақшы ауданы әкімдігінің 2013 жылғы 03 қаңтардағы N 333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Қармақшы ауданы әкімдігінің 03.01.2013 N 333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 2001 жылғы 23 қаңтардағы N 148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"Әскери қызмет және әскери қызметшілердің мәртебесі туралы" 2012 жылғы 16 ақпандағы N 561-ІV Заңының 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>, "Әскери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сәуір-маусымында және қазан-желтоқсанында мерзімді әскери қызметке кезекті шақыру туралы" Қазақстан Республикасы Президентінің 2012 жылғы 1 наурыздағы </w:t>
      </w:r>
      <w:r>
        <w:rPr>
          <w:rFonts w:ascii="Times New Roman"/>
          <w:b w:val="false"/>
          <w:i w:val="false"/>
          <w:color w:val="000000"/>
          <w:sz w:val="28"/>
        </w:rPr>
        <w:t>N 274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және Қазақстан Республикасы Үкіметінің 2012 жылғы 12 наурыздағы "Белгiленген әскери қызмет мерзiмiн өткерген мерзiмдi әскери қызметтегi әскери қызметшiлердi запасқа шығару және Қазақстан Республикасының азаматтарын 2012 жылдың сәуiр-маусымында және қазан - желтоқсанында кезектi мерзiмдi әскери қызметке шақыру туралы" Қазақстан Республикасы Президентiнiң 2012 жылғы 1 наурыздағы N 274 Жарлығын iске асыру туралы" </w:t>
      </w:r>
      <w:r>
        <w:rPr>
          <w:rFonts w:ascii="Times New Roman"/>
          <w:b w:val="false"/>
          <w:i w:val="false"/>
          <w:color w:val="000000"/>
          <w:sz w:val="28"/>
        </w:rPr>
        <w:t>N 326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Қармақшы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Қармақшы ауданындағы әскерге шақыруды кейінге қалдыруға немесе одан босатылуға құқығы жоқ он сегіз жастан жиырма жеті жасқа дейінгі ер азаматтар, сондай-ақ оқу орындарынан шығарылған, жиырма жеті жасқа толмаған және әскерге шақыру бойынша әскери қызметтің белгіленген мерзімдерін өткермеген азаматтарды 2012 жылдың сәуір-маусымында және қазан-желтоқсанында мерзімді әскери қызметке шақыруды жүргізу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Қармақшы ауданы әкімдігінің 2012.05.10 </w:t>
      </w:r>
      <w:r>
        <w:rPr>
          <w:rFonts w:ascii="Times New Roman"/>
          <w:b w:val="false"/>
          <w:i w:val="false"/>
          <w:color w:val="000000"/>
          <w:sz w:val="28"/>
        </w:rPr>
        <w:t>N 149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Аудандық әскерге шақыру комиссиясының құрамы осы қаулының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 жаңа редакцияда - Қызылорда облысы Қармақшы ауданы әкімдігінің 2012.10.30 </w:t>
      </w:r>
      <w:r>
        <w:rPr>
          <w:rFonts w:ascii="Times New Roman"/>
          <w:b w:val="false"/>
          <w:i w:val="false"/>
          <w:color w:val="000000"/>
          <w:sz w:val="28"/>
        </w:rPr>
        <w:t>N 273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Азаматтарды 2012 жылдың сәуір-маусымында және қазан желтоқсанында мерзімді әскери қызметке шақыруды өткізу кестесі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N 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"Қызылорда облысының денсаулық сақтау басқармасының Қармақшы аудандық емханасы шаруашылық жүргізу құқығындағы мемлекеттік коммуналдық кәсіпорны (Б.Нысанбаев, келісімі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әскерге шақырылушыларды медициналық куәландыруды ұйымдастыру және өткізу үшін білікті дәрігер-мамандар бөлуге ықпал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медициналық комиссияны қажетті дәрі-дәрмектермен, керек-жарақтармен және медициналық мүлкімен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 Ішкі Істер Министрлігі Қызылорда Облыстық Ішкі Істер Департаментінің Қармақшы аудандық ішкі істер бөлімі" мемлекеттік мекемесі (Б.Нәбиев, келісімі бойынша) мерзімді әскери қызметке шақырудан жалтарған адамдарды жеткізуді, сондай-ақ әскерге шақырылушылардың әскери бөлімдерге жөнелтілуі және кетуі кезінде қоғамдық тәртіптің сақталуын қамтамасыз ету үшін полиция қызметкерлерін бөлу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орындалуына бақылау жасау аудан әкімінің орынбасары Ә. Ерсұлтановқа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Қаулы алғаш рет ресми жарияланған күнінен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Қармақшы ауданының әкімі                   М. Ергешбаев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"Қызылорда облысының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сақтау басқармасының Қармақшы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емханасы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жүргізу құқығындағы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кәсіпорны"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Б.Нысанбаев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2012 жыл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"Қызылорда облысы Қармақшы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Н.Бердібеков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2012 жыл 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"Қазақстан Республикасы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Министрлігі Қызылорда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Ішкі 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Қармақшы аудандық Ішкі Істер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Ж. Құлымбетов________________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2012 жыл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2012 жылғы "28"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Қармақшы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79 қаулысына N 1 қосымша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Аудандық әскерге шақыру комиссиясының құрамы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 Ескерту. Атауы жаңа редакцияда - Қызылорда облысы Қармақшы ауданы әкімдігінің 2012.10.30 </w:t>
      </w:r>
      <w:r>
        <w:rPr>
          <w:rFonts w:ascii="Times New Roman"/>
          <w:b w:val="false"/>
          <w:i w:val="false"/>
          <w:color w:val="ff0000"/>
          <w:sz w:val="28"/>
        </w:rPr>
        <w:t>N 273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0"/>
        <w:gridCol w:w="648"/>
        <w:gridCol w:w="6962"/>
      </w:tblGrid>
      <w:tr>
        <w:trPr>
          <w:trHeight w:val="30" w:hRule="atLeast"/>
        </w:trPr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төрағасы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әкімінің орынбасары;</w:t>
            </w:r>
          </w:p>
        </w:tc>
      </w:tr>
      <w:tr>
        <w:trPr>
          <w:trHeight w:val="30" w:hRule="atLeast"/>
        </w:trPr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төрағасының орынбасары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 ауданының қорғаныс істері жөніндегі бөлімі мемлекеттік мекемесі бастығы;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</w:t>
            </w:r>
          </w:p>
        </w:tc>
      </w:tr>
      <w:tr>
        <w:trPr>
          <w:trHeight w:val="30" w:hRule="atLeast"/>
        </w:trPr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мүшесі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 Істер Министрлігі Қызылорда Облыстық Ішкі Істер Департаментінің Қармақшы аудандық ішкі істер бөлімі мемлекеттік мекемесі" бастығының орынбасары, (келісімі бойынша);</w:t>
            </w:r>
          </w:p>
        </w:tc>
      </w:tr>
      <w:tr>
        <w:trPr>
          <w:trHeight w:val="30" w:hRule="atLeast"/>
        </w:trPr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мүшесі, медициналық комиссияның төрағасы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"Қызылорда облысының денсаулық сақтау басқармасының Қармақшы аудандық емханасы шаруашылық жүргізу құқығындағы мемлекеттік коммуналдық кәсіпорны" бастығының орынбасары, (келісімі бойынша); </w:t>
            </w:r>
          </w:p>
        </w:tc>
      </w:tr>
      <w:tr>
        <w:trPr>
          <w:trHeight w:val="30" w:hRule="atLeast"/>
        </w:trPr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хатшысы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"Қызылорда облысының денсаулық сақтау басқармасының Қармақшы аудандық емханасы шаруашылық жүргізу құқығындағы мемлекеттік коммуналдық кәсіпорынның" мейірбикесі, (келісімі бойынша);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2012 жылғы "28"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Қармақшы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79 қаулысына N 2 қосымша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Азаматтарды 2012 жылдың сәуір-маусымында және қазан желтоқсанында мерзімді әскери қызметке шақыруды өткізу кестесі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3"/>
        <w:gridCol w:w="1744"/>
        <w:gridCol w:w="1175"/>
        <w:gridCol w:w="1175"/>
        <w:gridCol w:w="1481"/>
        <w:gridCol w:w="1175"/>
        <w:gridCol w:w="1482"/>
        <w:gridCol w:w="207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Комиссияның жұмыс атқаратын күндері,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9.00-ден 18.00-ге дейін</w:t>
            </w:r>
          </w:p>
        </w:tc>
      </w:tr>
      <w:tr>
        <w:trPr>
          <w:trHeight w:val="30" w:hRule="atLeast"/>
        </w:trPr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"Қызылорда облысы Қармақшы ауданының қорғаныс істері жөніндегі бөлімі" мемлекеттік мекемесі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күндері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