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5c41" w14:textId="cba5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2012 жылғы 12 қарашадағы № 280 қаулысы. Қызылорда облысының Әділет департаментінде 2012 жылы 12 желтоқсанда № 4363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"Қармақшы аудандық жұмыспен қамту және әлеуметтік бағдарламалар бөлімі" мемлекеттік мекемесі қоғамдық жұмыстарға жұмыссыздарды жолдауды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орынбасары Ә.Ерсұлтановқа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Қаулы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280 қаулысына қосымша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346"/>
        <w:gridCol w:w="910"/>
        <w:gridCol w:w="1633"/>
        <w:gridCol w:w="2544"/>
        <w:gridCol w:w="818"/>
        <w:gridCol w:w="1139"/>
        <w:gridCol w:w="1140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7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тiзбесi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түрлерi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Көлемi мен нақты жағдайлары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 еңбегiне төленетiн ақының мөлшерi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көздерi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жұмыстарға сұраныс (адам саны)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жұмыстарға ұсыныс (адам саны)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жұмыспен қамту және әлеуметтік бағдарламалар бөлімі"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мұрағаттар мен құжаттама басқармасы"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"Зейнетақы төлеу жөніндегі мемлекеттік орталығы" Республикалық мемлекеттік қазыналық кәсіпорнының Қызылорда облыстық филиалы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Жоғарғы Сотының жанындағы соттардың қызметін қамтамасыз ету департаменті (Қазақстан Республикасы жоғарғы сотының аппараты) Қызылорда облыстық сотының кеңсесі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сот актілерін орындау департаменті" мемлекеттік мекемесінің Қармақшы ауданының аумақтық бөлімі филиалы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Қызылорда облыстық ішкі істер Департаментінің Қармақшы аудандық ішкі істер бөлімі"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қорғаныс істері жөніндегі бөлімі"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мәдениет және тілдерді дамыту бөлімі"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аудандық жұмыспен қамту және әлеуметтік бағдарламалар бөлімінің Байқоңыр қаласы бойынша филиалы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"Төретам кенті әкімінің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"Иіркөл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"Дауылкөл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"Қуаңдария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"Т.Көмекбаев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"Алдашбай ахун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"ІІІ-Интернационал ауылдық округі әкімі аппараты" мемлекеттік мекемесі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ауданының жұмыспен қамту орталығы" мемлекеттік мекесі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көбейту және тарату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кодексiне" сәйкес ең төменгi жалақы мөлшерi негiзiнде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