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e0a0" w14:textId="001e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(селолық) жерде жұмыс істейтін, әлеуметтік қамсыздандыру, білім беру және мәдениет мамандары лауазымдарының тізбесін айқындау туралы" Жаңақорған ауданы әкімдігінің 2011 жылғы 03 қазандағы N 1247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2012 жылғы 08 маусымдағы N 72 қаулысы. Қызылорда облысының Әділет департаментінде 2012 жылы 29 маусымда N 10-7-157 тіркелді. Күші жойылды - Қызылорда облысы Жаңақорған ауданы әкімдігінің 2012 жылғы 25 желтоқсанда N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ауданы әкімдігінің 2012.12.25 N 251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"Әкімшілік рәсімдер туралы" Қазақстан Республикасының 2000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"Нормативтік құқықтық актілер туралы"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Жаңақорған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 әкімдігінің "Ауылдық (селолық) жерде жұмыс істейтін, әлеуметтік қамсыздандыру, білім беру және мәдениет мамандары лауазымдарының тізбесін айқындау туралы" (нормативтік құқықтық актілерді мемлекеттік тіркеу тізілімінде 10-7-144 нөмірімен 2011 жылдың 27 қазанында тіркелген, "Жаңақорған тынысы" газетінінің 2011 жылғы 12 қарашадағы 93 нөмірінде жарияланған) 2011 жылғы 03 қазандағы </w:t>
      </w:r>
      <w:r>
        <w:rPr>
          <w:rFonts w:ascii="Times New Roman"/>
          <w:b w:val="false"/>
          <w:i w:val="false"/>
          <w:color w:val="000000"/>
          <w:sz w:val="28"/>
        </w:rPr>
        <w:t>N 1247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қаулыға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кодексі" Қазақстан Республикасының 2007 жылғы 15 мамырдағы </w:t>
      </w:r>
      <w:r>
        <w:rPr>
          <w:rFonts w:ascii="Times New Roman"/>
          <w:b w:val="false"/>
          <w:i w:val="false"/>
          <w:color w:val="000000"/>
          <w:sz w:val="28"/>
        </w:rPr>
        <w:t>N 251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Жаңақорған аудандық мәслихатының 2011 жылғы 14 қыркүйектегі N 354 шешімінің негізінде,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 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"Жаңақорған ауданы бойынша ауылдық (селолық) жерде жұмыс істейтін, әлеуметтік қамсыздандыру, білім беру және мәдениет мамандары лауазымдарының тізбесі"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Б. Ибрагимовке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Қаулы алғаш ресми жарияланған күннен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Жаңақорған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Нәлібаев Алмасбек Омарұлы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"08" маусым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