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aa1f" w14:textId="875a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өткізу туралы" Жаңақорған ауданы әкімдігінің 2012 жылғы 26 наурыздағы N 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2012 жылғы 20 қыркүйектегі N 159 қаулысы. Қызылорда облысының Әділет департаментінде 2012 жылы 05 қазанда N 4319 тіркелді. Күші жойылды - Қызылорда облысы Жаңақорған ауданы әкімдігінің 2013 жылғы 07 ақпандағы N 284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ауданы әкімдігінің 07.02.2013 N 284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 әкімдігінің 2012 жылғы 26 наурыздағы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 жылдың сәуір-маусымында және қазан-желтоқсанында азаматтарды мерзімді әскери қызметке шақыруды өткізу туралы" (нормативтік құқықтық актілерді мемлекеттік тіркеу Тізілімінде N 10-7-151 тіркелген, 2012 жылғы 11 сәуірінде 30 нөмірінде "Жаңақорған тынысы" газетінде және 2012 жылғы 30 мамырдағы 44 нөмірінде "Жаңақорған тынысы" газетінде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Осы қаулының орындалуын бақылау аудан әкімінің орынбасары Қ. Бүркітбаевқа жүктелсін.";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Бүркітбаевқа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"Жаңақорған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Қызылорда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Жарас Өмірбекұлы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"18"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"Жаңақорған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емханасы"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Абдусаметов Жақсылық Әбілқасымұлы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"18"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Жаңақорған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Әлімбетов Сабырхан Қалиханұлы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"18" қыркүйек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