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7b12" w14:textId="6dd7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"Майлытоғай ауылдық округіне қарасты атауы жоқ көшеге "Бірлік" атауын беру туралы" Ауылдық округі әкімінің 2010 жылғы 25 тамыздағы N 49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Майлытоғай ауылдық округі әкімінің 2012 жылғы 20 сәуірдегі N 56 шешімі. Қызылорда облысының Әділет департаменті Шиелі аудандық Әділет басқармасында 2012 жылы 24 мамырда N 10-9-223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"Әкімшілік рәсімдер туралы" Қазақстан Республикасының 2000 жылғы 27 қарашадағы Заңының 8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"Майлытоғай ауылдық округіне қарасты атауы жоқ көшеге "Бірлік" атауын беру туралы" Майлытоғай ауылдық округі әкімінің 2010 жылғы 25 тамыздағы (нормативтік құқықтық кесімдерді мемлекеттік тіркеу тізімінде 2010 жылдың 01 қазанында N 10-9-143 болып тіркелген, аудандық "Өскен өңір" газетінің 2010 жылғы 20 қазанындағы N 85/7815/ шығарылымында жарияланған) N 49 шешімінің </w:t>
      </w:r>
      <w:r>
        <w:rPr>
          <w:rFonts w:ascii="Times New Roman"/>
          <w:b w:val="false"/>
          <w:i w:val="false"/>
          <w:color w:val="000000"/>
          <w:sz w:val="28"/>
        </w:rPr>
        <w:t>преамбуласы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""Қазақстан Республикасының 2001 жылғы 23 қаңтардағы "Қазақстан Республикасындағы жергілікті мемлекеттік басқару және өзін-өзі басқару туралы" N 148 Заңының 37 бабының 3 тармағын басшылыққа ала отырып, аудандық ономастикалық комиссия мәжілісінің 2010 жылғы 2 маусымындағы N 4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Осы шешім алғаш ресми жарияланғаннан кейін күнтізбелік он күн өткен соң қолданысқа енгізіледі."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Осы шешімнің орындалуына бақылау жасауды ауылдық округі әкімі аппаратының бас маманы Р. Абдрахимоваға жүктеймін.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Майлытоғай ауылдық округі әкімі                   Қ. Асанов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